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47E" w:rsidRPr="00020460" w:rsidRDefault="003860F9" w:rsidP="0022347E">
      <w:pPr>
        <w:contextualSpacing/>
        <w:jc w:val="center"/>
        <w:rPr>
          <w:rFonts w:ascii="Times New Roman" w:hAnsi="Times New Roman"/>
          <w:b/>
          <w:color w:val="auto"/>
          <w:sz w:val="28"/>
          <w:szCs w:val="28"/>
        </w:rPr>
      </w:pPr>
      <w:r>
        <w:rPr>
          <w:rFonts w:ascii="Times New Roman" w:hAnsi="Times New Roman"/>
          <w:b/>
          <w:color w:val="auto"/>
          <w:sz w:val="28"/>
          <w:szCs w:val="28"/>
        </w:rPr>
        <w:t>2</w:t>
      </w:r>
      <w:r w:rsidR="00D92215">
        <w:rPr>
          <w:rFonts w:ascii="Times New Roman" w:hAnsi="Times New Roman"/>
          <w:b/>
          <w:color w:val="auto"/>
          <w:sz w:val="28"/>
          <w:szCs w:val="28"/>
        </w:rPr>
        <w:t>1.10</w:t>
      </w:r>
      <w:r w:rsidR="0022347E" w:rsidRPr="00020460">
        <w:rPr>
          <w:rFonts w:ascii="Times New Roman" w:hAnsi="Times New Roman"/>
          <w:b/>
          <w:color w:val="auto"/>
          <w:sz w:val="28"/>
          <w:szCs w:val="28"/>
        </w:rPr>
        <w:t>.2022 г. №</w:t>
      </w:r>
      <w:r w:rsidR="00D92215">
        <w:rPr>
          <w:rFonts w:ascii="Times New Roman" w:hAnsi="Times New Roman"/>
          <w:b/>
          <w:color w:val="auto"/>
          <w:sz w:val="28"/>
          <w:szCs w:val="28"/>
        </w:rPr>
        <w:t>66</w:t>
      </w:r>
    </w:p>
    <w:p w:rsidR="0022347E" w:rsidRPr="0069126F" w:rsidRDefault="0022347E" w:rsidP="0022347E">
      <w:pPr>
        <w:contextualSpacing/>
        <w:jc w:val="center"/>
        <w:rPr>
          <w:rFonts w:ascii="Times New Roman" w:hAnsi="Times New Roman"/>
          <w:b/>
          <w:sz w:val="28"/>
          <w:szCs w:val="28"/>
        </w:rPr>
      </w:pPr>
      <w:r w:rsidRPr="0069126F">
        <w:rPr>
          <w:rFonts w:ascii="Times New Roman" w:hAnsi="Times New Roman"/>
          <w:b/>
          <w:sz w:val="28"/>
          <w:szCs w:val="28"/>
        </w:rPr>
        <w:t>РОССИЙСКАЯ ФЕДЕРАЦИЯ</w:t>
      </w:r>
    </w:p>
    <w:p w:rsidR="0022347E" w:rsidRPr="0069126F" w:rsidRDefault="0022347E" w:rsidP="0022347E">
      <w:pPr>
        <w:contextualSpacing/>
        <w:jc w:val="center"/>
        <w:rPr>
          <w:rFonts w:ascii="Times New Roman" w:hAnsi="Times New Roman"/>
          <w:b/>
          <w:sz w:val="28"/>
          <w:szCs w:val="28"/>
        </w:rPr>
      </w:pPr>
      <w:r w:rsidRPr="0069126F">
        <w:rPr>
          <w:rFonts w:ascii="Times New Roman" w:hAnsi="Times New Roman"/>
          <w:b/>
          <w:sz w:val="28"/>
          <w:szCs w:val="28"/>
        </w:rPr>
        <w:t>ИРКУТСКАЯ ОБЛАСТЬ</w:t>
      </w:r>
    </w:p>
    <w:p w:rsidR="0022347E" w:rsidRPr="0069126F" w:rsidRDefault="0022347E" w:rsidP="0022347E">
      <w:pPr>
        <w:contextualSpacing/>
        <w:jc w:val="center"/>
        <w:rPr>
          <w:rFonts w:ascii="Times New Roman" w:hAnsi="Times New Roman"/>
          <w:b/>
          <w:sz w:val="28"/>
          <w:szCs w:val="28"/>
        </w:rPr>
      </w:pPr>
      <w:r w:rsidRPr="0069126F">
        <w:rPr>
          <w:rFonts w:ascii="Times New Roman" w:hAnsi="Times New Roman"/>
          <w:b/>
          <w:sz w:val="28"/>
          <w:szCs w:val="28"/>
        </w:rPr>
        <w:t>НИЖНЕУДИНСКИЙ МУНИЦИПАЛЬНЫЙ РАЙОН</w:t>
      </w:r>
    </w:p>
    <w:p w:rsidR="0022347E" w:rsidRPr="0069126F" w:rsidRDefault="009B0B4A" w:rsidP="0022347E">
      <w:pPr>
        <w:contextualSpacing/>
        <w:jc w:val="center"/>
        <w:rPr>
          <w:rFonts w:ascii="Times New Roman" w:hAnsi="Times New Roman"/>
          <w:b/>
          <w:sz w:val="28"/>
          <w:szCs w:val="28"/>
        </w:rPr>
      </w:pPr>
      <w:r>
        <w:rPr>
          <w:rFonts w:ascii="Times New Roman" w:hAnsi="Times New Roman"/>
          <w:b/>
          <w:sz w:val="28"/>
          <w:szCs w:val="28"/>
        </w:rPr>
        <w:t>КАТАРБЕЙСКОЕ МУНИЦИПАЛЬНОЕ</w:t>
      </w:r>
      <w:bookmarkStart w:id="0" w:name="_GoBack"/>
      <w:bookmarkEnd w:id="0"/>
      <w:r w:rsidR="0022347E" w:rsidRPr="0069126F">
        <w:rPr>
          <w:rFonts w:ascii="Times New Roman" w:hAnsi="Times New Roman"/>
          <w:b/>
          <w:sz w:val="28"/>
          <w:szCs w:val="28"/>
        </w:rPr>
        <w:t xml:space="preserve"> ОБРАЗОВАНИЕ</w:t>
      </w:r>
    </w:p>
    <w:p w:rsidR="0022347E" w:rsidRPr="0069126F" w:rsidRDefault="0022347E" w:rsidP="0022347E">
      <w:pPr>
        <w:contextualSpacing/>
        <w:jc w:val="center"/>
        <w:rPr>
          <w:rFonts w:ascii="Times New Roman" w:hAnsi="Times New Roman"/>
          <w:b/>
          <w:sz w:val="28"/>
          <w:szCs w:val="28"/>
        </w:rPr>
      </w:pPr>
      <w:r w:rsidRPr="0069126F">
        <w:rPr>
          <w:rFonts w:ascii="Times New Roman" w:hAnsi="Times New Roman"/>
          <w:b/>
          <w:sz w:val="28"/>
          <w:szCs w:val="28"/>
        </w:rPr>
        <w:t>АДМИНИСТРАЦИЯ</w:t>
      </w:r>
    </w:p>
    <w:p w:rsidR="0022347E" w:rsidRPr="0069126F" w:rsidRDefault="0022347E" w:rsidP="0022347E">
      <w:pPr>
        <w:contextualSpacing/>
        <w:jc w:val="center"/>
        <w:rPr>
          <w:rFonts w:ascii="Times New Roman" w:hAnsi="Times New Roman"/>
          <w:sz w:val="28"/>
          <w:szCs w:val="28"/>
        </w:rPr>
      </w:pPr>
      <w:r w:rsidRPr="0069126F">
        <w:rPr>
          <w:rFonts w:ascii="Times New Roman" w:hAnsi="Times New Roman"/>
          <w:b/>
          <w:sz w:val="28"/>
          <w:szCs w:val="28"/>
        </w:rPr>
        <w:t>ПОСТАНОВЛЕНИЕ</w:t>
      </w:r>
    </w:p>
    <w:p w:rsidR="0022347E" w:rsidRPr="00305BFB" w:rsidRDefault="0022347E" w:rsidP="0022347E">
      <w:pPr>
        <w:ind w:firstLine="709"/>
        <w:contextualSpacing/>
        <w:rPr>
          <w:rFonts w:ascii="Times New Roman" w:hAnsi="Times New Roman"/>
        </w:rPr>
      </w:pPr>
    </w:p>
    <w:p w:rsidR="0022347E" w:rsidRDefault="0022347E" w:rsidP="0022347E">
      <w:pPr>
        <w:autoSpaceDE w:val="0"/>
        <w:autoSpaceDN w:val="0"/>
        <w:adjustRightInd w:val="0"/>
        <w:jc w:val="center"/>
        <w:rPr>
          <w:rFonts w:ascii="Times New Roman" w:hAnsi="Times New Roman" w:cs="Times New Roman"/>
          <w:b/>
          <w:bCs/>
          <w:iCs/>
          <w:sz w:val="28"/>
          <w:szCs w:val="28"/>
        </w:rPr>
      </w:pPr>
      <w:r w:rsidRPr="00BC3A6C">
        <w:rPr>
          <w:rFonts w:ascii="Times New Roman" w:hAnsi="Times New Roman" w:cs="Times New Roman"/>
          <w:b/>
          <w:kern w:val="2"/>
          <w:sz w:val="28"/>
          <w:szCs w:val="28"/>
        </w:rPr>
        <w:t>ОБ УТВЕРЖДЕНИИ АДМИНИСТРАТИВНОГО РЕГЛАМЕНТА</w:t>
      </w:r>
      <w:r w:rsidRPr="00BC3A6C">
        <w:rPr>
          <w:rFonts w:ascii="Times New Roman" w:hAnsi="Times New Roman" w:cs="Times New Roman"/>
          <w:kern w:val="2"/>
          <w:sz w:val="28"/>
          <w:szCs w:val="28"/>
        </w:rPr>
        <w:t xml:space="preserve"> </w:t>
      </w:r>
      <w:r w:rsidRPr="00BC3A6C">
        <w:rPr>
          <w:rFonts w:ascii="Times New Roman" w:hAnsi="Times New Roman" w:cs="Times New Roman"/>
          <w:b/>
          <w:kern w:val="2"/>
          <w:sz w:val="28"/>
          <w:szCs w:val="28"/>
        </w:rPr>
        <w:t>ПРЕДОСТАВЛЕНИЯ МУНИЦИПАЛЬНОЙ УСЛУГИ «П</w:t>
      </w:r>
      <w:r w:rsidRPr="00BC3A6C">
        <w:rPr>
          <w:rFonts w:ascii="Times New Roman" w:hAnsi="Times New Roman" w:cs="Times New Roman"/>
          <w:b/>
          <w:bCs/>
          <w:iCs/>
          <w:sz w:val="28"/>
          <w:szCs w:val="28"/>
        </w:rPr>
        <w:t xml:space="preserve">РЕДОСТАВЛЕНИЕ </w:t>
      </w:r>
      <w:r>
        <w:rPr>
          <w:rFonts w:ascii="Times New Roman" w:hAnsi="Times New Roman" w:cs="Times New Roman"/>
          <w:b/>
          <w:bCs/>
          <w:iCs/>
          <w:sz w:val="28"/>
          <w:szCs w:val="28"/>
        </w:rPr>
        <w:t xml:space="preserve">ЖИЛОГО ПОМЕЩЕНИЯ </w:t>
      </w:r>
      <w:r w:rsidRPr="00BC3A6C">
        <w:rPr>
          <w:rFonts w:ascii="Times New Roman" w:hAnsi="Times New Roman" w:cs="Times New Roman"/>
          <w:b/>
          <w:bCs/>
          <w:iCs/>
          <w:sz w:val="28"/>
          <w:szCs w:val="28"/>
        </w:rPr>
        <w:t>ПО ДОГОВОР</w:t>
      </w:r>
      <w:r>
        <w:rPr>
          <w:rFonts w:ascii="Times New Roman" w:hAnsi="Times New Roman" w:cs="Times New Roman"/>
          <w:b/>
          <w:bCs/>
          <w:iCs/>
          <w:sz w:val="28"/>
          <w:szCs w:val="28"/>
        </w:rPr>
        <w:t>У</w:t>
      </w:r>
      <w:r w:rsidRPr="00BC3A6C">
        <w:rPr>
          <w:rFonts w:ascii="Times New Roman" w:hAnsi="Times New Roman" w:cs="Times New Roman"/>
          <w:b/>
          <w:bCs/>
          <w:iCs/>
          <w:sz w:val="28"/>
          <w:szCs w:val="28"/>
        </w:rPr>
        <w:t xml:space="preserve"> СОЦИАЛЬНОГО НАЙМА</w:t>
      </w:r>
      <w:r>
        <w:rPr>
          <w:rFonts w:ascii="Times New Roman" w:hAnsi="Times New Roman" w:cs="Times New Roman"/>
          <w:b/>
          <w:bCs/>
          <w:iCs/>
          <w:sz w:val="28"/>
          <w:szCs w:val="28"/>
        </w:rPr>
        <w:t>»</w:t>
      </w:r>
    </w:p>
    <w:p w:rsidR="0022347E" w:rsidRPr="00BC3A6C" w:rsidRDefault="0022347E" w:rsidP="0022347E">
      <w:pPr>
        <w:autoSpaceDE w:val="0"/>
        <w:autoSpaceDN w:val="0"/>
        <w:adjustRightInd w:val="0"/>
        <w:jc w:val="center"/>
        <w:rPr>
          <w:rFonts w:ascii="Times New Roman" w:hAnsi="Times New Roman" w:cs="Times New Roman"/>
          <w:b/>
          <w:caps/>
          <w:kern w:val="2"/>
          <w:sz w:val="28"/>
          <w:szCs w:val="28"/>
        </w:rPr>
      </w:pPr>
      <w:r>
        <w:rPr>
          <w:rFonts w:ascii="Times New Roman" w:hAnsi="Times New Roman" w:cs="Times New Roman"/>
          <w:b/>
          <w:bCs/>
          <w:iCs/>
          <w:sz w:val="28"/>
          <w:szCs w:val="28"/>
        </w:rPr>
        <w:t xml:space="preserve"> НА ТЕРРИТОРИИ </w:t>
      </w:r>
      <w:r w:rsidR="00020460">
        <w:rPr>
          <w:rFonts w:ascii="Times New Roman" w:hAnsi="Times New Roman" w:cs="Times New Roman"/>
          <w:b/>
          <w:bCs/>
          <w:iCs/>
          <w:sz w:val="28"/>
          <w:szCs w:val="28"/>
        </w:rPr>
        <w:t>КАТАРБЕЙСКОГО</w:t>
      </w:r>
      <w:r>
        <w:rPr>
          <w:rFonts w:ascii="Times New Roman" w:hAnsi="Times New Roman" w:cs="Times New Roman"/>
          <w:b/>
          <w:bCs/>
          <w:iCs/>
          <w:sz w:val="28"/>
          <w:szCs w:val="28"/>
        </w:rPr>
        <w:t xml:space="preserve"> МУНИЦИПАЛЬНОГО ОБРАЗОВАНИЯ </w:t>
      </w:r>
    </w:p>
    <w:p w:rsidR="0022347E" w:rsidRPr="00BC3A6C" w:rsidRDefault="0022347E" w:rsidP="0022347E">
      <w:pPr>
        <w:autoSpaceDE w:val="0"/>
        <w:autoSpaceDN w:val="0"/>
        <w:adjustRightInd w:val="0"/>
        <w:spacing w:line="233" w:lineRule="auto"/>
        <w:ind w:firstLine="709"/>
        <w:jc w:val="both"/>
        <w:rPr>
          <w:rFonts w:ascii="Times New Roman" w:hAnsi="Times New Roman" w:cs="Times New Roman"/>
          <w:kern w:val="2"/>
          <w:sz w:val="20"/>
          <w:szCs w:val="20"/>
        </w:rPr>
      </w:pPr>
    </w:p>
    <w:p w:rsidR="0022347E" w:rsidRPr="0069126F" w:rsidRDefault="0022347E" w:rsidP="0022347E">
      <w:pPr>
        <w:ind w:firstLine="709"/>
        <w:contextualSpacing/>
        <w:jc w:val="both"/>
        <w:rPr>
          <w:rFonts w:ascii="Times New Roman" w:hAnsi="Times New Roman"/>
          <w:sz w:val="28"/>
          <w:szCs w:val="28"/>
        </w:rPr>
      </w:pPr>
      <w:r w:rsidRPr="0069126F">
        <w:rPr>
          <w:rFonts w:ascii="Times New Roman" w:hAnsi="Times New Roman" w:cs="Times New Roman"/>
          <w:kern w:val="2"/>
          <w:sz w:val="28"/>
          <w:szCs w:val="28"/>
        </w:rPr>
        <w:t>В соответствии с Жилищным кодексом Российской Федерации, Федеральным законом от 27 июля 2010 года № 210</w:t>
      </w:r>
      <w:r w:rsidRPr="0069126F">
        <w:rPr>
          <w:rFonts w:ascii="Times New Roman" w:hAnsi="Times New Roman" w:cs="Times New Roman"/>
          <w:kern w:val="2"/>
          <w:sz w:val="28"/>
          <w:szCs w:val="28"/>
        </w:rPr>
        <w:noBreakHyphen/>
        <w:t>ФЗ «Об организации предоставления государственных и муниципальных услуг</w:t>
      </w:r>
      <w:r w:rsidR="00020460" w:rsidRPr="0069126F">
        <w:rPr>
          <w:rFonts w:ascii="Times New Roman" w:hAnsi="Times New Roman" w:cs="Times New Roman"/>
          <w:kern w:val="2"/>
          <w:sz w:val="28"/>
          <w:szCs w:val="28"/>
        </w:rPr>
        <w:t>», руководствуясь</w:t>
      </w:r>
      <w:r w:rsidR="00020460" w:rsidRPr="0069126F">
        <w:rPr>
          <w:rFonts w:ascii="Times New Roman" w:hAnsi="Times New Roman"/>
          <w:sz w:val="28"/>
          <w:szCs w:val="28"/>
        </w:rPr>
        <w:t xml:space="preserve"> </w:t>
      </w:r>
      <w:r w:rsidR="00020460">
        <w:rPr>
          <w:rFonts w:ascii="Times New Roman" w:hAnsi="Times New Roman"/>
          <w:sz w:val="28"/>
          <w:szCs w:val="28"/>
        </w:rPr>
        <w:t>Уставом</w:t>
      </w:r>
      <w:r w:rsidRPr="0069126F">
        <w:rPr>
          <w:rFonts w:ascii="Times New Roman" w:hAnsi="Times New Roman"/>
          <w:sz w:val="28"/>
          <w:szCs w:val="28"/>
        </w:rPr>
        <w:t xml:space="preserve"> </w:t>
      </w:r>
      <w:r w:rsidR="00020460">
        <w:rPr>
          <w:rFonts w:ascii="Times New Roman" w:hAnsi="Times New Roman"/>
          <w:sz w:val="28"/>
          <w:szCs w:val="28"/>
        </w:rPr>
        <w:t>Катарбейского</w:t>
      </w:r>
      <w:r w:rsidRPr="0069126F">
        <w:rPr>
          <w:rFonts w:ascii="Times New Roman" w:hAnsi="Times New Roman"/>
          <w:sz w:val="28"/>
          <w:szCs w:val="28"/>
        </w:rPr>
        <w:t xml:space="preserve"> муниципального образования, администрация </w:t>
      </w:r>
      <w:r w:rsidR="00020460">
        <w:rPr>
          <w:rFonts w:ascii="Times New Roman" w:hAnsi="Times New Roman"/>
          <w:sz w:val="28"/>
          <w:szCs w:val="28"/>
        </w:rPr>
        <w:t>Катарбейского</w:t>
      </w:r>
      <w:r w:rsidRPr="0069126F">
        <w:rPr>
          <w:rFonts w:ascii="Times New Roman" w:hAnsi="Times New Roman"/>
          <w:sz w:val="28"/>
          <w:szCs w:val="28"/>
        </w:rPr>
        <w:t xml:space="preserve"> муниципального образования  </w:t>
      </w:r>
    </w:p>
    <w:p w:rsidR="0022347E" w:rsidRPr="00305BFB" w:rsidRDefault="0022347E" w:rsidP="0022347E">
      <w:pPr>
        <w:ind w:firstLine="709"/>
        <w:contextualSpacing/>
        <w:rPr>
          <w:rFonts w:ascii="Times New Roman" w:hAnsi="Times New Roman"/>
        </w:rPr>
      </w:pPr>
    </w:p>
    <w:p w:rsidR="0022347E" w:rsidRPr="00305BFB" w:rsidRDefault="0022347E" w:rsidP="0022347E">
      <w:pPr>
        <w:ind w:firstLine="709"/>
        <w:contextualSpacing/>
        <w:jc w:val="center"/>
        <w:rPr>
          <w:rFonts w:ascii="Times New Roman" w:hAnsi="Times New Roman"/>
          <w:b/>
          <w:sz w:val="30"/>
          <w:szCs w:val="30"/>
        </w:rPr>
      </w:pPr>
      <w:r w:rsidRPr="00305BFB">
        <w:rPr>
          <w:rFonts w:ascii="Times New Roman" w:hAnsi="Times New Roman"/>
          <w:b/>
          <w:sz w:val="30"/>
          <w:szCs w:val="30"/>
        </w:rPr>
        <w:t>ПОСТАНОВЛЯЕТ:</w:t>
      </w:r>
    </w:p>
    <w:p w:rsidR="0022347E" w:rsidRDefault="0022347E" w:rsidP="0022347E">
      <w:pPr>
        <w:autoSpaceDE w:val="0"/>
        <w:autoSpaceDN w:val="0"/>
        <w:adjustRightInd w:val="0"/>
        <w:spacing w:line="233" w:lineRule="auto"/>
        <w:ind w:firstLine="709"/>
        <w:jc w:val="both"/>
        <w:rPr>
          <w:rFonts w:ascii="Times New Roman" w:hAnsi="Times New Roman" w:cs="Times New Roman"/>
          <w:bCs/>
          <w:kern w:val="2"/>
          <w:sz w:val="28"/>
          <w:szCs w:val="28"/>
        </w:rPr>
      </w:pPr>
      <w:r w:rsidRPr="00BC3A6C">
        <w:rPr>
          <w:rFonts w:ascii="Times New Roman" w:hAnsi="Times New Roman" w:cs="Times New Roman"/>
          <w:bCs/>
          <w:kern w:val="2"/>
          <w:sz w:val="28"/>
          <w:szCs w:val="28"/>
        </w:rPr>
        <w:t>1. Утвердить административный регламент предоставления муниципальной услуги «</w:t>
      </w:r>
      <w:r w:rsidRPr="00BC3A6C">
        <w:rPr>
          <w:rFonts w:ascii="Times New Roman" w:hAnsi="Times New Roman" w:cs="Times New Roman"/>
          <w:kern w:val="2"/>
          <w:sz w:val="28"/>
          <w:szCs w:val="28"/>
        </w:rPr>
        <w:t>П</w:t>
      </w:r>
      <w:r w:rsidRPr="00BC3A6C">
        <w:rPr>
          <w:rFonts w:ascii="Times New Roman" w:hAnsi="Times New Roman" w:cs="Times New Roman"/>
          <w:bCs/>
          <w:iCs/>
          <w:sz w:val="28"/>
          <w:szCs w:val="28"/>
        </w:rPr>
        <w:t xml:space="preserve">редоставление </w:t>
      </w:r>
      <w:r>
        <w:rPr>
          <w:rFonts w:ascii="Times New Roman" w:hAnsi="Times New Roman" w:cs="Times New Roman"/>
          <w:bCs/>
          <w:iCs/>
          <w:sz w:val="28"/>
          <w:szCs w:val="28"/>
        </w:rPr>
        <w:t>жилого помещения</w:t>
      </w:r>
      <w:r w:rsidRPr="00BC3A6C">
        <w:rPr>
          <w:rFonts w:ascii="Times New Roman" w:hAnsi="Times New Roman" w:cs="Times New Roman"/>
          <w:sz w:val="28"/>
          <w:szCs w:val="28"/>
        </w:rPr>
        <w:t xml:space="preserve"> </w:t>
      </w:r>
      <w:r w:rsidRPr="00BC3A6C">
        <w:rPr>
          <w:rFonts w:ascii="Times New Roman" w:hAnsi="Times New Roman" w:cs="Times New Roman"/>
          <w:bCs/>
          <w:iCs/>
          <w:sz w:val="28"/>
          <w:szCs w:val="28"/>
        </w:rPr>
        <w:t>по договор</w:t>
      </w:r>
      <w:r>
        <w:rPr>
          <w:rFonts w:ascii="Times New Roman" w:hAnsi="Times New Roman" w:cs="Times New Roman"/>
          <w:bCs/>
          <w:iCs/>
          <w:sz w:val="28"/>
          <w:szCs w:val="28"/>
        </w:rPr>
        <w:t>у</w:t>
      </w:r>
      <w:r w:rsidRPr="00BC3A6C">
        <w:rPr>
          <w:rFonts w:ascii="Times New Roman" w:hAnsi="Times New Roman" w:cs="Times New Roman"/>
          <w:bCs/>
          <w:iCs/>
          <w:sz w:val="28"/>
          <w:szCs w:val="28"/>
        </w:rPr>
        <w:t xml:space="preserve"> социального </w:t>
      </w:r>
      <w:r w:rsidR="00020460" w:rsidRPr="00BC3A6C">
        <w:rPr>
          <w:rFonts w:ascii="Times New Roman" w:hAnsi="Times New Roman" w:cs="Times New Roman"/>
          <w:bCs/>
          <w:iCs/>
          <w:sz w:val="28"/>
          <w:szCs w:val="28"/>
        </w:rPr>
        <w:t>найма</w:t>
      </w:r>
      <w:r w:rsidR="00020460">
        <w:rPr>
          <w:rFonts w:ascii="Times New Roman" w:hAnsi="Times New Roman" w:cs="Times New Roman"/>
          <w:bCs/>
          <w:iCs/>
          <w:sz w:val="28"/>
          <w:szCs w:val="28"/>
        </w:rPr>
        <w:t>» на</w:t>
      </w:r>
      <w:r>
        <w:rPr>
          <w:rFonts w:ascii="Times New Roman" w:hAnsi="Times New Roman" w:cs="Times New Roman"/>
          <w:bCs/>
          <w:iCs/>
          <w:sz w:val="28"/>
          <w:szCs w:val="28"/>
        </w:rPr>
        <w:t xml:space="preserve"> территории </w:t>
      </w:r>
      <w:r w:rsidR="00020460">
        <w:rPr>
          <w:rFonts w:ascii="Times New Roman" w:hAnsi="Times New Roman" w:cs="Times New Roman"/>
          <w:bCs/>
          <w:iCs/>
          <w:sz w:val="28"/>
          <w:szCs w:val="28"/>
        </w:rPr>
        <w:t>Катарбейского</w:t>
      </w:r>
      <w:r>
        <w:rPr>
          <w:rFonts w:ascii="Times New Roman" w:hAnsi="Times New Roman" w:cs="Times New Roman"/>
          <w:bCs/>
          <w:iCs/>
          <w:sz w:val="28"/>
          <w:szCs w:val="28"/>
        </w:rPr>
        <w:t xml:space="preserve"> муниципального образования</w:t>
      </w:r>
      <w:r w:rsidRPr="00BC3A6C">
        <w:rPr>
          <w:rFonts w:ascii="Times New Roman" w:hAnsi="Times New Roman" w:cs="Times New Roman"/>
          <w:bCs/>
          <w:kern w:val="2"/>
          <w:sz w:val="28"/>
          <w:szCs w:val="28"/>
        </w:rPr>
        <w:t>» (прилагается).</w:t>
      </w:r>
    </w:p>
    <w:p w:rsidR="0022347E" w:rsidRPr="0069126F" w:rsidRDefault="00020460" w:rsidP="0022347E">
      <w:pPr>
        <w:ind w:firstLine="709"/>
        <w:contextualSpacing/>
        <w:jc w:val="both"/>
        <w:rPr>
          <w:rFonts w:ascii="Times New Roman" w:hAnsi="Times New Roman"/>
          <w:sz w:val="28"/>
          <w:szCs w:val="28"/>
        </w:rPr>
      </w:pPr>
      <w:r>
        <w:rPr>
          <w:rFonts w:ascii="Times New Roman" w:hAnsi="Times New Roman"/>
          <w:sz w:val="28"/>
          <w:szCs w:val="28"/>
        </w:rPr>
        <w:t>2</w:t>
      </w:r>
      <w:r w:rsidR="0022347E" w:rsidRPr="0069126F">
        <w:rPr>
          <w:rFonts w:ascii="Times New Roman" w:hAnsi="Times New Roman"/>
          <w:sz w:val="28"/>
          <w:szCs w:val="28"/>
        </w:rPr>
        <w:t xml:space="preserve">. Настоящее постановление вступает в силу после официального опубликования в «Вестнике </w:t>
      </w:r>
      <w:r>
        <w:rPr>
          <w:rFonts w:ascii="Times New Roman" w:hAnsi="Times New Roman"/>
          <w:sz w:val="28"/>
          <w:szCs w:val="28"/>
        </w:rPr>
        <w:t>Катарбейского</w:t>
      </w:r>
      <w:r w:rsidR="0022347E" w:rsidRPr="0069126F">
        <w:rPr>
          <w:rFonts w:ascii="Times New Roman" w:hAnsi="Times New Roman"/>
          <w:sz w:val="28"/>
          <w:szCs w:val="28"/>
        </w:rPr>
        <w:t xml:space="preserve"> сельского поселения», а </w:t>
      </w:r>
      <w:r w:rsidRPr="0069126F">
        <w:rPr>
          <w:rFonts w:ascii="Times New Roman" w:hAnsi="Times New Roman"/>
          <w:sz w:val="28"/>
          <w:szCs w:val="28"/>
        </w:rPr>
        <w:t>также</w:t>
      </w:r>
      <w:r w:rsidR="0022347E" w:rsidRPr="0069126F">
        <w:rPr>
          <w:rFonts w:ascii="Times New Roman" w:hAnsi="Times New Roman"/>
          <w:sz w:val="28"/>
          <w:szCs w:val="28"/>
        </w:rPr>
        <w:t xml:space="preserve"> размещения на официальном сайте </w:t>
      </w:r>
      <w:r>
        <w:rPr>
          <w:rFonts w:ascii="Times New Roman" w:hAnsi="Times New Roman"/>
          <w:sz w:val="28"/>
          <w:szCs w:val="28"/>
        </w:rPr>
        <w:t>Катарбейского</w:t>
      </w:r>
      <w:r w:rsidR="0022347E" w:rsidRPr="0069126F">
        <w:rPr>
          <w:rFonts w:ascii="Times New Roman" w:hAnsi="Times New Roman"/>
          <w:sz w:val="28"/>
          <w:szCs w:val="28"/>
        </w:rPr>
        <w:t xml:space="preserve"> муниципального образования в телекоммуникационной сети интернет.</w:t>
      </w:r>
    </w:p>
    <w:p w:rsidR="0022347E" w:rsidRPr="0069126F" w:rsidRDefault="00020460" w:rsidP="0022347E">
      <w:pPr>
        <w:ind w:firstLine="709"/>
        <w:contextualSpacing/>
        <w:rPr>
          <w:rFonts w:ascii="Times New Roman" w:hAnsi="Times New Roman"/>
          <w:sz w:val="28"/>
          <w:szCs w:val="28"/>
        </w:rPr>
      </w:pPr>
      <w:r>
        <w:rPr>
          <w:rFonts w:ascii="Times New Roman" w:hAnsi="Times New Roman"/>
          <w:sz w:val="28"/>
          <w:szCs w:val="28"/>
        </w:rPr>
        <w:t>3</w:t>
      </w:r>
      <w:r w:rsidR="0022347E" w:rsidRPr="0069126F">
        <w:rPr>
          <w:rFonts w:ascii="Times New Roman" w:hAnsi="Times New Roman"/>
          <w:sz w:val="28"/>
          <w:szCs w:val="28"/>
        </w:rPr>
        <w:t>. Контроль за исполнением настоящего постановления оставляю за собой.</w:t>
      </w:r>
    </w:p>
    <w:p w:rsidR="0022347E" w:rsidRPr="0069126F" w:rsidRDefault="0022347E" w:rsidP="0022347E">
      <w:pPr>
        <w:ind w:firstLine="709"/>
        <w:contextualSpacing/>
        <w:rPr>
          <w:rFonts w:ascii="Times New Roman" w:hAnsi="Times New Roman"/>
          <w:sz w:val="28"/>
          <w:szCs w:val="28"/>
        </w:rPr>
      </w:pPr>
    </w:p>
    <w:p w:rsidR="0022347E" w:rsidRPr="0069126F" w:rsidRDefault="0022347E" w:rsidP="0022347E">
      <w:pPr>
        <w:contextualSpacing/>
        <w:rPr>
          <w:rFonts w:ascii="Times New Roman" w:hAnsi="Times New Roman"/>
          <w:sz w:val="28"/>
          <w:szCs w:val="28"/>
        </w:rPr>
      </w:pPr>
    </w:p>
    <w:p w:rsidR="0022347E" w:rsidRPr="0069126F" w:rsidRDefault="0022347E" w:rsidP="0022347E">
      <w:pPr>
        <w:contextualSpacing/>
        <w:rPr>
          <w:rFonts w:ascii="Times New Roman" w:hAnsi="Times New Roman"/>
          <w:sz w:val="28"/>
          <w:szCs w:val="28"/>
        </w:rPr>
      </w:pPr>
      <w:r w:rsidRPr="0069126F">
        <w:rPr>
          <w:rFonts w:ascii="Times New Roman" w:hAnsi="Times New Roman"/>
          <w:sz w:val="28"/>
          <w:szCs w:val="28"/>
        </w:rPr>
        <w:t xml:space="preserve">Глава </w:t>
      </w:r>
      <w:r w:rsidR="00020460">
        <w:rPr>
          <w:rFonts w:ascii="Times New Roman" w:hAnsi="Times New Roman"/>
          <w:sz w:val="28"/>
          <w:szCs w:val="28"/>
        </w:rPr>
        <w:t>Катарбейского</w:t>
      </w:r>
      <w:r w:rsidR="00020460" w:rsidRPr="0069126F">
        <w:rPr>
          <w:rFonts w:ascii="Times New Roman" w:hAnsi="Times New Roman"/>
          <w:sz w:val="28"/>
          <w:szCs w:val="28"/>
        </w:rPr>
        <w:t xml:space="preserve"> муниципального</w:t>
      </w:r>
      <w:r w:rsidRPr="0069126F">
        <w:rPr>
          <w:rFonts w:ascii="Times New Roman" w:hAnsi="Times New Roman"/>
          <w:sz w:val="28"/>
          <w:szCs w:val="28"/>
        </w:rPr>
        <w:t xml:space="preserve"> образования</w:t>
      </w:r>
    </w:p>
    <w:p w:rsidR="00020460" w:rsidRDefault="00020460" w:rsidP="00020460">
      <w:pPr>
        <w:pStyle w:val="30"/>
        <w:shd w:val="clear" w:color="auto" w:fill="auto"/>
        <w:spacing w:after="0" w:line="240" w:lineRule="auto"/>
        <w:ind w:firstLine="0"/>
        <w:rPr>
          <w:rStyle w:val="3"/>
          <w:color w:val="000000"/>
        </w:rPr>
      </w:pPr>
      <w:r w:rsidRPr="00020460">
        <w:rPr>
          <w:rStyle w:val="3"/>
          <w:color w:val="000000"/>
        </w:rPr>
        <w:t>Л.С. Третьякова</w:t>
      </w:r>
    </w:p>
    <w:p w:rsidR="00020460" w:rsidRPr="00020460" w:rsidRDefault="00020460" w:rsidP="00020460">
      <w:pPr>
        <w:pStyle w:val="30"/>
        <w:shd w:val="clear" w:color="auto" w:fill="auto"/>
        <w:spacing w:after="0" w:line="240" w:lineRule="auto"/>
        <w:ind w:firstLine="0"/>
        <w:rPr>
          <w:rStyle w:val="3"/>
          <w:color w:val="000000"/>
        </w:rPr>
      </w:pPr>
    </w:p>
    <w:p w:rsidR="002B4663" w:rsidRPr="003860F9" w:rsidRDefault="003860F9" w:rsidP="00020460">
      <w:pPr>
        <w:pStyle w:val="30"/>
        <w:shd w:val="clear" w:color="auto" w:fill="auto"/>
        <w:spacing w:after="0" w:line="240" w:lineRule="auto"/>
        <w:ind w:firstLine="0"/>
        <w:jc w:val="right"/>
        <w:rPr>
          <w:b w:val="0"/>
          <w:color w:val="000000"/>
          <w:sz w:val="24"/>
          <w:szCs w:val="24"/>
        </w:rPr>
      </w:pPr>
      <w:r w:rsidRPr="003860F9">
        <w:rPr>
          <w:rFonts w:ascii="Courier New" w:hAnsi="Courier New" w:cs="Courier New"/>
          <w:b w:val="0"/>
          <w:kern w:val="2"/>
          <w:sz w:val="24"/>
          <w:szCs w:val="24"/>
        </w:rPr>
        <w:t>Утвержден</w:t>
      </w:r>
    </w:p>
    <w:p w:rsidR="002B4663" w:rsidRPr="009D295E" w:rsidRDefault="002B4663" w:rsidP="00020460">
      <w:pPr>
        <w:autoSpaceDE w:val="0"/>
        <w:autoSpaceDN w:val="0"/>
        <w:ind w:firstLine="709"/>
        <w:jc w:val="right"/>
        <w:rPr>
          <w:rFonts w:ascii="Courier New" w:hAnsi="Courier New" w:cs="Courier New"/>
          <w:bCs/>
          <w:i/>
          <w:kern w:val="2"/>
        </w:rPr>
      </w:pPr>
      <w:r w:rsidRPr="009D295E">
        <w:rPr>
          <w:rFonts w:ascii="Courier New" w:hAnsi="Courier New" w:cs="Courier New"/>
          <w:kern w:val="2"/>
        </w:rPr>
        <w:t xml:space="preserve">Постановлением </w:t>
      </w:r>
      <w:r w:rsidRPr="009D295E">
        <w:rPr>
          <w:rFonts w:ascii="Courier New" w:hAnsi="Courier New" w:cs="Courier New"/>
          <w:bCs/>
          <w:kern w:val="2"/>
        </w:rPr>
        <w:t>администрации</w:t>
      </w:r>
    </w:p>
    <w:p w:rsidR="002B4663" w:rsidRDefault="003860F9" w:rsidP="003860F9">
      <w:pPr>
        <w:autoSpaceDE w:val="0"/>
        <w:autoSpaceDN w:val="0"/>
        <w:ind w:firstLine="709"/>
        <w:jc w:val="right"/>
        <w:rPr>
          <w:rFonts w:ascii="Courier New" w:hAnsi="Courier New" w:cs="Courier New"/>
          <w:kern w:val="2"/>
        </w:rPr>
      </w:pPr>
      <w:r>
        <w:rPr>
          <w:rFonts w:ascii="Courier New" w:hAnsi="Courier New" w:cs="Courier New"/>
          <w:bCs/>
          <w:kern w:val="2"/>
        </w:rPr>
        <w:t>Катарбейского</w:t>
      </w:r>
      <w:r w:rsidR="002B4663" w:rsidRPr="009D295E">
        <w:rPr>
          <w:rFonts w:ascii="Courier New" w:hAnsi="Courier New" w:cs="Courier New"/>
          <w:bCs/>
          <w:kern w:val="2"/>
        </w:rPr>
        <w:t xml:space="preserve"> </w:t>
      </w:r>
      <w:r>
        <w:rPr>
          <w:rFonts w:ascii="Courier New" w:hAnsi="Courier New" w:cs="Courier New"/>
          <w:bCs/>
          <w:kern w:val="2"/>
        </w:rPr>
        <w:t>МО</w:t>
      </w:r>
    </w:p>
    <w:p w:rsidR="002B4663" w:rsidRPr="00946472" w:rsidRDefault="002B4663" w:rsidP="003860F9">
      <w:pPr>
        <w:autoSpaceDE w:val="0"/>
        <w:autoSpaceDN w:val="0"/>
        <w:ind w:firstLine="709"/>
        <w:jc w:val="right"/>
        <w:rPr>
          <w:rFonts w:ascii="Courier New" w:hAnsi="Courier New" w:cs="Courier New"/>
          <w:color w:val="FF0000"/>
          <w:kern w:val="2"/>
        </w:rPr>
      </w:pPr>
      <w:r w:rsidRPr="009D295E">
        <w:rPr>
          <w:rFonts w:ascii="Courier New" w:hAnsi="Courier New" w:cs="Courier New"/>
          <w:kern w:val="2"/>
        </w:rPr>
        <w:t xml:space="preserve">от </w:t>
      </w:r>
      <w:r w:rsidR="00D92215">
        <w:rPr>
          <w:rFonts w:ascii="Courier New" w:hAnsi="Courier New" w:cs="Courier New"/>
          <w:color w:val="auto"/>
          <w:kern w:val="2"/>
        </w:rPr>
        <w:t>21</w:t>
      </w:r>
      <w:r w:rsidR="003860F9" w:rsidRPr="003860F9">
        <w:rPr>
          <w:rFonts w:ascii="Courier New" w:hAnsi="Courier New" w:cs="Courier New"/>
          <w:color w:val="auto"/>
          <w:kern w:val="2"/>
        </w:rPr>
        <w:t>.10.</w:t>
      </w:r>
      <w:r w:rsidRPr="003860F9">
        <w:rPr>
          <w:rFonts w:ascii="Courier New" w:hAnsi="Courier New" w:cs="Courier New"/>
          <w:color w:val="auto"/>
          <w:kern w:val="2"/>
        </w:rPr>
        <w:t>2022</w:t>
      </w:r>
      <w:r w:rsidR="003860F9" w:rsidRPr="003860F9">
        <w:rPr>
          <w:rFonts w:ascii="Courier New" w:hAnsi="Courier New" w:cs="Courier New"/>
          <w:color w:val="auto"/>
          <w:kern w:val="2"/>
        </w:rPr>
        <w:t>г.</w:t>
      </w:r>
      <w:r w:rsidRPr="003860F9">
        <w:rPr>
          <w:rFonts w:ascii="Courier New" w:hAnsi="Courier New" w:cs="Courier New"/>
          <w:color w:val="auto"/>
          <w:kern w:val="2"/>
        </w:rPr>
        <w:t>№</w:t>
      </w:r>
      <w:r w:rsidR="00D92215">
        <w:rPr>
          <w:rFonts w:ascii="Courier New" w:hAnsi="Courier New" w:cs="Courier New"/>
          <w:color w:val="auto"/>
          <w:kern w:val="2"/>
        </w:rPr>
        <w:t>66</w:t>
      </w:r>
    </w:p>
    <w:p w:rsidR="003860F9" w:rsidRDefault="003860F9" w:rsidP="003860F9">
      <w:pPr>
        <w:pStyle w:val="30"/>
        <w:shd w:val="clear" w:color="auto" w:fill="auto"/>
        <w:spacing w:after="0" w:line="240" w:lineRule="auto"/>
        <w:ind w:firstLine="0"/>
        <w:jc w:val="center"/>
        <w:rPr>
          <w:rStyle w:val="3"/>
          <w:b/>
          <w:color w:val="000000"/>
        </w:rPr>
      </w:pPr>
    </w:p>
    <w:p w:rsidR="0022347E" w:rsidRPr="002B4663" w:rsidRDefault="0022347E" w:rsidP="003860F9">
      <w:pPr>
        <w:pStyle w:val="30"/>
        <w:shd w:val="clear" w:color="auto" w:fill="auto"/>
        <w:spacing w:after="0" w:line="240" w:lineRule="auto"/>
        <w:ind w:firstLine="0"/>
        <w:jc w:val="center"/>
        <w:rPr>
          <w:i/>
        </w:rPr>
      </w:pPr>
      <w:r>
        <w:rPr>
          <w:rStyle w:val="3"/>
          <w:b/>
          <w:color w:val="000000"/>
        </w:rPr>
        <w:t xml:space="preserve">Административный регламент предоставления </w:t>
      </w:r>
      <w:r w:rsidR="002B4663">
        <w:rPr>
          <w:rStyle w:val="3"/>
          <w:b/>
          <w:color w:val="000000"/>
        </w:rPr>
        <w:t xml:space="preserve">муниципальной </w:t>
      </w:r>
      <w:r>
        <w:rPr>
          <w:rStyle w:val="3"/>
          <w:b/>
          <w:color w:val="000000"/>
        </w:rPr>
        <w:t xml:space="preserve">услуги «Предоставление жилого помещения по договору социального найма» </w:t>
      </w:r>
      <w:r w:rsidR="002B4663" w:rsidRPr="002B4663">
        <w:rPr>
          <w:rStyle w:val="31"/>
          <w:bCs w:val="0"/>
          <w:i w:val="0"/>
          <w:iCs/>
          <w:color w:val="000000"/>
        </w:rPr>
        <w:t>на</w:t>
      </w:r>
      <w:r w:rsidR="002B4663" w:rsidRPr="002B4663">
        <w:rPr>
          <w:rStyle w:val="31"/>
          <w:b w:val="0"/>
          <w:bCs w:val="0"/>
          <w:iCs/>
          <w:color w:val="000000"/>
        </w:rPr>
        <w:t xml:space="preserve"> </w:t>
      </w:r>
      <w:r w:rsidRPr="002B4663">
        <w:rPr>
          <w:rStyle w:val="3"/>
          <w:b/>
          <w:color w:val="000000"/>
        </w:rPr>
        <w:t xml:space="preserve">территории </w:t>
      </w:r>
      <w:r w:rsidR="00020460">
        <w:rPr>
          <w:rStyle w:val="32"/>
          <w:b/>
          <w:i w:val="0"/>
          <w:iCs/>
          <w:color w:val="000000"/>
        </w:rPr>
        <w:t>Катарбейского</w:t>
      </w:r>
      <w:r w:rsidR="002B4663" w:rsidRPr="002B4663">
        <w:rPr>
          <w:rStyle w:val="32"/>
          <w:b/>
          <w:i w:val="0"/>
          <w:iCs/>
          <w:color w:val="000000"/>
        </w:rPr>
        <w:t xml:space="preserve"> муниципального </w:t>
      </w:r>
      <w:r w:rsidR="002B4663">
        <w:rPr>
          <w:rStyle w:val="32"/>
          <w:b/>
          <w:i w:val="0"/>
          <w:iCs/>
          <w:color w:val="000000"/>
        </w:rPr>
        <w:t>образования</w:t>
      </w:r>
    </w:p>
    <w:p w:rsidR="0022347E" w:rsidRDefault="0022347E" w:rsidP="00020460">
      <w:pPr>
        <w:pStyle w:val="10"/>
        <w:shd w:val="clear" w:color="auto" w:fill="auto"/>
        <w:tabs>
          <w:tab w:val="right" w:pos="9709"/>
        </w:tabs>
        <w:spacing w:before="0" w:line="240" w:lineRule="auto"/>
        <w:ind w:left="640"/>
      </w:pPr>
      <w:r>
        <w:fldChar w:fldCharType="begin"/>
      </w:r>
      <w:r>
        <w:instrText xml:space="preserve"> TOC \o "1-5" \h \z </w:instrText>
      </w:r>
      <w:r>
        <w:fldChar w:fldCharType="separate"/>
      </w:r>
      <w:r>
        <w:rPr>
          <w:rStyle w:val="1"/>
          <w:color w:val="000000"/>
        </w:rPr>
        <w:t>Оглавление</w:t>
      </w:r>
      <w:r>
        <w:rPr>
          <w:rStyle w:val="1"/>
          <w:color w:val="000000"/>
        </w:rPr>
        <w:tab/>
      </w:r>
      <w:r w:rsidRPr="00020460">
        <w:rPr>
          <w:rStyle w:val="1"/>
        </w:rPr>
        <w:t>1</w:t>
      </w:r>
    </w:p>
    <w:p w:rsidR="0022347E" w:rsidRDefault="00020460" w:rsidP="00020460">
      <w:pPr>
        <w:pStyle w:val="10"/>
        <w:shd w:val="clear" w:color="auto" w:fill="auto"/>
        <w:tabs>
          <w:tab w:val="left" w:pos="9494"/>
        </w:tabs>
        <w:spacing w:before="0" w:line="240" w:lineRule="auto"/>
        <w:ind w:left="640"/>
      </w:pPr>
      <w:r>
        <w:rPr>
          <w:rStyle w:val="1"/>
          <w:color w:val="000000"/>
        </w:rPr>
        <w:t xml:space="preserve">Раздел I. Общие положения                                                                               </w:t>
      </w:r>
      <w:r w:rsidRPr="00020460">
        <w:rPr>
          <w:rStyle w:val="1"/>
        </w:rPr>
        <w:t xml:space="preserve"> </w:t>
      </w:r>
      <w:r w:rsidR="0022347E" w:rsidRPr="00020460">
        <w:rPr>
          <w:rStyle w:val="1"/>
        </w:rPr>
        <w:t>2</w:t>
      </w:r>
    </w:p>
    <w:p w:rsidR="0022347E" w:rsidRDefault="0022347E" w:rsidP="00020460">
      <w:pPr>
        <w:pStyle w:val="10"/>
        <w:shd w:val="clear" w:color="auto" w:fill="auto"/>
        <w:tabs>
          <w:tab w:val="left" w:pos="1878"/>
          <w:tab w:val="left" w:pos="2589"/>
          <w:tab w:val="left" w:pos="9494"/>
        </w:tabs>
        <w:spacing w:before="0" w:line="240" w:lineRule="auto"/>
        <w:ind w:left="640"/>
      </w:pPr>
      <w:r>
        <w:rPr>
          <w:rStyle w:val="1"/>
          <w:color w:val="000000"/>
        </w:rPr>
        <w:t>Раздел</w:t>
      </w:r>
      <w:r>
        <w:rPr>
          <w:rStyle w:val="1"/>
          <w:color w:val="000000"/>
        </w:rPr>
        <w:tab/>
        <w:t>II.</w:t>
      </w:r>
      <w:r>
        <w:rPr>
          <w:rStyle w:val="1"/>
          <w:color w:val="000000"/>
        </w:rPr>
        <w:tab/>
        <w:t>Стандарт</w:t>
      </w:r>
      <w:r w:rsidR="00020460">
        <w:rPr>
          <w:rStyle w:val="1"/>
          <w:color w:val="000000"/>
        </w:rPr>
        <w:t xml:space="preserve"> предоставления государственной                         </w:t>
      </w:r>
      <w:r w:rsidRPr="00020460">
        <w:rPr>
          <w:rStyle w:val="1"/>
        </w:rPr>
        <w:t>5</w:t>
      </w:r>
    </w:p>
    <w:p w:rsidR="0022347E" w:rsidRDefault="0022347E" w:rsidP="00020460">
      <w:pPr>
        <w:pStyle w:val="10"/>
        <w:shd w:val="clear" w:color="auto" w:fill="auto"/>
        <w:spacing w:before="0" w:line="240" w:lineRule="auto"/>
        <w:jc w:val="left"/>
      </w:pPr>
      <w:r>
        <w:rPr>
          <w:rStyle w:val="1"/>
          <w:color w:val="000000"/>
        </w:rPr>
        <w:t>(муниципальной) услуги</w:t>
      </w:r>
    </w:p>
    <w:p w:rsidR="0022347E" w:rsidRPr="002B4663" w:rsidRDefault="0022347E" w:rsidP="00020460">
      <w:pPr>
        <w:pStyle w:val="10"/>
        <w:shd w:val="clear" w:color="auto" w:fill="auto"/>
        <w:tabs>
          <w:tab w:val="left" w:pos="9494"/>
        </w:tabs>
        <w:spacing w:before="0" w:line="240" w:lineRule="auto"/>
        <w:ind w:left="640"/>
        <w:rPr>
          <w:color w:val="FF0000"/>
        </w:rPr>
      </w:pPr>
      <w:r>
        <w:rPr>
          <w:rStyle w:val="1"/>
          <w:color w:val="000000"/>
        </w:rPr>
        <w:t>Раздел III. Состав, послед</w:t>
      </w:r>
      <w:r w:rsidR="00020460">
        <w:rPr>
          <w:rStyle w:val="1"/>
          <w:color w:val="000000"/>
        </w:rPr>
        <w:t xml:space="preserve">овательность и сроки выполнения                      </w:t>
      </w:r>
      <w:r w:rsidR="00020460" w:rsidRPr="00020460">
        <w:rPr>
          <w:rStyle w:val="1"/>
        </w:rPr>
        <w:t xml:space="preserve"> </w:t>
      </w:r>
      <w:r w:rsidRPr="00020460">
        <w:rPr>
          <w:rStyle w:val="1"/>
        </w:rPr>
        <w:t>16</w:t>
      </w:r>
    </w:p>
    <w:p w:rsidR="0022347E" w:rsidRDefault="0022347E" w:rsidP="00020460">
      <w:pPr>
        <w:pStyle w:val="10"/>
        <w:shd w:val="clear" w:color="auto" w:fill="auto"/>
        <w:spacing w:before="0" w:line="240" w:lineRule="auto"/>
        <w:ind w:right="1480"/>
      </w:pPr>
      <w:r>
        <w:rPr>
          <w:rStyle w:val="1"/>
          <w:color w:val="000000"/>
        </w:rPr>
        <w:t xml:space="preserve">административных процедур (действий), требования к порядку их </w:t>
      </w:r>
      <w:r>
        <w:rPr>
          <w:rStyle w:val="1"/>
          <w:color w:val="000000"/>
        </w:rPr>
        <w:lastRenderedPageBreak/>
        <w:t>выполнения, в том числе особенности выполнения административных процедур в электронной форме</w:t>
      </w:r>
    </w:p>
    <w:p w:rsidR="0022347E" w:rsidRDefault="0058015D" w:rsidP="00020460">
      <w:pPr>
        <w:pStyle w:val="10"/>
        <w:shd w:val="clear" w:color="auto" w:fill="auto"/>
        <w:tabs>
          <w:tab w:val="left" w:pos="9494"/>
        </w:tabs>
        <w:spacing w:before="0" w:line="240" w:lineRule="auto"/>
        <w:ind w:left="640"/>
      </w:pPr>
      <w:hyperlink w:anchor="bookmark16" w:tooltip="Current Document" w:history="1">
        <w:r w:rsidR="0022347E">
          <w:rPr>
            <w:rStyle w:val="1"/>
            <w:color w:val="000000"/>
          </w:rPr>
          <w:t>Раздел IV. Формы контроля з</w:t>
        </w:r>
        <w:r w:rsidR="00020460">
          <w:rPr>
            <w:rStyle w:val="1"/>
            <w:color w:val="000000"/>
          </w:rPr>
          <w:t xml:space="preserve">а исполнением административного               </w:t>
        </w:r>
        <w:r w:rsidR="0022347E">
          <w:rPr>
            <w:rStyle w:val="1"/>
            <w:color w:val="000000"/>
          </w:rPr>
          <w:t>19</w:t>
        </w:r>
      </w:hyperlink>
    </w:p>
    <w:p w:rsidR="0022347E" w:rsidRDefault="0022347E" w:rsidP="00020460">
      <w:pPr>
        <w:pStyle w:val="10"/>
        <w:shd w:val="clear" w:color="auto" w:fill="auto"/>
        <w:spacing w:before="0" w:line="240" w:lineRule="auto"/>
        <w:jc w:val="left"/>
      </w:pPr>
      <w:r>
        <w:rPr>
          <w:rStyle w:val="1"/>
          <w:color w:val="000000"/>
        </w:rPr>
        <w:t>регламента</w:t>
      </w:r>
    </w:p>
    <w:p w:rsidR="0022347E" w:rsidRDefault="0022347E" w:rsidP="00020460">
      <w:pPr>
        <w:pStyle w:val="10"/>
        <w:shd w:val="clear" w:color="auto" w:fill="auto"/>
        <w:tabs>
          <w:tab w:val="right" w:pos="9709"/>
        </w:tabs>
        <w:spacing w:before="0" w:line="240" w:lineRule="auto"/>
        <w:ind w:left="640"/>
      </w:pPr>
      <w:r>
        <w:rPr>
          <w:rStyle w:val="1"/>
          <w:color w:val="000000"/>
        </w:rPr>
        <w:t>Раздел V. Досудебный (внесудебный) порядок обжалования</w:t>
      </w:r>
      <w:r>
        <w:rPr>
          <w:rStyle w:val="1"/>
          <w:color w:val="000000"/>
        </w:rPr>
        <w:tab/>
        <w:t>21</w:t>
      </w:r>
    </w:p>
    <w:p w:rsidR="0022347E" w:rsidRDefault="0022347E" w:rsidP="00020460">
      <w:pPr>
        <w:pStyle w:val="10"/>
        <w:shd w:val="clear" w:color="auto" w:fill="auto"/>
        <w:spacing w:before="0" w:line="240" w:lineRule="auto"/>
        <w:ind w:right="1480"/>
      </w:pPr>
      <w:r>
        <w:rPr>
          <w:rStyle w:val="1"/>
          <w:color w:val="000000"/>
        </w:rPr>
        <w:t xml:space="preserve">решений и действий (бездействия) органа, предоставляющего </w:t>
      </w:r>
      <w:r w:rsidR="002B4663">
        <w:rPr>
          <w:rStyle w:val="1"/>
          <w:color w:val="000000"/>
        </w:rPr>
        <w:t xml:space="preserve"> </w:t>
      </w:r>
      <w:r>
        <w:rPr>
          <w:rStyle w:val="1"/>
          <w:color w:val="000000"/>
        </w:rPr>
        <w:t>муниципальную услугу, а также их должностных лиц, муниципальных служащих</w:t>
      </w:r>
    </w:p>
    <w:p w:rsidR="0022347E" w:rsidRDefault="0022347E" w:rsidP="00020460">
      <w:pPr>
        <w:pStyle w:val="10"/>
        <w:shd w:val="clear" w:color="auto" w:fill="auto"/>
        <w:tabs>
          <w:tab w:val="right" w:pos="9709"/>
        </w:tabs>
        <w:spacing w:before="0" w:line="240" w:lineRule="auto"/>
        <w:ind w:left="640"/>
      </w:pPr>
      <w:r>
        <w:rPr>
          <w:rStyle w:val="1"/>
          <w:color w:val="000000"/>
        </w:rPr>
        <w:t>Раздел VI. Особенности выполнения административных процедур</w:t>
      </w:r>
      <w:r>
        <w:rPr>
          <w:rStyle w:val="1"/>
          <w:color w:val="000000"/>
        </w:rPr>
        <w:tab/>
        <w:t>23</w:t>
      </w:r>
    </w:p>
    <w:p w:rsidR="0022347E" w:rsidRDefault="0022347E" w:rsidP="00020460">
      <w:pPr>
        <w:pStyle w:val="10"/>
        <w:shd w:val="clear" w:color="auto" w:fill="auto"/>
        <w:spacing w:before="0" w:line="240" w:lineRule="auto"/>
        <w:ind w:right="1480"/>
      </w:pPr>
      <w:r>
        <w:rPr>
          <w:rStyle w:val="1"/>
          <w:color w:val="000000"/>
        </w:rPr>
        <w:t xml:space="preserve">(действий) в многофункциональных центрах предоставления </w:t>
      </w:r>
      <w:r w:rsidR="002B4663">
        <w:rPr>
          <w:rStyle w:val="1"/>
          <w:color w:val="000000"/>
        </w:rPr>
        <w:t xml:space="preserve"> </w:t>
      </w:r>
      <w:r>
        <w:rPr>
          <w:rStyle w:val="1"/>
          <w:color w:val="000000"/>
        </w:rPr>
        <w:t>муниципальных услуг</w:t>
      </w:r>
    </w:p>
    <w:p w:rsidR="0022347E" w:rsidRDefault="0022347E" w:rsidP="00020460">
      <w:pPr>
        <w:pStyle w:val="10"/>
        <w:shd w:val="clear" w:color="auto" w:fill="auto"/>
        <w:tabs>
          <w:tab w:val="left" w:pos="2962"/>
          <w:tab w:val="left" w:pos="9494"/>
        </w:tabs>
        <w:spacing w:before="0" w:line="240" w:lineRule="auto"/>
        <w:ind w:left="640"/>
      </w:pPr>
      <w:r>
        <w:rPr>
          <w:rStyle w:val="1"/>
          <w:color w:val="000000"/>
        </w:rPr>
        <w:t>Приложение №</w:t>
      </w:r>
      <w:r>
        <w:rPr>
          <w:rStyle w:val="1"/>
          <w:color w:val="000000"/>
        </w:rPr>
        <w:tab/>
        <w:t>1. Форма решения о предоставлении</w:t>
      </w:r>
      <w:r>
        <w:rPr>
          <w:rStyle w:val="1"/>
          <w:color w:val="000000"/>
        </w:rPr>
        <w:tab/>
        <w:t>26</w:t>
      </w:r>
    </w:p>
    <w:p w:rsidR="0022347E" w:rsidRDefault="002B4663" w:rsidP="00020460">
      <w:pPr>
        <w:pStyle w:val="10"/>
        <w:shd w:val="clear" w:color="auto" w:fill="auto"/>
        <w:spacing w:before="0" w:line="240" w:lineRule="auto"/>
        <w:jc w:val="left"/>
      </w:pPr>
      <w:r>
        <w:rPr>
          <w:rStyle w:val="1"/>
          <w:color w:val="000000"/>
        </w:rPr>
        <w:t>муниципальной</w:t>
      </w:r>
      <w:r w:rsidR="00F20532">
        <w:rPr>
          <w:rStyle w:val="1"/>
          <w:color w:val="000000"/>
        </w:rPr>
        <w:t xml:space="preserve"> </w:t>
      </w:r>
      <w:r w:rsidR="0022347E">
        <w:rPr>
          <w:rStyle w:val="1"/>
          <w:color w:val="000000"/>
        </w:rPr>
        <w:t>услуги.</w:t>
      </w:r>
    </w:p>
    <w:p w:rsidR="0022347E" w:rsidRDefault="0022347E" w:rsidP="00020460">
      <w:pPr>
        <w:pStyle w:val="10"/>
        <w:shd w:val="clear" w:color="auto" w:fill="auto"/>
        <w:tabs>
          <w:tab w:val="left" w:pos="9494"/>
        </w:tabs>
        <w:spacing w:before="0" w:line="240" w:lineRule="auto"/>
        <w:ind w:left="640"/>
      </w:pPr>
      <w:r>
        <w:rPr>
          <w:rStyle w:val="1"/>
          <w:color w:val="000000"/>
        </w:rPr>
        <w:t>Приложение № 2. Форма решения</w:t>
      </w:r>
      <w:r w:rsidR="00020460">
        <w:rPr>
          <w:rStyle w:val="1"/>
          <w:color w:val="000000"/>
        </w:rPr>
        <w:t xml:space="preserve"> об отказе в приеме документов,             </w:t>
      </w:r>
      <w:r>
        <w:rPr>
          <w:rStyle w:val="1"/>
          <w:color w:val="000000"/>
        </w:rPr>
        <w:t>27</w:t>
      </w:r>
    </w:p>
    <w:p w:rsidR="0022347E" w:rsidRDefault="0022347E" w:rsidP="00020460">
      <w:pPr>
        <w:pStyle w:val="10"/>
        <w:shd w:val="clear" w:color="auto" w:fill="auto"/>
        <w:spacing w:before="0" w:line="240" w:lineRule="auto"/>
        <w:ind w:right="1480"/>
      </w:pPr>
      <w:r>
        <w:rPr>
          <w:rStyle w:val="1"/>
          <w:color w:val="000000"/>
        </w:rPr>
        <w:t>необходимых для предоставления услуги/об отказе в предоставлении услуги.</w:t>
      </w:r>
    </w:p>
    <w:p w:rsidR="0022347E" w:rsidRDefault="0022347E" w:rsidP="00020460">
      <w:pPr>
        <w:pStyle w:val="10"/>
        <w:shd w:val="clear" w:color="auto" w:fill="auto"/>
        <w:tabs>
          <w:tab w:val="left" w:pos="9494"/>
        </w:tabs>
        <w:spacing w:before="0" w:line="240" w:lineRule="auto"/>
        <w:ind w:left="640"/>
      </w:pPr>
      <w:r>
        <w:rPr>
          <w:rStyle w:val="1"/>
          <w:color w:val="000000"/>
        </w:rPr>
        <w:t>Приложение № 3. Форма реш</w:t>
      </w:r>
      <w:r w:rsidR="00020460">
        <w:rPr>
          <w:rStyle w:val="1"/>
          <w:color w:val="000000"/>
        </w:rPr>
        <w:t xml:space="preserve">ения об отказе в предоставлении                    </w:t>
      </w:r>
      <w:r>
        <w:rPr>
          <w:rStyle w:val="1"/>
          <w:color w:val="000000"/>
        </w:rPr>
        <w:t>29</w:t>
      </w:r>
    </w:p>
    <w:p w:rsidR="0022347E" w:rsidRDefault="002B4663" w:rsidP="00020460">
      <w:pPr>
        <w:pStyle w:val="10"/>
        <w:shd w:val="clear" w:color="auto" w:fill="auto"/>
        <w:spacing w:before="0" w:line="240" w:lineRule="auto"/>
      </w:pPr>
      <w:r>
        <w:rPr>
          <w:rStyle w:val="1"/>
          <w:color w:val="000000"/>
        </w:rPr>
        <w:t xml:space="preserve">муниципальной </w:t>
      </w:r>
      <w:r w:rsidR="0022347E">
        <w:rPr>
          <w:rStyle w:val="1"/>
          <w:color w:val="000000"/>
        </w:rPr>
        <w:t>услуги.</w:t>
      </w:r>
    </w:p>
    <w:p w:rsidR="0022347E" w:rsidRDefault="0022347E" w:rsidP="00020460">
      <w:pPr>
        <w:pStyle w:val="10"/>
        <w:shd w:val="clear" w:color="auto" w:fill="auto"/>
        <w:tabs>
          <w:tab w:val="left" w:pos="9494"/>
        </w:tabs>
        <w:spacing w:before="0" w:line="240" w:lineRule="auto"/>
        <w:ind w:left="640"/>
      </w:pPr>
      <w:r>
        <w:rPr>
          <w:rStyle w:val="1"/>
          <w:color w:val="000000"/>
        </w:rPr>
        <w:t>Приложение № 4. За</w:t>
      </w:r>
      <w:r w:rsidR="00020460">
        <w:rPr>
          <w:rStyle w:val="1"/>
          <w:color w:val="000000"/>
        </w:rPr>
        <w:t xml:space="preserve">явление о предоставлении жилого                                 </w:t>
      </w:r>
      <w:r>
        <w:rPr>
          <w:rStyle w:val="1"/>
          <w:color w:val="000000"/>
        </w:rPr>
        <w:t>31</w:t>
      </w:r>
    </w:p>
    <w:p w:rsidR="0022347E" w:rsidRDefault="0022347E" w:rsidP="00020460">
      <w:pPr>
        <w:pStyle w:val="21"/>
        <w:shd w:val="clear" w:color="auto" w:fill="auto"/>
        <w:spacing w:line="240" w:lineRule="auto"/>
      </w:pPr>
      <w:r>
        <w:fldChar w:fldCharType="end"/>
      </w:r>
      <w:r>
        <w:rPr>
          <w:rStyle w:val="2"/>
          <w:color w:val="000000"/>
        </w:rPr>
        <w:t>помещения по договору социального найма.</w:t>
      </w:r>
    </w:p>
    <w:p w:rsidR="00020460" w:rsidRDefault="0022347E" w:rsidP="00020460">
      <w:pPr>
        <w:pStyle w:val="21"/>
        <w:shd w:val="clear" w:color="auto" w:fill="auto"/>
        <w:spacing w:line="240" w:lineRule="auto"/>
        <w:jc w:val="center"/>
        <w:rPr>
          <w:rStyle w:val="2"/>
          <w:color w:val="000000"/>
        </w:rPr>
      </w:pPr>
      <w:r>
        <w:rPr>
          <w:rStyle w:val="2"/>
          <w:color w:val="000000"/>
        </w:rPr>
        <w:t xml:space="preserve">Приложение № 5. Форма договора социального найма </w:t>
      </w:r>
      <w:r w:rsidR="00020460">
        <w:rPr>
          <w:rStyle w:val="2"/>
          <w:color w:val="000000"/>
        </w:rPr>
        <w:t>жилого помещения</w:t>
      </w:r>
      <w:r>
        <w:rPr>
          <w:rStyle w:val="2"/>
          <w:color w:val="000000"/>
        </w:rPr>
        <w:t xml:space="preserve">. </w:t>
      </w:r>
      <w:bookmarkStart w:id="1" w:name="bookmark0"/>
    </w:p>
    <w:p w:rsidR="00020460" w:rsidRDefault="00020460" w:rsidP="00020460">
      <w:pPr>
        <w:pStyle w:val="21"/>
        <w:shd w:val="clear" w:color="auto" w:fill="auto"/>
        <w:spacing w:line="240" w:lineRule="auto"/>
        <w:ind w:firstLine="640"/>
        <w:jc w:val="center"/>
        <w:rPr>
          <w:rStyle w:val="2"/>
          <w:color w:val="000000"/>
        </w:rPr>
      </w:pPr>
    </w:p>
    <w:p w:rsidR="0022347E" w:rsidRPr="00020460" w:rsidRDefault="0022347E" w:rsidP="00020460">
      <w:pPr>
        <w:pStyle w:val="21"/>
        <w:shd w:val="clear" w:color="auto" w:fill="auto"/>
        <w:spacing w:line="240" w:lineRule="auto"/>
        <w:jc w:val="center"/>
        <w:rPr>
          <w:rStyle w:val="11"/>
          <w:b w:val="0"/>
          <w:color w:val="000000"/>
        </w:rPr>
      </w:pPr>
      <w:r>
        <w:rPr>
          <w:rStyle w:val="11"/>
          <w:color w:val="000000"/>
        </w:rPr>
        <w:t>Общие положения</w:t>
      </w:r>
    </w:p>
    <w:p w:rsidR="0022347E" w:rsidRDefault="0022347E" w:rsidP="00020460">
      <w:pPr>
        <w:pStyle w:val="12"/>
        <w:keepNext/>
        <w:keepLines/>
        <w:shd w:val="clear" w:color="auto" w:fill="auto"/>
        <w:spacing w:after="299" w:line="280" w:lineRule="exact"/>
        <w:ind w:firstLine="0"/>
        <w:jc w:val="center"/>
      </w:pPr>
      <w:r>
        <w:rPr>
          <w:rStyle w:val="11"/>
          <w:b/>
          <w:color w:val="000000"/>
        </w:rPr>
        <w:t>Предмет регулирования Административного регламента</w:t>
      </w:r>
      <w:bookmarkEnd w:id="1"/>
    </w:p>
    <w:p w:rsidR="0022347E" w:rsidRDefault="0022347E">
      <w:pPr>
        <w:pStyle w:val="21"/>
        <w:numPr>
          <w:ilvl w:val="0"/>
          <w:numId w:val="1"/>
        </w:numPr>
        <w:shd w:val="clear" w:color="auto" w:fill="auto"/>
        <w:tabs>
          <w:tab w:val="left" w:pos="1434"/>
        </w:tabs>
        <w:spacing w:after="333"/>
        <w:ind w:firstLine="760"/>
      </w:pPr>
      <w:r>
        <w:rPr>
          <w:rStyle w:val="2"/>
          <w:color w:val="000000"/>
        </w:rPr>
        <w:t xml:space="preserve">Административный регламент предоставления </w:t>
      </w:r>
      <w:r w:rsidR="002B4663">
        <w:rPr>
          <w:rStyle w:val="2"/>
          <w:color w:val="000000"/>
        </w:rPr>
        <w:t xml:space="preserve">муниципальной </w:t>
      </w:r>
      <w:r>
        <w:rPr>
          <w:rStyle w:val="2"/>
          <w:color w:val="000000"/>
        </w:rPr>
        <w:t xml:space="preserve">услуги «Предоставление жилого помещения по договору социального найма» </w:t>
      </w:r>
      <w:r w:rsidR="002B4663">
        <w:rPr>
          <w:rStyle w:val="2"/>
          <w:color w:val="000000"/>
        </w:rPr>
        <w:t xml:space="preserve"> на территории </w:t>
      </w:r>
      <w:r w:rsidR="00020460">
        <w:rPr>
          <w:rStyle w:val="2"/>
          <w:color w:val="000000"/>
        </w:rPr>
        <w:t>Катарбейского</w:t>
      </w:r>
      <w:r w:rsidR="002B4663">
        <w:rPr>
          <w:rStyle w:val="2"/>
          <w:color w:val="000000"/>
        </w:rPr>
        <w:t xml:space="preserve"> муниципального образования </w:t>
      </w:r>
      <w:r>
        <w:rPr>
          <w:rStyle w:val="2"/>
          <w:color w:val="000000"/>
        </w:rPr>
        <w:t xml:space="preserve">разработан в целях повышения качества и доступности предоставления </w:t>
      </w:r>
      <w:r w:rsidR="002B4663">
        <w:rPr>
          <w:rStyle w:val="2"/>
          <w:color w:val="000000"/>
        </w:rPr>
        <w:t xml:space="preserve">муниципальной </w:t>
      </w:r>
      <w:r>
        <w:rPr>
          <w:rStyle w:val="2"/>
          <w:color w:val="000000"/>
        </w:rPr>
        <w:t xml:space="preserve">услуги, определяет стандарт, сроки и последовательность действий (административных процедур) при осуществлении полномочий по </w:t>
      </w:r>
      <w:r w:rsidR="002B4663">
        <w:rPr>
          <w:rStyle w:val="20"/>
          <w:iCs/>
          <w:color w:val="000000"/>
        </w:rPr>
        <w:t xml:space="preserve"> </w:t>
      </w:r>
      <w:r w:rsidRPr="002B4663">
        <w:rPr>
          <w:rStyle w:val="20"/>
          <w:i w:val="0"/>
          <w:iCs/>
          <w:color w:val="000000"/>
        </w:rPr>
        <w:t xml:space="preserve"> </w:t>
      </w:r>
      <w:r w:rsidR="002076B0">
        <w:rPr>
          <w:rStyle w:val="20"/>
          <w:i w:val="0"/>
          <w:iCs/>
          <w:color w:val="000000"/>
        </w:rPr>
        <w:t>оказанию</w:t>
      </w:r>
      <w:r w:rsidRPr="002B4663">
        <w:rPr>
          <w:rStyle w:val="20"/>
          <w:i w:val="0"/>
          <w:iCs/>
          <w:color w:val="000000"/>
        </w:rPr>
        <w:t xml:space="preserve"> </w:t>
      </w:r>
      <w:r w:rsidR="002B4663" w:rsidRPr="002B4663">
        <w:rPr>
          <w:rStyle w:val="20"/>
          <w:i w:val="0"/>
          <w:iCs/>
          <w:color w:val="000000"/>
        </w:rPr>
        <w:t xml:space="preserve">муниципальной </w:t>
      </w:r>
      <w:r w:rsidRPr="002B4663">
        <w:rPr>
          <w:rStyle w:val="20"/>
          <w:i w:val="0"/>
          <w:iCs/>
          <w:color w:val="000000"/>
        </w:rPr>
        <w:t>услуги</w:t>
      </w:r>
      <w:r w:rsidR="002076B0">
        <w:rPr>
          <w:rStyle w:val="20"/>
          <w:i w:val="0"/>
          <w:iCs/>
          <w:color w:val="000000"/>
        </w:rPr>
        <w:t xml:space="preserve"> по предоставлению жилого помещения по договору социального найма</w:t>
      </w:r>
      <w:r w:rsidRPr="002B4663">
        <w:rPr>
          <w:rStyle w:val="20"/>
          <w:i w:val="0"/>
          <w:iCs/>
          <w:color w:val="000000"/>
        </w:rPr>
        <w:t xml:space="preserve"> </w:t>
      </w:r>
      <w:r w:rsidR="002B4663" w:rsidRPr="002B4663">
        <w:rPr>
          <w:rStyle w:val="20"/>
          <w:i w:val="0"/>
          <w:iCs/>
          <w:color w:val="000000"/>
        </w:rPr>
        <w:t xml:space="preserve">на территории </w:t>
      </w:r>
      <w:r w:rsidR="00020460">
        <w:rPr>
          <w:rStyle w:val="20"/>
          <w:i w:val="0"/>
          <w:iCs/>
          <w:color w:val="000000"/>
        </w:rPr>
        <w:t>Катарбейского</w:t>
      </w:r>
      <w:r w:rsidR="002B4663" w:rsidRPr="002B4663">
        <w:rPr>
          <w:rStyle w:val="20"/>
          <w:i w:val="0"/>
          <w:iCs/>
          <w:color w:val="000000"/>
        </w:rPr>
        <w:t xml:space="preserve"> </w:t>
      </w:r>
      <w:r w:rsidRPr="002B4663">
        <w:rPr>
          <w:rStyle w:val="20"/>
          <w:i w:val="0"/>
          <w:iCs/>
          <w:color w:val="000000"/>
        </w:rPr>
        <w:t>муниципального образования</w:t>
      </w:r>
      <w:r w:rsidRPr="002B4663">
        <w:rPr>
          <w:rStyle w:val="213pt"/>
          <w:bCs/>
          <w:i w:val="0"/>
          <w:iCs/>
          <w:color w:val="000000"/>
          <w:szCs w:val="26"/>
        </w:rPr>
        <w:t>.</w:t>
      </w:r>
      <w:r>
        <w:rPr>
          <w:rStyle w:val="2"/>
          <w:color w:val="000000"/>
        </w:rPr>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22347E" w:rsidRDefault="0022347E">
      <w:pPr>
        <w:pStyle w:val="12"/>
        <w:keepNext/>
        <w:keepLines/>
        <w:shd w:val="clear" w:color="auto" w:fill="auto"/>
        <w:spacing w:after="304" w:line="280" w:lineRule="exact"/>
        <w:ind w:left="4340" w:firstLine="0"/>
      </w:pPr>
      <w:bookmarkStart w:id="2" w:name="bookmark1"/>
      <w:r>
        <w:rPr>
          <w:rStyle w:val="11"/>
          <w:b/>
          <w:color w:val="000000"/>
        </w:rPr>
        <w:t>Круг Заявителей</w:t>
      </w:r>
      <w:bookmarkEnd w:id="2"/>
    </w:p>
    <w:p w:rsidR="0022347E" w:rsidRDefault="0022347E">
      <w:pPr>
        <w:pStyle w:val="21"/>
        <w:numPr>
          <w:ilvl w:val="0"/>
          <w:numId w:val="1"/>
        </w:numPr>
        <w:shd w:val="clear" w:color="auto" w:fill="auto"/>
        <w:tabs>
          <w:tab w:val="left" w:pos="1434"/>
        </w:tabs>
        <w:ind w:firstLine="760"/>
      </w:pPr>
      <w:r>
        <w:rPr>
          <w:rStyle w:val="2"/>
          <w:color w:val="000000"/>
        </w:rPr>
        <w:t xml:space="preserve">Заявителями на получение </w:t>
      </w:r>
      <w:r w:rsidR="002B4663">
        <w:rPr>
          <w:rStyle w:val="2"/>
          <w:color w:val="000000"/>
        </w:rPr>
        <w:t xml:space="preserve">муниципальной </w:t>
      </w:r>
      <w:r>
        <w:rPr>
          <w:rStyle w:val="2"/>
          <w:color w:val="000000"/>
        </w:rPr>
        <w:t>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22347E" w:rsidRDefault="0022347E">
      <w:pPr>
        <w:pStyle w:val="21"/>
        <w:numPr>
          <w:ilvl w:val="0"/>
          <w:numId w:val="1"/>
        </w:numPr>
        <w:shd w:val="clear" w:color="auto" w:fill="auto"/>
        <w:tabs>
          <w:tab w:val="left" w:pos="1434"/>
        </w:tabs>
        <w:spacing w:after="300"/>
        <w:ind w:firstLine="760"/>
      </w:pPr>
      <w:r>
        <w:rPr>
          <w:rStyle w:val="2"/>
          <w:color w:val="000000"/>
        </w:rPr>
        <w:t xml:space="preserve">Интересы заявителей, указанных в пункте 1.2 настоящего Административного регламента, могут представлять лица, обладающие </w:t>
      </w:r>
      <w:r>
        <w:rPr>
          <w:rStyle w:val="2"/>
          <w:color w:val="000000"/>
        </w:rPr>
        <w:lastRenderedPageBreak/>
        <w:t>соответствующими полномочиями (далее - представитель).</w:t>
      </w:r>
    </w:p>
    <w:p w:rsidR="0022347E" w:rsidRDefault="0022347E">
      <w:pPr>
        <w:pStyle w:val="12"/>
        <w:keepNext/>
        <w:keepLines/>
        <w:shd w:val="clear" w:color="auto" w:fill="auto"/>
        <w:spacing w:after="300" w:line="322" w:lineRule="exact"/>
        <w:ind w:left="2400" w:hanging="660"/>
      </w:pPr>
      <w:bookmarkStart w:id="3" w:name="bookmark2"/>
      <w:r>
        <w:rPr>
          <w:rStyle w:val="11"/>
          <w:b/>
          <w:color w:val="000000"/>
        </w:rPr>
        <w:t xml:space="preserve">Требования к порядку информирования о предоставлении </w:t>
      </w:r>
      <w:r w:rsidR="002B4663">
        <w:rPr>
          <w:rStyle w:val="11"/>
          <w:b/>
          <w:color w:val="000000"/>
        </w:rPr>
        <w:t xml:space="preserve">муниципальной </w:t>
      </w:r>
      <w:r>
        <w:rPr>
          <w:rStyle w:val="11"/>
          <w:b/>
          <w:color w:val="000000"/>
        </w:rPr>
        <w:t>услуги</w:t>
      </w:r>
      <w:bookmarkEnd w:id="3"/>
    </w:p>
    <w:p w:rsidR="0022347E" w:rsidRDefault="0022347E">
      <w:pPr>
        <w:pStyle w:val="21"/>
        <w:numPr>
          <w:ilvl w:val="0"/>
          <w:numId w:val="1"/>
        </w:numPr>
        <w:shd w:val="clear" w:color="auto" w:fill="auto"/>
        <w:tabs>
          <w:tab w:val="left" w:pos="1434"/>
        </w:tabs>
        <w:ind w:firstLine="760"/>
      </w:pPr>
      <w:r>
        <w:rPr>
          <w:rStyle w:val="2"/>
          <w:color w:val="000000"/>
        </w:rPr>
        <w:t xml:space="preserve">Информирование о порядке предоставления </w:t>
      </w:r>
      <w:r w:rsidR="002B4663">
        <w:rPr>
          <w:rStyle w:val="2"/>
          <w:color w:val="000000"/>
        </w:rPr>
        <w:t xml:space="preserve">муниципальной </w:t>
      </w:r>
      <w:r>
        <w:rPr>
          <w:rStyle w:val="2"/>
          <w:color w:val="000000"/>
        </w:rPr>
        <w:t>услуги осуществляется:</w:t>
      </w:r>
    </w:p>
    <w:p w:rsidR="0022347E" w:rsidRDefault="0022347E" w:rsidP="002B4663">
      <w:pPr>
        <w:pStyle w:val="21"/>
        <w:numPr>
          <w:ilvl w:val="0"/>
          <w:numId w:val="2"/>
        </w:numPr>
        <w:shd w:val="clear" w:color="auto" w:fill="auto"/>
        <w:tabs>
          <w:tab w:val="left" w:pos="1105"/>
        </w:tabs>
        <w:ind w:firstLine="760"/>
      </w:pPr>
      <w:r w:rsidRPr="002B4663">
        <w:rPr>
          <w:rStyle w:val="2"/>
          <w:color w:val="000000"/>
        </w:rPr>
        <w:t xml:space="preserve">непосредственно при личном приеме заявителя в </w:t>
      </w:r>
      <w:r w:rsidR="002B4663" w:rsidRPr="002B4663">
        <w:rPr>
          <w:rStyle w:val="213pt"/>
          <w:b w:val="0"/>
          <w:bCs/>
          <w:i w:val="0"/>
          <w:iCs/>
          <w:color w:val="000000"/>
          <w:sz w:val="28"/>
        </w:rPr>
        <w:t xml:space="preserve">администрацию </w:t>
      </w:r>
      <w:r w:rsidR="00020460">
        <w:rPr>
          <w:rStyle w:val="213pt"/>
          <w:b w:val="0"/>
          <w:bCs/>
          <w:i w:val="0"/>
          <w:iCs/>
          <w:color w:val="000000"/>
          <w:sz w:val="28"/>
        </w:rPr>
        <w:t>Катарбейского</w:t>
      </w:r>
      <w:r w:rsidR="002B4663" w:rsidRPr="002B4663">
        <w:rPr>
          <w:rStyle w:val="213pt"/>
          <w:b w:val="0"/>
          <w:bCs/>
          <w:i w:val="0"/>
          <w:iCs/>
          <w:color w:val="000000"/>
          <w:sz w:val="28"/>
        </w:rPr>
        <w:t xml:space="preserve"> муниципального образования</w:t>
      </w:r>
      <w:r w:rsidR="002B4663" w:rsidRPr="002B4663">
        <w:rPr>
          <w:rStyle w:val="213pt"/>
          <w:bCs/>
          <w:iCs/>
          <w:color w:val="000000"/>
          <w:szCs w:val="26"/>
        </w:rPr>
        <w:t xml:space="preserve"> </w:t>
      </w:r>
      <w:r w:rsidRPr="002B4663">
        <w:rPr>
          <w:rStyle w:val="41"/>
          <w:i/>
          <w:iCs/>
          <w:color w:val="000000"/>
        </w:rPr>
        <w:tab/>
      </w:r>
      <w:r w:rsidRPr="002B4663">
        <w:rPr>
          <w:rStyle w:val="41"/>
          <w:iCs/>
          <w:color w:val="000000"/>
        </w:rPr>
        <w:t>(далее-</w:t>
      </w:r>
      <w:r w:rsidRPr="002B4663">
        <w:rPr>
          <w:rStyle w:val="2"/>
          <w:color w:val="000000"/>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2347E" w:rsidRDefault="0022347E">
      <w:pPr>
        <w:pStyle w:val="21"/>
        <w:numPr>
          <w:ilvl w:val="0"/>
          <w:numId w:val="2"/>
        </w:numPr>
        <w:shd w:val="clear" w:color="auto" w:fill="auto"/>
        <w:tabs>
          <w:tab w:val="left" w:pos="1125"/>
        </w:tabs>
        <w:ind w:firstLine="760"/>
      </w:pPr>
      <w:r>
        <w:rPr>
          <w:rStyle w:val="2"/>
          <w:color w:val="000000"/>
        </w:rPr>
        <w:t>по телефону Уполномоченно</w:t>
      </w:r>
      <w:r w:rsidR="002B4663">
        <w:rPr>
          <w:rStyle w:val="2"/>
          <w:color w:val="000000"/>
        </w:rPr>
        <w:t>го</w:t>
      </w:r>
      <w:r>
        <w:rPr>
          <w:rStyle w:val="2"/>
          <w:color w:val="000000"/>
        </w:rPr>
        <w:t xml:space="preserve"> орган</w:t>
      </w:r>
      <w:r w:rsidR="002B4663">
        <w:rPr>
          <w:rStyle w:val="2"/>
          <w:color w:val="000000"/>
        </w:rPr>
        <w:t>а</w:t>
      </w:r>
      <w:r>
        <w:rPr>
          <w:rStyle w:val="2"/>
          <w:color w:val="000000"/>
        </w:rPr>
        <w:t xml:space="preserve"> или многофункционально</w:t>
      </w:r>
      <w:r w:rsidR="002B4663">
        <w:rPr>
          <w:rStyle w:val="2"/>
          <w:color w:val="000000"/>
        </w:rPr>
        <w:t>го</w:t>
      </w:r>
      <w:r>
        <w:rPr>
          <w:rStyle w:val="2"/>
          <w:color w:val="000000"/>
        </w:rPr>
        <w:t xml:space="preserve"> центр</w:t>
      </w:r>
      <w:r w:rsidR="002B4663">
        <w:rPr>
          <w:rStyle w:val="2"/>
          <w:color w:val="000000"/>
        </w:rPr>
        <w:t>а</w:t>
      </w:r>
      <w:r>
        <w:rPr>
          <w:rStyle w:val="2"/>
          <w:color w:val="000000"/>
        </w:rPr>
        <w:t>;</w:t>
      </w:r>
    </w:p>
    <w:p w:rsidR="0022347E" w:rsidRDefault="0022347E">
      <w:pPr>
        <w:pStyle w:val="21"/>
        <w:numPr>
          <w:ilvl w:val="0"/>
          <w:numId w:val="2"/>
        </w:numPr>
        <w:shd w:val="clear" w:color="auto" w:fill="auto"/>
        <w:tabs>
          <w:tab w:val="left" w:pos="1125"/>
        </w:tabs>
        <w:ind w:firstLine="760"/>
      </w:pPr>
      <w:r>
        <w:rPr>
          <w:rStyle w:val="2"/>
          <w:color w:val="000000"/>
        </w:rPr>
        <w:t>письменно, в том числе посредством электронной почты, факсимильной</w:t>
      </w:r>
    </w:p>
    <w:p w:rsidR="0022347E" w:rsidRDefault="0022347E">
      <w:pPr>
        <w:pStyle w:val="21"/>
        <w:shd w:val="clear" w:color="auto" w:fill="auto"/>
      </w:pPr>
      <w:r>
        <w:rPr>
          <w:rStyle w:val="2"/>
          <w:color w:val="000000"/>
        </w:rPr>
        <w:t>связи;</w:t>
      </w:r>
    </w:p>
    <w:p w:rsidR="0022347E" w:rsidRDefault="0022347E">
      <w:pPr>
        <w:pStyle w:val="21"/>
        <w:numPr>
          <w:ilvl w:val="0"/>
          <w:numId w:val="2"/>
        </w:numPr>
        <w:shd w:val="clear" w:color="auto" w:fill="auto"/>
        <w:tabs>
          <w:tab w:val="left" w:pos="1129"/>
        </w:tabs>
        <w:ind w:firstLine="760"/>
      </w:pPr>
      <w:r>
        <w:rPr>
          <w:rStyle w:val="2"/>
          <w:color w:val="000000"/>
        </w:rPr>
        <w:t>посредством размещения в открытой и доступной форме информации:</w:t>
      </w:r>
    </w:p>
    <w:p w:rsidR="0022347E" w:rsidRDefault="0022347E">
      <w:pPr>
        <w:pStyle w:val="21"/>
        <w:shd w:val="clear" w:color="auto" w:fill="auto"/>
        <w:ind w:firstLine="760"/>
      </w:pPr>
      <w:r>
        <w:rPr>
          <w:rStyle w:val="2"/>
          <w:color w:val="000000"/>
        </w:rPr>
        <w:t xml:space="preserve">в федеральной государственной информационной системе «Единый портал государственных и муниципальных услуг (функций)» </w:t>
      </w:r>
      <w:r w:rsidRPr="0022347E">
        <w:rPr>
          <w:rStyle w:val="2"/>
          <w:color w:val="000000"/>
          <w:lang w:eastAsia="en-US"/>
        </w:rPr>
        <w:t>(</w:t>
      </w:r>
      <w:hyperlink r:id="rId7" w:history="1">
        <w:r>
          <w:rPr>
            <w:rStyle w:val="a3"/>
            <w:lang w:val="en-US" w:eastAsia="en-US"/>
          </w:rPr>
          <w:t>https</w:t>
        </w:r>
        <w:r w:rsidRPr="0022347E">
          <w:rPr>
            <w:rStyle w:val="a3"/>
            <w:lang w:eastAsia="en-US"/>
          </w:rPr>
          <w:t>://</w:t>
        </w:r>
        <w:r>
          <w:rPr>
            <w:rStyle w:val="a3"/>
            <w:lang w:val="en-US" w:eastAsia="en-US"/>
          </w:rPr>
          <w:t>www</w:t>
        </w:r>
        <w:r w:rsidRPr="0022347E">
          <w:rPr>
            <w:rStyle w:val="a3"/>
            <w:lang w:eastAsia="en-US"/>
          </w:rPr>
          <w:t>.</w:t>
        </w:r>
        <w:r>
          <w:rPr>
            <w:rStyle w:val="a3"/>
            <w:lang w:val="en-US" w:eastAsia="en-US"/>
          </w:rPr>
          <w:t>gosuslugi</w:t>
        </w:r>
        <w:r w:rsidRPr="0022347E">
          <w:rPr>
            <w:rStyle w:val="a3"/>
            <w:lang w:eastAsia="en-US"/>
          </w:rPr>
          <w:t>.</w:t>
        </w:r>
        <w:r>
          <w:rPr>
            <w:rStyle w:val="a3"/>
            <w:lang w:val="en-US" w:eastAsia="en-US"/>
          </w:rPr>
          <w:t>ru</w:t>
        </w:r>
        <w:r w:rsidRPr="0022347E">
          <w:rPr>
            <w:rStyle w:val="a3"/>
            <w:lang w:eastAsia="en-US"/>
          </w:rPr>
          <w:t>/</w:t>
        </w:r>
      </w:hyperlink>
      <w:r w:rsidRPr="0022347E">
        <w:rPr>
          <w:rStyle w:val="2"/>
          <w:color w:val="000000"/>
          <w:lang w:eastAsia="en-US"/>
        </w:rPr>
        <w:t xml:space="preserve">) </w:t>
      </w:r>
      <w:r>
        <w:rPr>
          <w:rStyle w:val="2"/>
          <w:color w:val="000000"/>
        </w:rPr>
        <w:t>(далее - ЕПГУ);</w:t>
      </w:r>
    </w:p>
    <w:p w:rsidR="002076B0" w:rsidRPr="003860F9" w:rsidRDefault="0022347E" w:rsidP="002076B0">
      <w:pPr>
        <w:ind w:left="709" w:right="560"/>
        <w:jc w:val="both"/>
        <w:rPr>
          <w:rFonts w:ascii="Times New Roman" w:hAnsi="Times New Roman" w:cs="Times New Roman"/>
          <w:color w:val="FF0000"/>
          <w:sz w:val="26"/>
          <w:szCs w:val="26"/>
        </w:rPr>
      </w:pPr>
      <w:r>
        <w:rPr>
          <w:rStyle w:val="2"/>
          <w:rFonts w:cs="Times New Roman"/>
          <w:szCs w:val="28"/>
        </w:rPr>
        <w:t xml:space="preserve">на официальном сайте Уполномоченного органа </w:t>
      </w:r>
      <w:r w:rsidR="003860F9" w:rsidRPr="003860F9">
        <w:rPr>
          <w:rFonts w:ascii="Times New Roman" w:hAnsi="Times New Roman" w:cs="Times New Roman"/>
          <w:color w:val="auto"/>
          <w:sz w:val="26"/>
          <w:szCs w:val="26"/>
          <w:lang w:val="en-US"/>
        </w:rPr>
        <w:t>katarbey</w:t>
      </w:r>
      <w:r w:rsidR="003860F9" w:rsidRPr="003860F9">
        <w:rPr>
          <w:rFonts w:ascii="Times New Roman" w:hAnsi="Times New Roman" w:cs="Times New Roman"/>
          <w:color w:val="auto"/>
          <w:sz w:val="26"/>
          <w:szCs w:val="26"/>
        </w:rPr>
        <w:t>.</w:t>
      </w:r>
      <w:r w:rsidR="003860F9" w:rsidRPr="003860F9">
        <w:rPr>
          <w:rFonts w:ascii="Times New Roman" w:hAnsi="Times New Roman" w:cs="Times New Roman"/>
          <w:color w:val="auto"/>
          <w:sz w:val="26"/>
          <w:szCs w:val="26"/>
          <w:lang w:val="en-US"/>
        </w:rPr>
        <w:t>ru</w:t>
      </w:r>
    </w:p>
    <w:p w:rsidR="0022347E" w:rsidRDefault="0022347E" w:rsidP="002076B0">
      <w:pPr>
        <w:pStyle w:val="21"/>
        <w:shd w:val="clear" w:color="auto" w:fill="auto"/>
        <w:ind w:firstLine="709"/>
      </w:pPr>
      <w:r>
        <w:rPr>
          <w:rStyle w:val="2"/>
          <w:color w:val="000000"/>
        </w:rPr>
        <w:t>посредством размещения информации на информационных стендах Уполномоченного органа или многофункционального центра.</w:t>
      </w:r>
    </w:p>
    <w:p w:rsidR="0022347E" w:rsidRDefault="0022347E">
      <w:pPr>
        <w:pStyle w:val="21"/>
        <w:numPr>
          <w:ilvl w:val="0"/>
          <w:numId w:val="1"/>
        </w:numPr>
        <w:shd w:val="clear" w:color="auto" w:fill="auto"/>
        <w:tabs>
          <w:tab w:val="left" w:pos="1253"/>
        </w:tabs>
        <w:ind w:firstLine="740"/>
      </w:pPr>
      <w:r>
        <w:rPr>
          <w:rStyle w:val="2"/>
          <w:color w:val="000000"/>
        </w:rPr>
        <w:t>Информирование осуществляется по вопросам, касающимся:</w:t>
      </w:r>
    </w:p>
    <w:p w:rsidR="00F20532" w:rsidRDefault="0022347E" w:rsidP="00F20532">
      <w:pPr>
        <w:pStyle w:val="21"/>
        <w:shd w:val="clear" w:color="auto" w:fill="auto"/>
        <w:tabs>
          <w:tab w:val="left" w:pos="5648"/>
          <w:tab w:val="left" w:pos="7971"/>
        </w:tabs>
        <w:ind w:firstLine="740"/>
        <w:rPr>
          <w:rStyle w:val="2"/>
          <w:color w:val="000000"/>
        </w:rPr>
      </w:pPr>
      <w:r>
        <w:rPr>
          <w:rStyle w:val="2"/>
          <w:color w:val="000000"/>
        </w:rPr>
        <w:t>способов подачи заявления о</w:t>
      </w:r>
      <w:r>
        <w:rPr>
          <w:rStyle w:val="2"/>
          <w:color w:val="000000"/>
        </w:rPr>
        <w:tab/>
        <w:t>предоставлении</w:t>
      </w:r>
      <w:r>
        <w:rPr>
          <w:rStyle w:val="2"/>
          <w:color w:val="000000"/>
        </w:rPr>
        <w:tab/>
      </w:r>
      <w:r w:rsidR="00F20532">
        <w:rPr>
          <w:rStyle w:val="2"/>
          <w:color w:val="000000"/>
        </w:rPr>
        <w:t xml:space="preserve"> </w:t>
      </w:r>
      <w:r>
        <w:rPr>
          <w:rStyle w:val="2"/>
          <w:color w:val="000000"/>
        </w:rPr>
        <w:t>муниципальной</w:t>
      </w:r>
    </w:p>
    <w:p w:rsidR="0022347E" w:rsidRDefault="0022347E" w:rsidP="00F20532">
      <w:pPr>
        <w:pStyle w:val="21"/>
        <w:shd w:val="clear" w:color="auto" w:fill="auto"/>
        <w:tabs>
          <w:tab w:val="left" w:pos="5648"/>
          <w:tab w:val="left" w:pos="7971"/>
        </w:tabs>
        <w:ind w:firstLine="740"/>
      </w:pPr>
      <w:r>
        <w:rPr>
          <w:rStyle w:val="2"/>
          <w:color w:val="000000"/>
        </w:rPr>
        <w:t xml:space="preserve"> услуги;</w:t>
      </w:r>
    </w:p>
    <w:p w:rsidR="0022347E" w:rsidRDefault="0022347E">
      <w:pPr>
        <w:pStyle w:val="21"/>
        <w:shd w:val="clear" w:color="auto" w:fill="auto"/>
        <w:ind w:firstLine="740"/>
      </w:pPr>
      <w:r>
        <w:rPr>
          <w:rStyle w:val="2"/>
          <w:color w:val="000000"/>
        </w:rPr>
        <w:t xml:space="preserve">адресов Уполномоченного органа и многофункциональных центров, обращение в которые необходимо для предоставления </w:t>
      </w:r>
      <w:r w:rsidR="002B4663">
        <w:rPr>
          <w:rStyle w:val="2"/>
          <w:color w:val="000000"/>
        </w:rPr>
        <w:t>муниципальной</w:t>
      </w:r>
      <w:r w:rsidR="00F20532">
        <w:rPr>
          <w:rStyle w:val="2"/>
          <w:color w:val="000000"/>
        </w:rPr>
        <w:t xml:space="preserve"> </w:t>
      </w:r>
      <w:r>
        <w:rPr>
          <w:rStyle w:val="2"/>
          <w:color w:val="000000"/>
        </w:rPr>
        <w:t>услуги;</w:t>
      </w:r>
    </w:p>
    <w:p w:rsidR="0022347E" w:rsidRDefault="0022347E">
      <w:pPr>
        <w:pStyle w:val="21"/>
        <w:shd w:val="clear" w:color="auto" w:fill="auto"/>
        <w:ind w:firstLine="740"/>
      </w:pPr>
      <w:r>
        <w:rPr>
          <w:rStyle w:val="2"/>
          <w:color w:val="000000"/>
        </w:rPr>
        <w:t>справочной информации о работе Уполномоченного органа (структурных подразделений Уполномоченного органа);</w:t>
      </w:r>
    </w:p>
    <w:p w:rsidR="0022347E" w:rsidRDefault="0022347E" w:rsidP="00F20532">
      <w:pPr>
        <w:pStyle w:val="21"/>
        <w:shd w:val="clear" w:color="auto" w:fill="auto"/>
        <w:tabs>
          <w:tab w:val="left" w:pos="5648"/>
          <w:tab w:val="left" w:pos="7971"/>
        </w:tabs>
        <w:ind w:firstLine="740"/>
      </w:pPr>
      <w:r>
        <w:rPr>
          <w:rStyle w:val="2"/>
          <w:color w:val="000000"/>
        </w:rPr>
        <w:t>документов, необходимых для</w:t>
      </w:r>
      <w:r>
        <w:rPr>
          <w:rStyle w:val="2"/>
          <w:color w:val="000000"/>
        </w:rPr>
        <w:tab/>
        <w:t>предоставления</w:t>
      </w:r>
      <w:r>
        <w:rPr>
          <w:rStyle w:val="2"/>
          <w:color w:val="000000"/>
        </w:rPr>
        <w:tab/>
      </w:r>
      <w:r w:rsidR="00F20532">
        <w:rPr>
          <w:rStyle w:val="2"/>
          <w:color w:val="000000"/>
        </w:rPr>
        <w:t xml:space="preserve"> </w:t>
      </w:r>
      <w:r>
        <w:rPr>
          <w:rStyle w:val="2"/>
          <w:color w:val="000000"/>
        </w:rPr>
        <w:t xml:space="preserve">муниципальной услуги и услуг, которые являются необходимыми и обязательными для предоставления </w:t>
      </w:r>
      <w:r w:rsidR="002B4663">
        <w:rPr>
          <w:rStyle w:val="2"/>
          <w:color w:val="000000"/>
        </w:rPr>
        <w:t>муниципальной</w:t>
      </w:r>
      <w:r w:rsidR="00F20532">
        <w:rPr>
          <w:rStyle w:val="2"/>
          <w:color w:val="000000"/>
        </w:rPr>
        <w:t xml:space="preserve"> </w:t>
      </w:r>
      <w:r>
        <w:rPr>
          <w:rStyle w:val="2"/>
          <w:color w:val="000000"/>
        </w:rPr>
        <w:t>услуги;</w:t>
      </w:r>
    </w:p>
    <w:p w:rsidR="0022347E" w:rsidRDefault="0022347E">
      <w:pPr>
        <w:pStyle w:val="21"/>
        <w:shd w:val="clear" w:color="auto" w:fill="auto"/>
        <w:ind w:firstLine="740"/>
        <w:jc w:val="left"/>
      </w:pPr>
      <w:r>
        <w:rPr>
          <w:rStyle w:val="2"/>
          <w:color w:val="000000"/>
        </w:rPr>
        <w:t xml:space="preserve">порядка и сроков предоставления </w:t>
      </w:r>
      <w:r w:rsidR="002B4663">
        <w:rPr>
          <w:rStyle w:val="2"/>
          <w:color w:val="000000"/>
        </w:rPr>
        <w:t>муниципальной</w:t>
      </w:r>
      <w:r w:rsidR="00F20532">
        <w:rPr>
          <w:rStyle w:val="2"/>
          <w:color w:val="000000"/>
        </w:rPr>
        <w:t xml:space="preserve"> </w:t>
      </w:r>
      <w:r>
        <w:rPr>
          <w:rStyle w:val="2"/>
          <w:color w:val="000000"/>
        </w:rPr>
        <w:t xml:space="preserve">услуги; порядка получения сведений о ходе рассмотрения заявления о предоставлении </w:t>
      </w:r>
      <w:r w:rsidR="002B4663">
        <w:rPr>
          <w:rStyle w:val="2"/>
          <w:color w:val="000000"/>
        </w:rPr>
        <w:t>муниципальной</w:t>
      </w:r>
      <w:r w:rsidR="00F20532">
        <w:rPr>
          <w:rStyle w:val="2"/>
          <w:color w:val="000000"/>
        </w:rPr>
        <w:t xml:space="preserve"> </w:t>
      </w:r>
      <w:r>
        <w:rPr>
          <w:rStyle w:val="2"/>
          <w:color w:val="000000"/>
        </w:rPr>
        <w:t>услуги и о результатах предоставления муниципальной услуги;</w:t>
      </w:r>
    </w:p>
    <w:p w:rsidR="0022347E" w:rsidRDefault="0022347E">
      <w:pPr>
        <w:pStyle w:val="21"/>
        <w:shd w:val="clear" w:color="auto" w:fill="auto"/>
        <w:ind w:firstLine="740"/>
      </w:pPr>
      <w:r>
        <w:rPr>
          <w:rStyle w:val="2"/>
          <w:color w:val="000000"/>
        </w:rPr>
        <w:t xml:space="preserve">по вопросам предоставления услуг, которые являются необходимыми и обязательными для предоставления </w:t>
      </w:r>
      <w:r w:rsidR="002B4663">
        <w:rPr>
          <w:rStyle w:val="2"/>
          <w:color w:val="000000"/>
        </w:rPr>
        <w:t>муниципальной</w:t>
      </w:r>
      <w:r w:rsidR="00F20532">
        <w:rPr>
          <w:rStyle w:val="2"/>
          <w:color w:val="000000"/>
        </w:rPr>
        <w:t xml:space="preserve"> </w:t>
      </w:r>
      <w:r>
        <w:rPr>
          <w:rStyle w:val="2"/>
          <w:color w:val="000000"/>
        </w:rPr>
        <w:t>услуги;</w:t>
      </w:r>
    </w:p>
    <w:p w:rsidR="0022347E" w:rsidRDefault="0022347E">
      <w:pPr>
        <w:pStyle w:val="21"/>
        <w:shd w:val="clear" w:color="auto" w:fill="auto"/>
        <w:ind w:firstLine="740"/>
      </w:pPr>
      <w:r>
        <w:rPr>
          <w:rStyle w:val="2"/>
          <w:color w:val="000000"/>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B4663">
        <w:rPr>
          <w:rStyle w:val="2"/>
          <w:color w:val="000000"/>
        </w:rPr>
        <w:t>муниципальной</w:t>
      </w:r>
      <w:r w:rsidR="00F20532">
        <w:rPr>
          <w:rStyle w:val="2"/>
          <w:color w:val="000000"/>
        </w:rPr>
        <w:t xml:space="preserve"> </w:t>
      </w:r>
      <w:r>
        <w:rPr>
          <w:rStyle w:val="2"/>
          <w:color w:val="000000"/>
        </w:rPr>
        <w:t>услуги.</w:t>
      </w:r>
    </w:p>
    <w:p w:rsidR="0022347E" w:rsidRDefault="0022347E">
      <w:pPr>
        <w:pStyle w:val="21"/>
        <w:shd w:val="clear" w:color="auto" w:fill="auto"/>
        <w:ind w:firstLine="740"/>
      </w:pPr>
      <w:r>
        <w:rPr>
          <w:rStyle w:val="2"/>
          <w:color w:val="000000"/>
        </w:rPr>
        <w:t xml:space="preserve">Получение информации по вопросам предоставления </w:t>
      </w:r>
      <w:r w:rsidR="002B4663">
        <w:rPr>
          <w:rStyle w:val="2"/>
          <w:color w:val="000000"/>
        </w:rPr>
        <w:t>муниципальной</w:t>
      </w:r>
      <w:r w:rsidR="00F20532">
        <w:rPr>
          <w:rStyle w:val="2"/>
          <w:color w:val="000000"/>
        </w:rPr>
        <w:t xml:space="preserve"> </w:t>
      </w:r>
      <w:r>
        <w:rPr>
          <w:rStyle w:val="2"/>
          <w:color w:val="000000"/>
        </w:rPr>
        <w:t xml:space="preserve">услуги и услуг, которые являются необходимыми и обязательными для предоставления </w:t>
      </w:r>
      <w:r w:rsidR="002B4663">
        <w:rPr>
          <w:rStyle w:val="2"/>
          <w:color w:val="000000"/>
        </w:rPr>
        <w:t>муниципальной</w:t>
      </w:r>
      <w:r w:rsidR="00F20532">
        <w:rPr>
          <w:rStyle w:val="2"/>
          <w:color w:val="000000"/>
        </w:rPr>
        <w:t xml:space="preserve"> </w:t>
      </w:r>
      <w:r>
        <w:rPr>
          <w:rStyle w:val="2"/>
          <w:color w:val="000000"/>
        </w:rPr>
        <w:t>услуги осуществляется бесплатно.</w:t>
      </w:r>
    </w:p>
    <w:p w:rsidR="0022347E" w:rsidRDefault="0022347E">
      <w:pPr>
        <w:pStyle w:val="21"/>
        <w:numPr>
          <w:ilvl w:val="0"/>
          <w:numId w:val="1"/>
        </w:numPr>
        <w:shd w:val="clear" w:color="auto" w:fill="auto"/>
        <w:tabs>
          <w:tab w:val="left" w:pos="1262"/>
        </w:tabs>
        <w:ind w:firstLine="740"/>
      </w:pPr>
      <w:r>
        <w:rPr>
          <w:rStyle w:val="2"/>
          <w:color w:val="000000"/>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2347E" w:rsidRDefault="0022347E">
      <w:pPr>
        <w:pStyle w:val="21"/>
        <w:shd w:val="clear" w:color="auto" w:fill="auto"/>
        <w:ind w:firstLine="740"/>
      </w:pPr>
      <w:r>
        <w:rPr>
          <w:rStyle w:val="2"/>
          <w:color w:val="000000"/>
        </w:rPr>
        <w:t xml:space="preserve">Ответ на телефонный звонок должен начинаться с информации о </w:t>
      </w:r>
      <w:r>
        <w:rPr>
          <w:rStyle w:val="2"/>
          <w:color w:val="000000"/>
        </w:rPr>
        <w:lastRenderedPageBreak/>
        <w:t>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2347E" w:rsidRDefault="0022347E">
      <w:pPr>
        <w:pStyle w:val="21"/>
        <w:shd w:val="clear" w:color="auto" w:fill="auto"/>
        <w:ind w:firstLine="740"/>
      </w:pPr>
      <w:r>
        <w:rPr>
          <w:rStyle w:val="2"/>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347E" w:rsidRDefault="0022347E">
      <w:pPr>
        <w:pStyle w:val="21"/>
        <w:shd w:val="clear" w:color="auto" w:fill="auto"/>
        <w:ind w:firstLine="740"/>
        <w:jc w:val="left"/>
      </w:pPr>
      <w:r>
        <w:rPr>
          <w:rStyle w:val="2"/>
          <w:color w:val="000000"/>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22347E" w:rsidRDefault="0022347E">
      <w:pPr>
        <w:pStyle w:val="21"/>
        <w:shd w:val="clear" w:color="auto" w:fill="auto"/>
        <w:ind w:firstLine="740"/>
      </w:pPr>
      <w:r>
        <w:rPr>
          <w:rStyle w:val="2"/>
          <w:color w:val="000000"/>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B4663">
        <w:rPr>
          <w:rStyle w:val="2"/>
          <w:color w:val="000000"/>
        </w:rPr>
        <w:t>муниципальной</w:t>
      </w:r>
      <w:r w:rsidR="00F20532">
        <w:rPr>
          <w:rStyle w:val="2"/>
          <w:color w:val="000000"/>
        </w:rPr>
        <w:t xml:space="preserve"> </w:t>
      </w:r>
      <w:r>
        <w:rPr>
          <w:rStyle w:val="2"/>
          <w:color w:val="000000"/>
        </w:rPr>
        <w:t>услуги, и влияющее прямо или косвенно на принимаемое решение.</w:t>
      </w:r>
    </w:p>
    <w:p w:rsidR="0022347E" w:rsidRDefault="0022347E">
      <w:pPr>
        <w:pStyle w:val="21"/>
        <w:shd w:val="clear" w:color="auto" w:fill="auto"/>
        <w:ind w:firstLine="760"/>
      </w:pPr>
      <w:r>
        <w:rPr>
          <w:rStyle w:val="2"/>
          <w:color w:val="000000"/>
        </w:rPr>
        <w:t>Продолжительность информирования по телефону не должна превышать 10 минут.</w:t>
      </w:r>
    </w:p>
    <w:p w:rsidR="0022347E" w:rsidRDefault="0022347E">
      <w:pPr>
        <w:pStyle w:val="21"/>
        <w:shd w:val="clear" w:color="auto" w:fill="auto"/>
        <w:ind w:firstLine="760"/>
      </w:pPr>
      <w:r>
        <w:rPr>
          <w:rStyle w:val="2"/>
          <w:color w:val="000000"/>
        </w:rPr>
        <w:t>Информирование осуществляется в соответствии с графиком приема граждан.</w:t>
      </w:r>
    </w:p>
    <w:p w:rsidR="0022347E" w:rsidRDefault="0022347E">
      <w:pPr>
        <w:pStyle w:val="21"/>
        <w:numPr>
          <w:ilvl w:val="0"/>
          <w:numId w:val="1"/>
        </w:numPr>
        <w:shd w:val="clear" w:color="auto" w:fill="auto"/>
        <w:tabs>
          <w:tab w:val="left" w:pos="1333"/>
        </w:tabs>
        <w:ind w:firstLine="760"/>
      </w:pPr>
      <w:r>
        <w:rPr>
          <w:rStyle w:val="2"/>
          <w:color w:val="000000"/>
        </w:rPr>
        <w:t xml:space="preserve">По письменному обращению должностное лицо Уполномоченного органа, ответственный за предоставление </w:t>
      </w:r>
      <w:r w:rsidR="002B4663">
        <w:rPr>
          <w:rStyle w:val="2"/>
          <w:color w:val="000000"/>
        </w:rPr>
        <w:t>муниципальной</w:t>
      </w:r>
      <w:r w:rsidR="00F20532">
        <w:rPr>
          <w:rStyle w:val="2"/>
          <w:color w:val="000000"/>
        </w:rPr>
        <w:t xml:space="preserve"> </w:t>
      </w:r>
      <w:r>
        <w:rPr>
          <w:rStyle w:val="2"/>
          <w:color w:val="000000"/>
        </w:rPr>
        <w:t>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2347E" w:rsidRDefault="0022347E">
      <w:pPr>
        <w:pStyle w:val="21"/>
        <w:numPr>
          <w:ilvl w:val="0"/>
          <w:numId w:val="1"/>
        </w:numPr>
        <w:shd w:val="clear" w:color="auto" w:fill="auto"/>
        <w:tabs>
          <w:tab w:val="left" w:pos="1333"/>
        </w:tabs>
        <w:ind w:firstLine="760"/>
      </w:pPr>
      <w:r>
        <w:rPr>
          <w:rStyle w:val="2"/>
          <w:color w:val="000000"/>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2347E" w:rsidRDefault="0022347E">
      <w:pPr>
        <w:pStyle w:val="21"/>
        <w:shd w:val="clear" w:color="auto" w:fill="auto"/>
        <w:ind w:firstLine="760"/>
      </w:pPr>
      <w:r>
        <w:rPr>
          <w:rStyle w:val="2"/>
          <w:color w:val="000000"/>
        </w:rPr>
        <w:t xml:space="preserve">Доступ к информации о сроках и порядке предоставления </w:t>
      </w:r>
      <w:r w:rsidR="002B4663">
        <w:rPr>
          <w:rStyle w:val="2"/>
          <w:color w:val="000000"/>
        </w:rPr>
        <w:t>муниципальной</w:t>
      </w:r>
      <w:r w:rsidR="00F20532">
        <w:rPr>
          <w:rStyle w:val="2"/>
          <w:color w:val="000000"/>
        </w:rPr>
        <w:t xml:space="preserve"> </w:t>
      </w:r>
      <w:r>
        <w:rPr>
          <w:rStyle w:val="2"/>
          <w:color w:val="000000"/>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020460">
        <w:rPr>
          <w:rStyle w:val="2"/>
          <w:color w:val="000000"/>
        </w:rPr>
        <w:t>авторизацию заявителя,</w:t>
      </w:r>
      <w:r>
        <w:rPr>
          <w:rStyle w:val="2"/>
          <w:color w:val="000000"/>
        </w:rPr>
        <w:t xml:space="preserve"> или предоставление им персональных данных.</w:t>
      </w:r>
    </w:p>
    <w:p w:rsidR="0022347E" w:rsidRDefault="0022347E">
      <w:pPr>
        <w:pStyle w:val="21"/>
        <w:numPr>
          <w:ilvl w:val="0"/>
          <w:numId w:val="1"/>
        </w:numPr>
        <w:shd w:val="clear" w:color="auto" w:fill="auto"/>
        <w:tabs>
          <w:tab w:val="left" w:pos="1333"/>
        </w:tabs>
        <w:ind w:firstLine="760"/>
      </w:pPr>
      <w:r>
        <w:rPr>
          <w:rStyle w:val="2"/>
          <w:color w:val="000000"/>
        </w:rPr>
        <w:t xml:space="preserve">На официальном сайте Уполномоченного органа, на стендах в местах предоставления </w:t>
      </w:r>
      <w:r w:rsidR="00F20532">
        <w:rPr>
          <w:rStyle w:val="2"/>
          <w:color w:val="000000"/>
        </w:rPr>
        <w:t>муниципальной услуги</w:t>
      </w:r>
      <w:r>
        <w:rPr>
          <w:rStyle w:val="2"/>
          <w:color w:val="000000"/>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2347E" w:rsidRDefault="0022347E">
      <w:pPr>
        <w:pStyle w:val="21"/>
        <w:shd w:val="clear" w:color="auto" w:fill="auto"/>
        <w:ind w:firstLine="760"/>
      </w:pPr>
      <w:r>
        <w:rPr>
          <w:rStyle w:val="2"/>
          <w:color w:val="000000"/>
        </w:rPr>
        <w:t xml:space="preserve">о месте нахождения и графике работы Уполномоченного органа и их структурных подразделений, ответственных за предоставление </w:t>
      </w:r>
      <w:r w:rsidR="00F20532">
        <w:rPr>
          <w:rStyle w:val="2"/>
          <w:color w:val="000000"/>
        </w:rPr>
        <w:t>муниципальной услуги</w:t>
      </w:r>
      <w:r>
        <w:rPr>
          <w:rStyle w:val="2"/>
          <w:color w:val="000000"/>
        </w:rPr>
        <w:t>, а также многофункциональных центров;</w:t>
      </w:r>
    </w:p>
    <w:p w:rsidR="0022347E" w:rsidRDefault="0022347E">
      <w:pPr>
        <w:pStyle w:val="21"/>
        <w:shd w:val="clear" w:color="auto" w:fill="auto"/>
        <w:ind w:firstLine="760"/>
      </w:pPr>
      <w:r>
        <w:rPr>
          <w:rStyle w:val="2"/>
          <w:color w:val="000000"/>
        </w:rPr>
        <w:t xml:space="preserve">справочные телефоны структурных подразделений Уполномоченного органа, ответственных за предоставление </w:t>
      </w:r>
      <w:r w:rsidR="00F20532">
        <w:rPr>
          <w:rStyle w:val="2"/>
          <w:color w:val="000000"/>
        </w:rPr>
        <w:t>муниципальной услуги</w:t>
      </w:r>
      <w:r>
        <w:rPr>
          <w:rStyle w:val="2"/>
          <w:color w:val="000000"/>
        </w:rPr>
        <w:t>, в том числе номер телефона-автоинформатора (при наличии);</w:t>
      </w:r>
    </w:p>
    <w:p w:rsidR="0022347E" w:rsidRDefault="0022347E">
      <w:pPr>
        <w:pStyle w:val="21"/>
        <w:shd w:val="clear" w:color="auto" w:fill="auto"/>
        <w:ind w:firstLine="760"/>
      </w:pPr>
      <w:r>
        <w:rPr>
          <w:rStyle w:val="2"/>
          <w:color w:val="000000"/>
        </w:rPr>
        <w:t>адрес официального сайта, а также электронной почты и (или) формы обратной связи Уполномоченного органа в сети «Интернет».</w:t>
      </w:r>
    </w:p>
    <w:p w:rsidR="0022347E" w:rsidRDefault="0022347E">
      <w:pPr>
        <w:pStyle w:val="21"/>
        <w:numPr>
          <w:ilvl w:val="0"/>
          <w:numId w:val="1"/>
        </w:numPr>
        <w:shd w:val="clear" w:color="auto" w:fill="auto"/>
        <w:tabs>
          <w:tab w:val="left" w:pos="1388"/>
        </w:tabs>
        <w:ind w:firstLine="760"/>
      </w:pPr>
      <w:r>
        <w:rPr>
          <w:rStyle w:val="2"/>
          <w:color w:val="000000"/>
        </w:rPr>
        <w:lastRenderedPageBreak/>
        <w:t xml:space="preserve">В залах ожидания Уполномоченного органа размещаются нормативные правовые акты, регулирующие порядок предоставления </w:t>
      </w:r>
      <w:r w:rsidR="00F20532">
        <w:rPr>
          <w:rStyle w:val="2"/>
          <w:color w:val="000000"/>
        </w:rPr>
        <w:t>муниципальной услуги</w:t>
      </w:r>
      <w:r>
        <w:rPr>
          <w:rStyle w:val="2"/>
          <w:color w:val="000000"/>
        </w:rPr>
        <w:t>, в том числе Административный регламент, которые по требованию заявителя предоставляются ему для ознакомления.</w:t>
      </w:r>
    </w:p>
    <w:p w:rsidR="0022347E" w:rsidRDefault="0022347E">
      <w:pPr>
        <w:pStyle w:val="21"/>
        <w:numPr>
          <w:ilvl w:val="0"/>
          <w:numId w:val="1"/>
        </w:numPr>
        <w:shd w:val="clear" w:color="auto" w:fill="auto"/>
        <w:tabs>
          <w:tab w:val="left" w:pos="1388"/>
        </w:tabs>
        <w:ind w:firstLine="760"/>
      </w:pPr>
      <w:r>
        <w:rPr>
          <w:rStyle w:val="2"/>
          <w:color w:val="000000"/>
        </w:rPr>
        <w:t xml:space="preserve">Размещение информации о порядке предоставления </w:t>
      </w:r>
      <w:r w:rsidR="00F20532">
        <w:rPr>
          <w:rStyle w:val="2"/>
          <w:color w:val="000000"/>
        </w:rPr>
        <w:t>муниципальной услуги</w:t>
      </w:r>
      <w:r>
        <w:rPr>
          <w:rStyle w:val="2"/>
          <w:color w:val="000000"/>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2347E" w:rsidRPr="00F20532" w:rsidRDefault="0022347E">
      <w:pPr>
        <w:pStyle w:val="21"/>
        <w:numPr>
          <w:ilvl w:val="0"/>
          <w:numId w:val="1"/>
        </w:numPr>
        <w:shd w:val="clear" w:color="auto" w:fill="auto"/>
        <w:tabs>
          <w:tab w:val="left" w:pos="1544"/>
        </w:tabs>
        <w:spacing w:after="43"/>
        <w:ind w:firstLine="760"/>
        <w:rPr>
          <w:rStyle w:val="2"/>
        </w:rPr>
      </w:pPr>
      <w:r>
        <w:rPr>
          <w:rStyle w:val="2"/>
          <w:color w:val="000000"/>
        </w:rPr>
        <w:t xml:space="preserve">Информация о ходе рассмотрения заявления о предоставлении </w:t>
      </w:r>
      <w:r w:rsidR="00F20532">
        <w:rPr>
          <w:rStyle w:val="2"/>
          <w:color w:val="000000"/>
        </w:rPr>
        <w:t>муниципальной услуги</w:t>
      </w:r>
      <w:r>
        <w:rPr>
          <w:rStyle w:val="2"/>
          <w:color w:val="000000"/>
        </w:rPr>
        <w:t xml:space="preserve"> и о результатах предоставления </w:t>
      </w:r>
      <w:r w:rsidR="00F20532">
        <w:rPr>
          <w:rStyle w:val="2"/>
          <w:color w:val="000000"/>
        </w:rPr>
        <w:t>муниципальной услуги</w:t>
      </w:r>
      <w:r>
        <w:rPr>
          <w:rStyle w:val="2"/>
          <w:color w:val="000000"/>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20532" w:rsidRDefault="00F20532" w:rsidP="00F20532">
      <w:pPr>
        <w:pStyle w:val="21"/>
        <w:shd w:val="clear" w:color="auto" w:fill="auto"/>
        <w:tabs>
          <w:tab w:val="left" w:pos="1544"/>
        </w:tabs>
        <w:spacing w:after="43"/>
        <w:ind w:left="760"/>
      </w:pPr>
    </w:p>
    <w:p w:rsidR="00F20532" w:rsidRPr="00F20532" w:rsidRDefault="0022347E">
      <w:pPr>
        <w:pStyle w:val="12"/>
        <w:keepNext/>
        <w:keepLines/>
        <w:numPr>
          <w:ilvl w:val="0"/>
          <w:numId w:val="3"/>
        </w:numPr>
        <w:shd w:val="clear" w:color="auto" w:fill="auto"/>
        <w:tabs>
          <w:tab w:val="left" w:pos="1305"/>
        </w:tabs>
        <w:spacing w:after="0" w:line="643" w:lineRule="exact"/>
        <w:ind w:left="1800"/>
        <w:rPr>
          <w:rStyle w:val="11"/>
          <w:b/>
        </w:rPr>
      </w:pPr>
      <w:bookmarkStart w:id="4" w:name="bookmark3"/>
      <w:r>
        <w:rPr>
          <w:rStyle w:val="11"/>
          <w:b/>
          <w:color w:val="000000"/>
        </w:rPr>
        <w:t xml:space="preserve">Стандарт предоставления </w:t>
      </w:r>
      <w:r w:rsidR="00F20532">
        <w:rPr>
          <w:rStyle w:val="11"/>
          <w:b/>
          <w:color w:val="000000"/>
        </w:rPr>
        <w:t>муниципальной услуги.</w:t>
      </w:r>
    </w:p>
    <w:p w:rsidR="0022347E" w:rsidRDefault="00F20532" w:rsidP="00F20532">
      <w:pPr>
        <w:pStyle w:val="12"/>
        <w:keepNext/>
        <w:keepLines/>
        <w:shd w:val="clear" w:color="auto" w:fill="auto"/>
        <w:tabs>
          <w:tab w:val="left" w:pos="1305"/>
        </w:tabs>
        <w:spacing w:after="0" w:line="643" w:lineRule="exact"/>
        <w:ind w:left="900" w:firstLine="0"/>
      </w:pPr>
      <w:r>
        <w:rPr>
          <w:rStyle w:val="11"/>
          <w:b/>
          <w:color w:val="000000"/>
        </w:rPr>
        <w:t xml:space="preserve">     </w:t>
      </w:r>
      <w:r w:rsidR="0022347E">
        <w:rPr>
          <w:rStyle w:val="11"/>
          <w:b/>
          <w:color w:val="000000"/>
        </w:rPr>
        <w:t xml:space="preserve"> Наименование </w:t>
      </w:r>
      <w:r>
        <w:rPr>
          <w:rStyle w:val="11"/>
          <w:b/>
          <w:color w:val="000000"/>
        </w:rPr>
        <w:t>муниципальной услуги</w:t>
      </w:r>
      <w:bookmarkEnd w:id="4"/>
    </w:p>
    <w:p w:rsidR="0022347E" w:rsidRDefault="002B4663">
      <w:pPr>
        <w:pStyle w:val="21"/>
        <w:numPr>
          <w:ilvl w:val="0"/>
          <w:numId w:val="4"/>
        </w:numPr>
        <w:shd w:val="clear" w:color="auto" w:fill="auto"/>
        <w:tabs>
          <w:tab w:val="left" w:pos="1279"/>
        </w:tabs>
        <w:spacing w:after="304" w:line="326" w:lineRule="exact"/>
        <w:ind w:firstLine="760"/>
      </w:pPr>
      <w:r>
        <w:rPr>
          <w:rStyle w:val="2"/>
          <w:color w:val="000000"/>
        </w:rPr>
        <w:t>Муниципальная</w:t>
      </w:r>
      <w:r w:rsidR="00F20532">
        <w:rPr>
          <w:rStyle w:val="2"/>
          <w:color w:val="000000"/>
        </w:rPr>
        <w:t xml:space="preserve"> </w:t>
      </w:r>
      <w:r w:rsidR="0022347E">
        <w:rPr>
          <w:rStyle w:val="2"/>
          <w:color w:val="000000"/>
        </w:rPr>
        <w:t>услуга «Предоставление жилого помещения по договору социального найма»</w:t>
      </w:r>
      <w:r w:rsidR="00F20532">
        <w:rPr>
          <w:rStyle w:val="2"/>
          <w:color w:val="000000"/>
        </w:rPr>
        <w:t xml:space="preserve"> на территории </w:t>
      </w:r>
      <w:r w:rsidR="00020460">
        <w:rPr>
          <w:rStyle w:val="2"/>
          <w:color w:val="000000"/>
        </w:rPr>
        <w:t>Катарбейского</w:t>
      </w:r>
      <w:r w:rsidR="00F20532">
        <w:rPr>
          <w:rStyle w:val="2"/>
          <w:color w:val="000000"/>
        </w:rPr>
        <w:t xml:space="preserve"> муниципального образования</w:t>
      </w:r>
      <w:r w:rsidR="0022347E">
        <w:rPr>
          <w:rStyle w:val="2"/>
          <w:color w:val="000000"/>
        </w:rPr>
        <w:t>.</w:t>
      </w:r>
    </w:p>
    <w:p w:rsidR="0022347E" w:rsidRDefault="0022347E" w:rsidP="00F20532">
      <w:pPr>
        <w:pStyle w:val="12"/>
        <w:keepNext/>
        <w:keepLines/>
        <w:shd w:val="clear" w:color="auto" w:fill="auto"/>
        <w:spacing w:after="0" w:line="322" w:lineRule="exact"/>
        <w:ind w:left="760" w:right="660" w:firstLine="0"/>
        <w:jc w:val="center"/>
      </w:pPr>
      <w:bookmarkStart w:id="5" w:name="bookmark4"/>
      <w:r>
        <w:rPr>
          <w:rStyle w:val="11"/>
          <w:b/>
          <w:color w:val="000000"/>
        </w:rPr>
        <w:t xml:space="preserve">Наименование органа </w:t>
      </w:r>
      <w:r w:rsidR="00F20532">
        <w:rPr>
          <w:rStyle w:val="11"/>
          <w:b/>
          <w:color w:val="000000"/>
        </w:rPr>
        <w:t xml:space="preserve"> </w:t>
      </w:r>
      <w:r>
        <w:rPr>
          <w:rStyle w:val="11"/>
          <w:b/>
          <w:color w:val="000000"/>
        </w:rPr>
        <w:t xml:space="preserve"> местного самоуправления, предоставляющего</w:t>
      </w:r>
      <w:bookmarkStart w:id="6" w:name="bookmark5"/>
      <w:bookmarkEnd w:id="5"/>
      <w:r w:rsidR="00F20532">
        <w:rPr>
          <w:rStyle w:val="11"/>
          <w:b/>
          <w:color w:val="000000"/>
        </w:rPr>
        <w:t xml:space="preserve"> </w:t>
      </w:r>
      <w:r>
        <w:rPr>
          <w:rStyle w:val="11"/>
          <w:b/>
          <w:color w:val="000000"/>
        </w:rPr>
        <w:t>муниципальную услугу</w:t>
      </w:r>
      <w:bookmarkEnd w:id="6"/>
    </w:p>
    <w:p w:rsidR="0022347E" w:rsidRDefault="00F20532" w:rsidP="00F20532">
      <w:pPr>
        <w:pStyle w:val="21"/>
        <w:numPr>
          <w:ilvl w:val="0"/>
          <w:numId w:val="4"/>
        </w:numPr>
        <w:shd w:val="clear" w:color="auto" w:fill="auto"/>
        <w:tabs>
          <w:tab w:val="left" w:pos="1696"/>
          <w:tab w:val="left" w:pos="4091"/>
          <w:tab w:val="left" w:pos="6616"/>
        </w:tabs>
        <w:ind w:firstLine="760"/>
      </w:pPr>
      <w:r w:rsidRPr="00F20532">
        <w:rPr>
          <w:rStyle w:val="2"/>
          <w:color w:val="000000"/>
        </w:rPr>
        <w:t>М</w:t>
      </w:r>
      <w:r w:rsidR="0022347E" w:rsidRPr="00F20532">
        <w:rPr>
          <w:rStyle w:val="2"/>
          <w:color w:val="000000"/>
        </w:rPr>
        <w:t>униципальная</w:t>
      </w:r>
      <w:r w:rsidR="0022347E" w:rsidRPr="00F20532">
        <w:rPr>
          <w:rStyle w:val="2"/>
          <w:color w:val="000000"/>
        </w:rPr>
        <w:tab/>
        <w:t>услуга предоставляется</w:t>
      </w:r>
      <w:r w:rsidRPr="00F20532">
        <w:rPr>
          <w:rStyle w:val="2"/>
          <w:color w:val="000000"/>
        </w:rPr>
        <w:t xml:space="preserve"> </w:t>
      </w:r>
      <w:r w:rsidR="0022347E" w:rsidRPr="00F20532">
        <w:rPr>
          <w:rStyle w:val="41"/>
          <w:color w:val="000000"/>
        </w:rPr>
        <w:t>Уполномоченным органом</w:t>
      </w:r>
      <w:r w:rsidRPr="00F20532">
        <w:rPr>
          <w:rStyle w:val="41"/>
          <w:color w:val="000000"/>
        </w:rPr>
        <w:t xml:space="preserve"> – администрацией </w:t>
      </w:r>
      <w:r w:rsidR="00020460">
        <w:rPr>
          <w:rStyle w:val="41"/>
          <w:color w:val="000000"/>
        </w:rPr>
        <w:t>Катарбейского</w:t>
      </w:r>
      <w:r w:rsidRPr="00F20532">
        <w:rPr>
          <w:rStyle w:val="41"/>
          <w:color w:val="000000"/>
        </w:rPr>
        <w:t xml:space="preserve"> муниципального образования. </w:t>
      </w:r>
      <w:r w:rsidR="0022347E" w:rsidRPr="00F20532">
        <w:rPr>
          <w:rStyle w:val="41"/>
          <w:color w:val="000000"/>
        </w:rPr>
        <w:t xml:space="preserve"> </w:t>
      </w:r>
    </w:p>
    <w:p w:rsidR="0022347E" w:rsidRDefault="00F20532" w:rsidP="00F20532">
      <w:pPr>
        <w:pStyle w:val="21"/>
        <w:shd w:val="clear" w:color="auto" w:fill="auto"/>
        <w:tabs>
          <w:tab w:val="left" w:pos="1696"/>
          <w:tab w:val="left" w:pos="4091"/>
          <w:tab w:val="left" w:pos="6616"/>
        </w:tabs>
        <w:ind w:firstLine="760"/>
        <w:jc w:val="left"/>
      </w:pPr>
      <w:r>
        <w:rPr>
          <w:rStyle w:val="2"/>
          <w:color w:val="000000"/>
        </w:rPr>
        <w:t xml:space="preserve">2. 3.      </w:t>
      </w:r>
      <w:r w:rsidR="0022347E">
        <w:rPr>
          <w:rStyle w:val="2"/>
          <w:color w:val="000000"/>
        </w:rPr>
        <w:t>При</w:t>
      </w:r>
      <w:r w:rsidR="0022347E">
        <w:rPr>
          <w:rStyle w:val="2"/>
          <w:color w:val="000000"/>
        </w:rPr>
        <w:tab/>
        <w:t>предоставлении</w:t>
      </w:r>
      <w:r w:rsidR="0022347E">
        <w:rPr>
          <w:rStyle w:val="2"/>
          <w:color w:val="000000"/>
        </w:rPr>
        <w:tab/>
        <w:t>муниципальной услуги</w:t>
      </w:r>
      <w:r>
        <w:rPr>
          <w:rStyle w:val="2"/>
          <w:color w:val="000000"/>
        </w:rPr>
        <w:t xml:space="preserve"> </w:t>
      </w:r>
      <w:r w:rsidR="0022347E">
        <w:rPr>
          <w:rStyle w:val="2"/>
          <w:color w:val="000000"/>
        </w:rPr>
        <w:t>Уполномоченный орган взаимодействует с:</w:t>
      </w:r>
    </w:p>
    <w:p w:rsidR="0022347E" w:rsidRDefault="0022347E">
      <w:pPr>
        <w:pStyle w:val="21"/>
        <w:numPr>
          <w:ilvl w:val="0"/>
          <w:numId w:val="5"/>
        </w:numPr>
        <w:shd w:val="clear" w:color="auto" w:fill="auto"/>
        <w:tabs>
          <w:tab w:val="left" w:pos="1544"/>
        </w:tabs>
        <w:ind w:firstLine="760"/>
      </w:pPr>
      <w:r>
        <w:rPr>
          <w:rStyle w:val="2"/>
          <w:color w:val="000000"/>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22347E" w:rsidRDefault="0022347E">
      <w:pPr>
        <w:pStyle w:val="21"/>
        <w:numPr>
          <w:ilvl w:val="0"/>
          <w:numId w:val="5"/>
        </w:numPr>
        <w:shd w:val="clear" w:color="auto" w:fill="auto"/>
        <w:tabs>
          <w:tab w:val="left" w:pos="1544"/>
        </w:tabs>
        <w:ind w:firstLine="760"/>
      </w:pPr>
      <w:r>
        <w:rPr>
          <w:rStyle w:val="2"/>
          <w:color w:val="000000"/>
        </w:rP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22347E" w:rsidRDefault="0022347E">
      <w:pPr>
        <w:pStyle w:val="21"/>
        <w:numPr>
          <w:ilvl w:val="0"/>
          <w:numId w:val="5"/>
        </w:numPr>
        <w:shd w:val="clear" w:color="auto" w:fill="auto"/>
        <w:tabs>
          <w:tab w:val="left" w:pos="1544"/>
        </w:tabs>
        <w:ind w:firstLine="760"/>
      </w:pPr>
      <w:r>
        <w:rPr>
          <w:rStyle w:val="2"/>
          <w:color w:val="000000"/>
        </w:rPr>
        <w:t>Пенсионным Фондом Российской Федерации в части проверки соответствия фамильно-именной группы, даты рождения, СНИЛС.</w:t>
      </w:r>
    </w:p>
    <w:p w:rsidR="0022347E" w:rsidRDefault="0022347E">
      <w:pPr>
        <w:pStyle w:val="21"/>
        <w:numPr>
          <w:ilvl w:val="0"/>
          <w:numId w:val="5"/>
        </w:numPr>
        <w:shd w:val="clear" w:color="auto" w:fill="auto"/>
        <w:tabs>
          <w:tab w:val="left" w:pos="1544"/>
        </w:tabs>
        <w:ind w:firstLine="760"/>
      </w:pPr>
      <w:r>
        <w:rPr>
          <w:rStyle w:val="2"/>
          <w:color w:val="000000"/>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22347E" w:rsidRDefault="0022347E">
      <w:pPr>
        <w:pStyle w:val="21"/>
        <w:numPr>
          <w:ilvl w:val="0"/>
          <w:numId w:val="4"/>
        </w:numPr>
        <w:shd w:val="clear" w:color="auto" w:fill="auto"/>
        <w:tabs>
          <w:tab w:val="left" w:pos="1544"/>
        </w:tabs>
        <w:spacing w:after="333"/>
        <w:ind w:firstLine="760"/>
      </w:pPr>
      <w:r>
        <w:rPr>
          <w:rStyle w:val="2"/>
          <w:color w:val="000000"/>
        </w:rPr>
        <w:t xml:space="preserve">При предоставлении </w:t>
      </w:r>
      <w:r w:rsidR="00F20532">
        <w:rPr>
          <w:rStyle w:val="2"/>
          <w:color w:val="000000"/>
        </w:rPr>
        <w:t>муниципальной услуги</w:t>
      </w:r>
      <w:r>
        <w:rPr>
          <w:rStyle w:val="2"/>
          <w:color w:val="000000"/>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F20532">
        <w:rPr>
          <w:rStyle w:val="2"/>
          <w:color w:val="000000"/>
        </w:rPr>
        <w:t>муниципальной услуги</w:t>
      </w:r>
      <w:r>
        <w:rPr>
          <w:rStyle w:val="2"/>
          <w:color w:val="000000"/>
        </w:rPr>
        <w:t xml:space="preserve"> и связанных с </w:t>
      </w:r>
      <w:r>
        <w:rPr>
          <w:rStyle w:val="2"/>
          <w:color w:val="000000"/>
        </w:rPr>
        <w:lastRenderedPageBreak/>
        <w:t xml:space="preserve">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F20532">
        <w:rPr>
          <w:rStyle w:val="2"/>
          <w:color w:val="000000"/>
        </w:rPr>
        <w:t>муниципальной услуги</w:t>
      </w:r>
      <w:r>
        <w:rPr>
          <w:rStyle w:val="2"/>
          <w:color w:val="000000"/>
        </w:rPr>
        <w:t>.</w:t>
      </w:r>
    </w:p>
    <w:p w:rsidR="0022347E" w:rsidRDefault="0022347E" w:rsidP="00F20532">
      <w:pPr>
        <w:pStyle w:val="30"/>
        <w:shd w:val="clear" w:color="auto" w:fill="auto"/>
        <w:spacing w:after="0" w:line="280" w:lineRule="exact"/>
        <w:ind w:firstLine="760"/>
        <w:jc w:val="both"/>
      </w:pPr>
      <w:r>
        <w:rPr>
          <w:rStyle w:val="3"/>
          <w:b/>
          <w:color w:val="000000"/>
        </w:rPr>
        <w:t>Описание результата предоставления муниципальной</w:t>
      </w:r>
      <w:r w:rsidR="00F20532">
        <w:rPr>
          <w:rStyle w:val="3"/>
          <w:b/>
          <w:color w:val="000000"/>
        </w:rPr>
        <w:t xml:space="preserve"> </w:t>
      </w:r>
      <w:r>
        <w:rPr>
          <w:rStyle w:val="3"/>
          <w:b/>
          <w:color w:val="000000"/>
        </w:rPr>
        <w:t>услуги</w:t>
      </w:r>
    </w:p>
    <w:p w:rsidR="0022347E" w:rsidRDefault="0022347E">
      <w:pPr>
        <w:pStyle w:val="21"/>
        <w:numPr>
          <w:ilvl w:val="0"/>
          <w:numId w:val="4"/>
        </w:numPr>
        <w:shd w:val="clear" w:color="auto" w:fill="auto"/>
        <w:tabs>
          <w:tab w:val="left" w:pos="1249"/>
        </w:tabs>
        <w:spacing w:line="326" w:lineRule="exact"/>
        <w:ind w:firstLine="760"/>
      </w:pPr>
      <w:r>
        <w:rPr>
          <w:rStyle w:val="2"/>
          <w:color w:val="000000"/>
        </w:rPr>
        <w:t xml:space="preserve">Результатом предоставления </w:t>
      </w:r>
      <w:r w:rsidR="00F20532">
        <w:rPr>
          <w:rStyle w:val="2"/>
          <w:color w:val="000000"/>
        </w:rPr>
        <w:t>муниципальной услуги</w:t>
      </w:r>
      <w:r>
        <w:rPr>
          <w:rStyle w:val="2"/>
          <w:color w:val="000000"/>
        </w:rPr>
        <w:t xml:space="preserve"> является:</w:t>
      </w:r>
    </w:p>
    <w:p w:rsidR="0022347E" w:rsidRDefault="0022347E">
      <w:pPr>
        <w:pStyle w:val="21"/>
        <w:numPr>
          <w:ilvl w:val="0"/>
          <w:numId w:val="6"/>
        </w:numPr>
        <w:shd w:val="clear" w:color="auto" w:fill="auto"/>
        <w:tabs>
          <w:tab w:val="left" w:pos="1450"/>
        </w:tabs>
        <w:ind w:firstLine="760"/>
      </w:pPr>
      <w:r>
        <w:rPr>
          <w:rStyle w:val="2"/>
          <w:color w:val="000000"/>
        </w:rPr>
        <w:t xml:space="preserve">Решение о предоставлении </w:t>
      </w:r>
      <w:r w:rsidR="00F20532">
        <w:rPr>
          <w:rStyle w:val="2"/>
          <w:color w:val="000000"/>
        </w:rPr>
        <w:t>муниципальной услуги</w:t>
      </w:r>
      <w:r>
        <w:rPr>
          <w:rStyle w:val="2"/>
          <w:color w:val="000000"/>
        </w:rPr>
        <w:t xml:space="preserve"> по форме, согласно Приложению № 1 к настоящему Административному регламенту.</w:t>
      </w:r>
    </w:p>
    <w:p w:rsidR="0022347E" w:rsidRDefault="0022347E">
      <w:pPr>
        <w:pStyle w:val="21"/>
        <w:shd w:val="clear" w:color="auto" w:fill="auto"/>
        <w:ind w:firstLine="760"/>
      </w:pPr>
      <w:r>
        <w:rPr>
          <w:rStyle w:val="2"/>
          <w:color w:val="000000"/>
        </w:rPr>
        <w:t>2.5.2 Проект Договора социального найма жилого помещения, согласно Приложению № 5 к настоящему Административному регламенту.</w:t>
      </w:r>
    </w:p>
    <w:p w:rsidR="00F20532" w:rsidRDefault="0022347E" w:rsidP="00F20532">
      <w:pPr>
        <w:pStyle w:val="21"/>
        <w:numPr>
          <w:ilvl w:val="0"/>
          <w:numId w:val="7"/>
        </w:numPr>
        <w:shd w:val="clear" w:color="auto" w:fill="auto"/>
        <w:tabs>
          <w:tab w:val="left" w:pos="1460"/>
        </w:tabs>
        <w:spacing w:after="300"/>
        <w:ind w:firstLine="760"/>
      </w:pPr>
      <w:r>
        <w:rPr>
          <w:rStyle w:val="2"/>
          <w:color w:val="000000"/>
        </w:rPr>
        <w:t xml:space="preserve">Решение об отказе в предоставлении </w:t>
      </w:r>
      <w:r w:rsidR="00F20532">
        <w:rPr>
          <w:rStyle w:val="2"/>
          <w:color w:val="000000"/>
        </w:rPr>
        <w:t>муниципальной услуги</w:t>
      </w:r>
      <w:r>
        <w:rPr>
          <w:rStyle w:val="2"/>
          <w:color w:val="000000"/>
        </w:rPr>
        <w:t xml:space="preserve"> по форме, согласно Приложению № 3 к настоящему Административному регламенту.</w:t>
      </w:r>
    </w:p>
    <w:p w:rsidR="0022347E" w:rsidRDefault="0022347E" w:rsidP="00F20532">
      <w:pPr>
        <w:pStyle w:val="30"/>
        <w:shd w:val="clear" w:color="auto" w:fill="auto"/>
        <w:spacing w:after="0"/>
        <w:ind w:left="160" w:firstLine="780"/>
        <w:jc w:val="center"/>
        <w:rPr>
          <w:rStyle w:val="3"/>
          <w:b/>
          <w:color w:val="000000"/>
        </w:rPr>
      </w:pPr>
      <w:r>
        <w:rPr>
          <w:rStyle w:val="3"/>
          <w:b/>
          <w:color w:val="000000"/>
        </w:rPr>
        <w:t xml:space="preserve">Срок предоставления </w:t>
      </w:r>
      <w:r w:rsidR="00F20532">
        <w:rPr>
          <w:rStyle w:val="3"/>
          <w:b/>
          <w:color w:val="000000"/>
        </w:rPr>
        <w:t>муниципальной услуги</w:t>
      </w:r>
      <w:r>
        <w:rPr>
          <w:rStyle w:val="3"/>
          <w:b/>
          <w:color w:val="000000"/>
        </w:rPr>
        <w:t xml:space="preserve">, в том числе с учетом необходимости обращения в организации, участвующие в предоставлении </w:t>
      </w:r>
      <w:r w:rsidR="00F20532">
        <w:rPr>
          <w:rStyle w:val="3"/>
          <w:b/>
          <w:color w:val="000000"/>
        </w:rPr>
        <w:t>муниципальной услуги</w:t>
      </w:r>
      <w:r>
        <w:rPr>
          <w:rStyle w:val="3"/>
          <w:b/>
          <w:color w:val="000000"/>
        </w:rPr>
        <w:t xml:space="preserve">, срок приостановления предоставления </w:t>
      </w:r>
      <w:r w:rsidR="00F20532">
        <w:rPr>
          <w:rStyle w:val="3"/>
          <w:b/>
          <w:color w:val="000000"/>
        </w:rPr>
        <w:t>муниципальной услуги</w:t>
      </w:r>
      <w:r>
        <w:rPr>
          <w:rStyle w:val="3"/>
          <w:b/>
          <w:color w:val="000000"/>
        </w:rPr>
        <w:t>,</w:t>
      </w:r>
      <w:r w:rsidR="00F20532">
        <w:rPr>
          <w:rStyle w:val="3"/>
          <w:b/>
          <w:color w:val="000000"/>
        </w:rPr>
        <w:t xml:space="preserve"> </w:t>
      </w:r>
      <w:r>
        <w:rPr>
          <w:rStyle w:val="3"/>
          <w:b/>
          <w:color w:val="000000"/>
        </w:rPr>
        <w:t>срок выдачи (направления) документов, являющихся результатом</w:t>
      </w:r>
      <w:r w:rsidR="00F20532">
        <w:rPr>
          <w:rStyle w:val="3"/>
          <w:b/>
          <w:color w:val="000000"/>
        </w:rPr>
        <w:t xml:space="preserve"> </w:t>
      </w:r>
      <w:r>
        <w:rPr>
          <w:rStyle w:val="3"/>
          <w:b/>
          <w:color w:val="000000"/>
        </w:rPr>
        <w:t xml:space="preserve">предоставления </w:t>
      </w:r>
      <w:r w:rsidR="00F20532">
        <w:rPr>
          <w:rStyle w:val="3"/>
          <w:b/>
          <w:color w:val="000000"/>
        </w:rPr>
        <w:t>муниципальной услуги</w:t>
      </w:r>
    </w:p>
    <w:p w:rsidR="00F20532" w:rsidRDefault="00F20532" w:rsidP="00F20532">
      <w:pPr>
        <w:pStyle w:val="30"/>
        <w:shd w:val="clear" w:color="auto" w:fill="auto"/>
        <w:spacing w:after="0"/>
        <w:ind w:left="160" w:firstLine="780"/>
        <w:jc w:val="center"/>
      </w:pPr>
    </w:p>
    <w:p w:rsidR="0022347E" w:rsidRDefault="0022347E">
      <w:pPr>
        <w:pStyle w:val="21"/>
        <w:numPr>
          <w:ilvl w:val="0"/>
          <w:numId w:val="4"/>
        </w:numPr>
        <w:shd w:val="clear" w:color="auto" w:fill="auto"/>
        <w:tabs>
          <w:tab w:val="left" w:pos="1244"/>
        </w:tabs>
        <w:spacing w:after="600"/>
        <w:ind w:firstLine="760"/>
      </w:pPr>
      <w:r>
        <w:rPr>
          <w:rStyle w:val="2"/>
          <w:color w:val="000000"/>
        </w:rPr>
        <w:t xml:space="preserve">Уполномоченный орган в течение 25 рабочих дней со дня регистрации заявления и документов, необходимых для предоставления </w:t>
      </w:r>
      <w:r w:rsidR="00F20532">
        <w:rPr>
          <w:rStyle w:val="2"/>
          <w:color w:val="000000"/>
        </w:rPr>
        <w:t>муниципальной услуги</w:t>
      </w:r>
      <w:r>
        <w:rPr>
          <w:rStyle w:val="2"/>
          <w:color w:val="000000"/>
        </w:rPr>
        <w:t xml:space="preserve">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22347E" w:rsidRDefault="0022347E" w:rsidP="00F20532">
      <w:pPr>
        <w:pStyle w:val="30"/>
        <w:shd w:val="clear" w:color="auto" w:fill="auto"/>
        <w:spacing w:after="300"/>
        <w:ind w:left="2400"/>
        <w:jc w:val="center"/>
      </w:pPr>
      <w:r>
        <w:rPr>
          <w:rStyle w:val="3"/>
          <w:b/>
          <w:color w:val="000000"/>
        </w:rPr>
        <w:t xml:space="preserve">Нормативные правовые акты, регулирующие предоставление </w:t>
      </w:r>
      <w:r w:rsidR="00F20532">
        <w:rPr>
          <w:rStyle w:val="3"/>
          <w:b/>
          <w:color w:val="000000"/>
        </w:rPr>
        <w:t>муниципальной услуги</w:t>
      </w:r>
    </w:p>
    <w:p w:rsidR="0022347E" w:rsidRDefault="0022347E">
      <w:pPr>
        <w:pStyle w:val="21"/>
        <w:numPr>
          <w:ilvl w:val="0"/>
          <w:numId w:val="8"/>
        </w:numPr>
        <w:shd w:val="clear" w:color="auto" w:fill="auto"/>
        <w:tabs>
          <w:tab w:val="left" w:pos="1202"/>
        </w:tabs>
        <w:spacing w:after="300"/>
        <w:ind w:firstLine="600"/>
      </w:pPr>
      <w:r>
        <w:rPr>
          <w:rStyle w:val="2"/>
          <w:color w:val="000000"/>
        </w:rPr>
        <w:t xml:space="preserve">Перечень нормативных правовых актов, регулирующих предоставление </w:t>
      </w:r>
      <w:r w:rsidR="00F20532">
        <w:rPr>
          <w:rStyle w:val="2"/>
          <w:color w:val="000000"/>
        </w:rPr>
        <w:t>муниципальной услуги</w:t>
      </w:r>
      <w:r>
        <w:rPr>
          <w:rStyle w:val="2"/>
          <w:color w:val="000000"/>
        </w:rPr>
        <w:t xml:space="preserve">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22347E" w:rsidRDefault="0022347E" w:rsidP="00F20532">
      <w:pPr>
        <w:pStyle w:val="30"/>
        <w:shd w:val="clear" w:color="auto" w:fill="auto"/>
        <w:spacing w:after="0"/>
        <w:ind w:firstLine="1080"/>
      </w:pPr>
      <w:r>
        <w:rPr>
          <w:rStyle w:val="3"/>
          <w:b/>
          <w:color w:val="000000"/>
        </w:rPr>
        <w:t xml:space="preserve">Исчерпывающий перечень документов и сведений, необходимых в соответствии с нормативными правовыми актами для предоставления </w:t>
      </w:r>
      <w:r w:rsidR="00F20532">
        <w:rPr>
          <w:rStyle w:val="3"/>
          <w:b/>
          <w:color w:val="000000"/>
        </w:rPr>
        <w:t>муниципальной услуги</w:t>
      </w:r>
      <w:r>
        <w:rPr>
          <w:rStyle w:val="3"/>
          <w:b/>
          <w:color w:val="000000"/>
        </w:rPr>
        <w:t xml:space="preserve"> и услуг, которые являются необходимыми и обязательными для предоставления </w:t>
      </w:r>
      <w:r w:rsidR="00F20532">
        <w:rPr>
          <w:rStyle w:val="3"/>
          <w:b/>
          <w:color w:val="000000"/>
        </w:rPr>
        <w:t>муниципальной услуги</w:t>
      </w:r>
      <w:r>
        <w:rPr>
          <w:rStyle w:val="3"/>
          <w:b/>
          <w:color w:val="000000"/>
        </w:rPr>
        <w:t>, подлежащих представлению заявителем, способы их получения заявителем, в том числе в электронной форме, порядок их</w:t>
      </w:r>
      <w:r w:rsidR="00F20532">
        <w:rPr>
          <w:rStyle w:val="3"/>
          <w:b/>
          <w:color w:val="000000"/>
        </w:rPr>
        <w:t xml:space="preserve"> </w:t>
      </w:r>
      <w:r>
        <w:rPr>
          <w:rStyle w:val="3"/>
          <w:b/>
          <w:color w:val="000000"/>
        </w:rPr>
        <w:t>представления</w:t>
      </w:r>
    </w:p>
    <w:p w:rsidR="0022347E" w:rsidRDefault="0022347E">
      <w:pPr>
        <w:pStyle w:val="21"/>
        <w:numPr>
          <w:ilvl w:val="0"/>
          <w:numId w:val="8"/>
        </w:numPr>
        <w:shd w:val="clear" w:color="auto" w:fill="auto"/>
        <w:tabs>
          <w:tab w:val="left" w:pos="1443"/>
        </w:tabs>
        <w:ind w:firstLine="740"/>
      </w:pPr>
      <w:r>
        <w:rPr>
          <w:rStyle w:val="2"/>
          <w:color w:val="000000"/>
        </w:rPr>
        <w:t xml:space="preserve">Для получения </w:t>
      </w:r>
      <w:r w:rsidR="00F20532">
        <w:rPr>
          <w:rStyle w:val="2"/>
          <w:color w:val="000000"/>
        </w:rPr>
        <w:t>муниципальной услуги</w:t>
      </w:r>
      <w:r>
        <w:rPr>
          <w:rStyle w:val="2"/>
          <w:color w:val="000000"/>
        </w:rPr>
        <w:t xml:space="preserve"> заявитель представляет:</w:t>
      </w:r>
    </w:p>
    <w:p w:rsidR="0022347E" w:rsidRDefault="0022347E">
      <w:pPr>
        <w:pStyle w:val="21"/>
        <w:numPr>
          <w:ilvl w:val="0"/>
          <w:numId w:val="9"/>
        </w:numPr>
        <w:shd w:val="clear" w:color="auto" w:fill="auto"/>
        <w:tabs>
          <w:tab w:val="left" w:pos="1461"/>
        </w:tabs>
        <w:ind w:firstLine="740"/>
      </w:pPr>
      <w:r>
        <w:rPr>
          <w:rStyle w:val="2"/>
          <w:color w:val="000000"/>
        </w:rPr>
        <w:t xml:space="preserve">Заявление о предоставлении </w:t>
      </w:r>
      <w:r w:rsidR="00F20532">
        <w:rPr>
          <w:rStyle w:val="2"/>
          <w:color w:val="000000"/>
        </w:rPr>
        <w:t>муниципальной услуги</w:t>
      </w:r>
      <w:r>
        <w:rPr>
          <w:rStyle w:val="2"/>
          <w:color w:val="000000"/>
        </w:rPr>
        <w:t xml:space="preserve"> по форме, согласно Приложению № 4 к настоящему Административному регламенту.</w:t>
      </w:r>
    </w:p>
    <w:p w:rsidR="0022347E" w:rsidRDefault="0022347E">
      <w:pPr>
        <w:pStyle w:val="21"/>
        <w:shd w:val="clear" w:color="auto" w:fill="auto"/>
        <w:ind w:firstLine="740"/>
      </w:pPr>
      <w:r>
        <w:rPr>
          <w:rStyle w:val="2"/>
          <w:color w:val="00000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2347E" w:rsidRDefault="0022347E">
      <w:pPr>
        <w:pStyle w:val="21"/>
        <w:shd w:val="clear" w:color="auto" w:fill="auto"/>
        <w:ind w:firstLine="740"/>
      </w:pPr>
      <w:r>
        <w:rPr>
          <w:rStyle w:val="2"/>
          <w:color w:val="000000"/>
        </w:rPr>
        <w:t xml:space="preserve">В заявлении также указывается один из следующих способов направления </w:t>
      </w:r>
      <w:r>
        <w:rPr>
          <w:rStyle w:val="2"/>
          <w:color w:val="000000"/>
        </w:rPr>
        <w:lastRenderedPageBreak/>
        <w:t xml:space="preserve">результата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740"/>
      </w:pPr>
      <w:r>
        <w:rPr>
          <w:rStyle w:val="2"/>
          <w:color w:val="000000"/>
        </w:rPr>
        <w:t>в форме электронного документа в личном кабинете на ЕПГУ;</w:t>
      </w:r>
    </w:p>
    <w:p w:rsidR="0022347E" w:rsidRDefault="0022347E">
      <w:pPr>
        <w:pStyle w:val="21"/>
        <w:shd w:val="clear" w:color="auto" w:fill="auto"/>
        <w:ind w:firstLine="740"/>
      </w:pPr>
      <w:r>
        <w:rPr>
          <w:rStyle w:val="2"/>
          <w:color w:val="000000"/>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22347E" w:rsidRDefault="0022347E">
      <w:pPr>
        <w:pStyle w:val="21"/>
        <w:numPr>
          <w:ilvl w:val="0"/>
          <w:numId w:val="9"/>
        </w:numPr>
        <w:shd w:val="clear" w:color="auto" w:fill="auto"/>
        <w:tabs>
          <w:tab w:val="left" w:pos="1481"/>
        </w:tabs>
        <w:ind w:firstLine="740"/>
      </w:pPr>
      <w:r>
        <w:rPr>
          <w:rStyle w:val="2"/>
          <w:color w:val="000000"/>
        </w:rPr>
        <w:t>Документ, удостоверяющий личность заявителя, представителя.</w:t>
      </w:r>
    </w:p>
    <w:p w:rsidR="0022347E" w:rsidRDefault="0022347E">
      <w:pPr>
        <w:pStyle w:val="21"/>
        <w:shd w:val="clear" w:color="auto" w:fill="auto"/>
        <w:tabs>
          <w:tab w:val="left" w:pos="2381"/>
          <w:tab w:val="left" w:pos="3854"/>
          <w:tab w:val="left" w:pos="5467"/>
          <w:tab w:val="left" w:pos="7601"/>
          <w:tab w:val="left" w:pos="9528"/>
        </w:tabs>
        <w:ind w:firstLine="740"/>
      </w:pPr>
      <w:r>
        <w:rPr>
          <w:rStyle w:val="2"/>
          <w:color w:val="000000"/>
        </w:rPr>
        <w:t>В случае направления заявления посредством ЕПГУ сведения из документа, удостоверяющего</w:t>
      </w:r>
      <w:r>
        <w:rPr>
          <w:rStyle w:val="2"/>
          <w:color w:val="000000"/>
        </w:rPr>
        <w:tab/>
        <w:t>личность</w:t>
      </w:r>
      <w:r>
        <w:rPr>
          <w:rStyle w:val="2"/>
          <w:color w:val="000000"/>
        </w:rPr>
        <w:tab/>
      </w:r>
      <w:r w:rsidR="003860F9">
        <w:rPr>
          <w:rStyle w:val="2"/>
          <w:color w:val="000000"/>
        </w:rPr>
        <w:t xml:space="preserve">заявителя, </w:t>
      </w:r>
      <w:r w:rsidR="003860F9">
        <w:rPr>
          <w:rStyle w:val="2"/>
          <w:color w:val="000000"/>
        </w:rPr>
        <w:tab/>
        <w:t xml:space="preserve">представителя, </w:t>
      </w:r>
      <w:r w:rsidR="003860F9">
        <w:rPr>
          <w:rStyle w:val="2"/>
          <w:color w:val="000000"/>
        </w:rPr>
        <w:tab/>
      </w:r>
      <w:r>
        <w:rPr>
          <w:rStyle w:val="2"/>
          <w:color w:val="000000"/>
        </w:rPr>
        <w:t>проверяются</w:t>
      </w:r>
      <w:r>
        <w:rPr>
          <w:rStyle w:val="2"/>
          <w:color w:val="000000"/>
        </w:rPr>
        <w:tab/>
        <w:t>при</w:t>
      </w:r>
    </w:p>
    <w:p w:rsidR="0022347E" w:rsidRDefault="0022347E">
      <w:pPr>
        <w:pStyle w:val="21"/>
        <w:shd w:val="clear" w:color="auto" w:fill="auto"/>
        <w:tabs>
          <w:tab w:val="left" w:pos="2170"/>
          <w:tab w:val="left" w:pos="3427"/>
          <w:tab w:val="left" w:pos="4622"/>
          <w:tab w:val="left" w:pos="5040"/>
          <w:tab w:val="left" w:pos="6302"/>
          <w:tab w:val="left" w:pos="7601"/>
          <w:tab w:val="left" w:pos="9806"/>
        </w:tabs>
      </w:pPr>
      <w:r>
        <w:rPr>
          <w:rStyle w:val="2"/>
          <w:color w:val="000000"/>
        </w:rPr>
        <w:t>подтверждении</w:t>
      </w:r>
      <w:r>
        <w:rPr>
          <w:rStyle w:val="2"/>
          <w:color w:val="000000"/>
        </w:rPr>
        <w:tab/>
        <w:t>учетной</w:t>
      </w:r>
      <w:r>
        <w:rPr>
          <w:rStyle w:val="2"/>
          <w:color w:val="000000"/>
        </w:rPr>
        <w:tab/>
        <w:t>записи</w:t>
      </w:r>
      <w:r>
        <w:rPr>
          <w:rStyle w:val="2"/>
          <w:color w:val="000000"/>
        </w:rPr>
        <w:tab/>
        <w:t>в</w:t>
      </w:r>
      <w:r>
        <w:rPr>
          <w:rStyle w:val="2"/>
          <w:color w:val="000000"/>
        </w:rPr>
        <w:tab/>
        <w:t>Единой</w:t>
      </w:r>
      <w:r>
        <w:rPr>
          <w:rStyle w:val="2"/>
          <w:color w:val="000000"/>
        </w:rPr>
        <w:tab/>
        <w:t>системе</w:t>
      </w:r>
      <w:r>
        <w:rPr>
          <w:rStyle w:val="2"/>
          <w:color w:val="000000"/>
        </w:rPr>
        <w:tab/>
        <w:t>идентификации</w:t>
      </w:r>
      <w:r>
        <w:rPr>
          <w:rStyle w:val="2"/>
          <w:color w:val="000000"/>
        </w:rPr>
        <w:tab/>
        <w:t>и</w:t>
      </w:r>
    </w:p>
    <w:p w:rsidR="0022347E" w:rsidRDefault="0022347E">
      <w:pPr>
        <w:pStyle w:val="21"/>
        <w:shd w:val="clear" w:color="auto" w:fill="auto"/>
      </w:pPr>
      <w:r>
        <w:rPr>
          <w:rStyle w:val="2"/>
          <w:color w:val="000000"/>
        </w:rPr>
        <w:t>аутентификации (далее - ЕСИА).</w:t>
      </w:r>
    </w:p>
    <w:p w:rsidR="0022347E" w:rsidRDefault="0022347E">
      <w:pPr>
        <w:pStyle w:val="21"/>
        <w:shd w:val="clear" w:color="auto" w:fill="auto"/>
        <w:tabs>
          <w:tab w:val="left" w:pos="2381"/>
          <w:tab w:val="left" w:pos="3854"/>
          <w:tab w:val="left" w:pos="5467"/>
          <w:tab w:val="left" w:pos="7601"/>
          <w:tab w:val="left" w:pos="9528"/>
        </w:tabs>
        <w:ind w:firstLine="740"/>
      </w:pPr>
      <w:r>
        <w:rPr>
          <w:rStyle w:val="2"/>
          <w:color w:val="000000"/>
        </w:rPr>
        <w:t>В случае направления заявления посредством ЕПГУ сведения из документа, удостоверяющего</w:t>
      </w:r>
      <w:r>
        <w:rPr>
          <w:rStyle w:val="2"/>
          <w:color w:val="000000"/>
        </w:rPr>
        <w:tab/>
        <w:t>личность</w:t>
      </w:r>
      <w:r>
        <w:rPr>
          <w:rStyle w:val="2"/>
          <w:color w:val="000000"/>
        </w:rPr>
        <w:tab/>
      </w:r>
      <w:r w:rsidR="003860F9">
        <w:rPr>
          <w:rStyle w:val="2"/>
          <w:color w:val="000000"/>
        </w:rPr>
        <w:t xml:space="preserve">заявителя, </w:t>
      </w:r>
      <w:r w:rsidR="003860F9">
        <w:rPr>
          <w:rStyle w:val="2"/>
          <w:color w:val="000000"/>
        </w:rPr>
        <w:tab/>
      </w:r>
      <w:r>
        <w:rPr>
          <w:rStyle w:val="2"/>
          <w:color w:val="000000"/>
        </w:rPr>
        <w:t>представителя</w:t>
      </w:r>
      <w:r>
        <w:rPr>
          <w:rStyle w:val="2"/>
          <w:color w:val="000000"/>
        </w:rPr>
        <w:tab/>
        <w:t>формируются</w:t>
      </w:r>
      <w:r>
        <w:rPr>
          <w:rStyle w:val="2"/>
          <w:color w:val="000000"/>
        </w:rPr>
        <w:tab/>
        <w:t>при</w:t>
      </w:r>
    </w:p>
    <w:p w:rsidR="0022347E" w:rsidRDefault="0022347E">
      <w:pPr>
        <w:pStyle w:val="21"/>
        <w:shd w:val="clear" w:color="auto" w:fill="auto"/>
        <w:tabs>
          <w:tab w:val="left" w:pos="2170"/>
          <w:tab w:val="left" w:pos="3427"/>
          <w:tab w:val="left" w:pos="4622"/>
          <w:tab w:val="left" w:pos="5040"/>
          <w:tab w:val="left" w:pos="6302"/>
          <w:tab w:val="left" w:pos="7601"/>
          <w:tab w:val="left" w:pos="9806"/>
        </w:tabs>
      </w:pPr>
      <w:r>
        <w:rPr>
          <w:rStyle w:val="2"/>
          <w:color w:val="000000"/>
        </w:rPr>
        <w:t>подтверждении</w:t>
      </w:r>
      <w:r>
        <w:rPr>
          <w:rStyle w:val="2"/>
          <w:color w:val="000000"/>
        </w:rPr>
        <w:tab/>
        <w:t>учетной</w:t>
      </w:r>
      <w:r>
        <w:rPr>
          <w:rStyle w:val="2"/>
          <w:color w:val="000000"/>
        </w:rPr>
        <w:tab/>
        <w:t>записи</w:t>
      </w:r>
      <w:r>
        <w:rPr>
          <w:rStyle w:val="2"/>
          <w:color w:val="000000"/>
        </w:rPr>
        <w:tab/>
        <w:t>в</w:t>
      </w:r>
      <w:r>
        <w:rPr>
          <w:rStyle w:val="2"/>
          <w:color w:val="000000"/>
        </w:rPr>
        <w:tab/>
        <w:t>Единой</w:t>
      </w:r>
      <w:r>
        <w:rPr>
          <w:rStyle w:val="2"/>
          <w:color w:val="000000"/>
        </w:rPr>
        <w:tab/>
        <w:t>системе</w:t>
      </w:r>
      <w:r>
        <w:rPr>
          <w:rStyle w:val="2"/>
          <w:color w:val="000000"/>
        </w:rPr>
        <w:tab/>
        <w:t>идентификации</w:t>
      </w:r>
      <w:r>
        <w:rPr>
          <w:rStyle w:val="2"/>
          <w:color w:val="000000"/>
        </w:rPr>
        <w:tab/>
        <w:t>и</w:t>
      </w:r>
    </w:p>
    <w:p w:rsidR="0022347E" w:rsidRDefault="0022347E">
      <w:pPr>
        <w:pStyle w:val="21"/>
        <w:shd w:val="clear" w:color="auto" w:fill="auto"/>
      </w:pPr>
      <w:r>
        <w:rPr>
          <w:rStyle w:val="2"/>
          <w:color w:val="000000"/>
        </w:rPr>
        <w:t>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2347E" w:rsidRDefault="0022347E">
      <w:pPr>
        <w:pStyle w:val="21"/>
        <w:shd w:val="clear" w:color="auto" w:fill="auto"/>
        <w:ind w:firstLine="740"/>
      </w:pPr>
      <w:r>
        <w:rPr>
          <w:rStyle w:val="2"/>
          <w:color w:val="000000"/>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2347E" w:rsidRDefault="0022347E">
      <w:pPr>
        <w:pStyle w:val="21"/>
        <w:shd w:val="clear" w:color="auto" w:fill="auto"/>
        <w:ind w:firstLine="740"/>
      </w:pPr>
      <w:r>
        <w:rPr>
          <w:rStyle w:val="2"/>
          <w:color w:val="000000"/>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2347E" w:rsidRDefault="0022347E">
      <w:pPr>
        <w:pStyle w:val="21"/>
        <w:shd w:val="clear" w:color="auto" w:fill="auto"/>
        <w:ind w:firstLine="740"/>
      </w:pPr>
      <w:r>
        <w:rPr>
          <w:rStyle w:val="2"/>
          <w:color w:val="000000"/>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22347E" w:rsidRDefault="0022347E">
      <w:pPr>
        <w:pStyle w:val="21"/>
        <w:numPr>
          <w:ilvl w:val="0"/>
          <w:numId w:val="9"/>
        </w:numPr>
        <w:shd w:val="clear" w:color="auto" w:fill="auto"/>
        <w:tabs>
          <w:tab w:val="left" w:pos="1461"/>
        </w:tabs>
        <w:ind w:firstLine="740"/>
      </w:pPr>
      <w:r>
        <w:rPr>
          <w:rStyle w:val="2"/>
          <w:color w:val="000000"/>
        </w:rPr>
        <w:t>Документы, удостоверяющие личность членов семьи, достигших 14 летнего возраста.</w:t>
      </w:r>
    </w:p>
    <w:p w:rsidR="0022347E" w:rsidRDefault="0022347E">
      <w:pPr>
        <w:pStyle w:val="21"/>
        <w:numPr>
          <w:ilvl w:val="0"/>
          <w:numId w:val="9"/>
        </w:numPr>
        <w:shd w:val="clear" w:color="auto" w:fill="auto"/>
        <w:tabs>
          <w:tab w:val="left" w:pos="1461"/>
        </w:tabs>
        <w:ind w:firstLine="740"/>
      </w:pPr>
      <w:r>
        <w:rPr>
          <w:rStyle w:val="2"/>
          <w:color w:val="000000"/>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22347E" w:rsidRDefault="0022347E">
      <w:pPr>
        <w:pStyle w:val="21"/>
        <w:numPr>
          <w:ilvl w:val="0"/>
          <w:numId w:val="9"/>
        </w:numPr>
        <w:shd w:val="clear" w:color="auto" w:fill="auto"/>
        <w:tabs>
          <w:tab w:val="left" w:pos="1454"/>
        </w:tabs>
        <w:ind w:firstLine="740"/>
      </w:pPr>
      <w:r>
        <w:rPr>
          <w:rStyle w:val="2"/>
          <w:color w:val="000000"/>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22347E" w:rsidRDefault="0022347E">
      <w:pPr>
        <w:pStyle w:val="21"/>
        <w:numPr>
          <w:ilvl w:val="0"/>
          <w:numId w:val="9"/>
        </w:numPr>
        <w:shd w:val="clear" w:color="auto" w:fill="auto"/>
        <w:tabs>
          <w:tab w:val="left" w:pos="1454"/>
        </w:tabs>
        <w:ind w:firstLine="740"/>
      </w:pPr>
      <w:r>
        <w:rPr>
          <w:rStyle w:val="2"/>
          <w:color w:val="000000"/>
        </w:rP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22347E" w:rsidRDefault="0022347E">
      <w:pPr>
        <w:pStyle w:val="21"/>
        <w:numPr>
          <w:ilvl w:val="0"/>
          <w:numId w:val="9"/>
        </w:numPr>
        <w:shd w:val="clear" w:color="auto" w:fill="auto"/>
        <w:tabs>
          <w:tab w:val="left" w:pos="1455"/>
        </w:tabs>
        <w:ind w:firstLine="740"/>
      </w:pPr>
      <w:r>
        <w:rPr>
          <w:rStyle w:val="2"/>
          <w:color w:val="000000"/>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22347E" w:rsidRDefault="0022347E">
      <w:pPr>
        <w:pStyle w:val="21"/>
        <w:numPr>
          <w:ilvl w:val="0"/>
          <w:numId w:val="9"/>
        </w:numPr>
        <w:shd w:val="clear" w:color="auto" w:fill="auto"/>
        <w:tabs>
          <w:tab w:val="left" w:pos="1455"/>
        </w:tabs>
        <w:ind w:firstLine="740"/>
      </w:pPr>
      <w:r>
        <w:rPr>
          <w:rStyle w:val="2"/>
          <w:color w:val="000000"/>
        </w:rPr>
        <w:t xml:space="preserve">Медицинское заключение, подтверждающее наличие тяжелой формы </w:t>
      </w:r>
      <w:r>
        <w:rPr>
          <w:rStyle w:val="2"/>
          <w:color w:val="000000"/>
        </w:rPr>
        <w:lastRenderedPageBreak/>
        <w:t>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F20532" w:rsidRPr="003860F9" w:rsidRDefault="0022347E" w:rsidP="003860F9">
      <w:pPr>
        <w:pStyle w:val="21"/>
        <w:numPr>
          <w:ilvl w:val="0"/>
          <w:numId w:val="8"/>
        </w:numPr>
        <w:shd w:val="clear" w:color="auto" w:fill="auto"/>
        <w:tabs>
          <w:tab w:val="left" w:pos="1454"/>
        </w:tabs>
        <w:spacing w:after="300"/>
        <w:ind w:firstLine="740"/>
        <w:rPr>
          <w:rStyle w:val="3"/>
          <w:b w:val="0"/>
        </w:rPr>
      </w:pPr>
      <w:r>
        <w:rPr>
          <w:rStyle w:val="2"/>
          <w:color w:val="000000"/>
        </w:rPr>
        <w:t>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2347E" w:rsidRDefault="0022347E">
      <w:pPr>
        <w:pStyle w:val="30"/>
        <w:shd w:val="clear" w:color="auto" w:fill="auto"/>
        <w:spacing w:after="300"/>
        <w:ind w:firstLine="1160"/>
      </w:pPr>
      <w:r>
        <w:rPr>
          <w:rStyle w:val="3"/>
          <w:b/>
          <w:color w:val="000000"/>
        </w:rPr>
        <w:t xml:space="preserve">Исчерпывающий перечень документов и сведений, необходимых в соответствии с нормативными правовыми актами для предоставления </w:t>
      </w:r>
      <w:r w:rsidR="00F20532">
        <w:rPr>
          <w:rStyle w:val="3"/>
          <w:b/>
          <w:color w:val="000000"/>
        </w:rPr>
        <w:t>муниципальной услуги</w:t>
      </w:r>
      <w:r>
        <w:rPr>
          <w:rStyle w:val="3"/>
          <w:b/>
          <w:color w:val="000000"/>
        </w:rPr>
        <w:t xml:space="preserve">, которые находятся в распоряжении государственных органов, органов местного самоуправления и иных органов, участвующих в предоставлении </w:t>
      </w:r>
      <w:r w:rsidR="00F20532">
        <w:rPr>
          <w:rStyle w:val="3"/>
          <w:b/>
          <w:color w:val="000000"/>
        </w:rPr>
        <w:t xml:space="preserve"> </w:t>
      </w:r>
      <w:r>
        <w:rPr>
          <w:rStyle w:val="3"/>
          <w:b/>
          <w:color w:val="000000"/>
        </w:rPr>
        <w:t xml:space="preserve"> муниципальных услуг</w:t>
      </w:r>
    </w:p>
    <w:p w:rsidR="0022347E" w:rsidRDefault="0022347E">
      <w:pPr>
        <w:pStyle w:val="21"/>
        <w:numPr>
          <w:ilvl w:val="0"/>
          <w:numId w:val="8"/>
        </w:numPr>
        <w:shd w:val="clear" w:color="auto" w:fill="auto"/>
        <w:tabs>
          <w:tab w:val="left" w:pos="1454"/>
        </w:tabs>
        <w:ind w:firstLine="740"/>
      </w:pPr>
      <w:r>
        <w:rPr>
          <w:rStyle w:val="2"/>
          <w:color w:val="000000"/>
        </w:rPr>
        <w:t xml:space="preserve">Перечень документов и сведений, необходимых в соответствии с нормативными правовыми актами для предоставления </w:t>
      </w:r>
      <w:r w:rsidR="00F20532">
        <w:rPr>
          <w:rStyle w:val="2"/>
          <w:color w:val="000000"/>
        </w:rPr>
        <w:t>муниципальной услуги</w:t>
      </w:r>
      <w:r>
        <w:rPr>
          <w:rStyle w:val="2"/>
          <w:color w:val="000000"/>
        </w:rPr>
        <w:t xml:space="preserve">, которые находятся в распоряжении государственных органов, органов местного самоуправления и иных органов, участвующих в предоставлении </w:t>
      </w:r>
      <w:r w:rsidR="00F20532">
        <w:rPr>
          <w:rStyle w:val="2"/>
          <w:color w:val="000000"/>
        </w:rPr>
        <w:t xml:space="preserve"> </w:t>
      </w:r>
      <w:r>
        <w:rPr>
          <w:rStyle w:val="2"/>
          <w:color w:val="000000"/>
        </w:rPr>
        <w:t xml:space="preserve"> муниципальных услуг в случае обращения:</w:t>
      </w:r>
    </w:p>
    <w:p w:rsidR="0022347E" w:rsidRDefault="0022347E">
      <w:pPr>
        <w:pStyle w:val="21"/>
        <w:numPr>
          <w:ilvl w:val="0"/>
          <w:numId w:val="10"/>
        </w:numPr>
        <w:shd w:val="clear" w:color="auto" w:fill="auto"/>
        <w:tabs>
          <w:tab w:val="left" w:pos="1669"/>
        </w:tabs>
        <w:ind w:firstLine="740"/>
      </w:pPr>
      <w:r>
        <w:rPr>
          <w:rStyle w:val="2"/>
          <w:color w:val="000000"/>
        </w:rPr>
        <w:t>Сведения из Единого государственного реестра записей актов гражданского состояния о рождении, о заключении брака;</w:t>
      </w:r>
    </w:p>
    <w:p w:rsidR="0022347E" w:rsidRDefault="0022347E">
      <w:pPr>
        <w:pStyle w:val="21"/>
        <w:numPr>
          <w:ilvl w:val="0"/>
          <w:numId w:val="10"/>
        </w:numPr>
        <w:shd w:val="clear" w:color="auto" w:fill="auto"/>
        <w:tabs>
          <w:tab w:val="left" w:pos="1669"/>
        </w:tabs>
        <w:ind w:firstLine="740"/>
      </w:pPr>
      <w:r>
        <w:rPr>
          <w:rStyle w:val="2"/>
          <w:color w:val="000000"/>
        </w:rPr>
        <w:t>Проверка соответствия фамильно-именной группы, даты рождения, пола и СНИЛС;</w:t>
      </w:r>
    </w:p>
    <w:p w:rsidR="0022347E" w:rsidRDefault="0022347E">
      <w:pPr>
        <w:pStyle w:val="21"/>
        <w:numPr>
          <w:ilvl w:val="0"/>
          <w:numId w:val="10"/>
        </w:numPr>
        <w:shd w:val="clear" w:color="auto" w:fill="auto"/>
        <w:tabs>
          <w:tab w:val="left" w:pos="1669"/>
        </w:tabs>
        <w:ind w:firstLine="740"/>
      </w:pPr>
      <w:r>
        <w:rPr>
          <w:rStyle w:val="2"/>
          <w:color w:val="000000"/>
        </w:rPr>
        <w:t>Сведения, подтверждающие действительность паспорта гражданина Российской Федерации;</w:t>
      </w:r>
    </w:p>
    <w:p w:rsidR="0022347E" w:rsidRDefault="0022347E">
      <w:pPr>
        <w:pStyle w:val="21"/>
        <w:numPr>
          <w:ilvl w:val="0"/>
          <w:numId w:val="10"/>
        </w:numPr>
        <w:shd w:val="clear" w:color="auto" w:fill="auto"/>
        <w:tabs>
          <w:tab w:val="left" w:pos="1669"/>
        </w:tabs>
        <w:ind w:firstLine="740"/>
      </w:pPr>
      <w:r>
        <w:rPr>
          <w:rStyle w:val="2"/>
          <w:color w:val="000000"/>
        </w:rPr>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22347E" w:rsidRDefault="0022347E">
      <w:pPr>
        <w:pStyle w:val="21"/>
        <w:numPr>
          <w:ilvl w:val="0"/>
          <w:numId w:val="10"/>
        </w:numPr>
        <w:shd w:val="clear" w:color="auto" w:fill="auto"/>
        <w:tabs>
          <w:tab w:val="left" w:pos="1669"/>
        </w:tabs>
        <w:ind w:firstLine="740"/>
      </w:pPr>
      <w:r>
        <w:rPr>
          <w:rStyle w:val="2"/>
          <w:color w:val="000000"/>
        </w:rPr>
        <w:t>Сведения из Единого государственного реестра индивидуальных предпринимателей.</w:t>
      </w:r>
    </w:p>
    <w:p w:rsidR="0022347E" w:rsidRDefault="0022347E">
      <w:pPr>
        <w:pStyle w:val="21"/>
        <w:numPr>
          <w:ilvl w:val="0"/>
          <w:numId w:val="8"/>
        </w:numPr>
        <w:shd w:val="clear" w:color="auto" w:fill="auto"/>
        <w:tabs>
          <w:tab w:val="left" w:pos="1536"/>
        </w:tabs>
        <w:ind w:firstLine="740"/>
      </w:pPr>
      <w:r>
        <w:rPr>
          <w:rStyle w:val="2"/>
          <w:color w:val="000000"/>
        </w:rPr>
        <w:t xml:space="preserve">При предоставлении </w:t>
      </w:r>
      <w:r w:rsidR="00F20532">
        <w:rPr>
          <w:rStyle w:val="2"/>
          <w:color w:val="000000"/>
        </w:rPr>
        <w:t>муниципальной услуги</w:t>
      </w:r>
      <w:r>
        <w:rPr>
          <w:rStyle w:val="2"/>
          <w:color w:val="000000"/>
        </w:rPr>
        <w:t xml:space="preserve"> запрещается требовать от заявителя:</w:t>
      </w:r>
    </w:p>
    <w:p w:rsidR="0022347E" w:rsidRDefault="0022347E">
      <w:pPr>
        <w:pStyle w:val="21"/>
        <w:numPr>
          <w:ilvl w:val="0"/>
          <w:numId w:val="11"/>
        </w:numPr>
        <w:shd w:val="clear" w:color="auto" w:fill="auto"/>
        <w:tabs>
          <w:tab w:val="left" w:pos="1711"/>
        </w:tabs>
        <w:ind w:firstLine="740"/>
      </w:pPr>
      <w:r>
        <w:rPr>
          <w:rStyle w:val="2"/>
          <w:color w:val="00000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20532">
        <w:rPr>
          <w:rStyle w:val="2"/>
          <w:color w:val="000000"/>
        </w:rPr>
        <w:t>муниципальной услуги</w:t>
      </w:r>
      <w:r>
        <w:rPr>
          <w:rStyle w:val="2"/>
          <w:color w:val="000000"/>
        </w:rPr>
        <w:t>.</w:t>
      </w:r>
    </w:p>
    <w:p w:rsidR="0022347E" w:rsidRDefault="0022347E">
      <w:pPr>
        <w:pStyle w:val="21"/>
        <w:numPr>
          <w:ilvl w:val="0"/>
          <w:numId w:val="11"/>
        </w:numPr>
        <w:shd w:val="clear" w:color="auto" w:fill="auto"/>
        <w:tabs>
          <w:tab w:val="left" w:pos="1619"/>
        </w:tabs>
        <w:ind w:firstLine="740"/>
      </w:pPr>
      <w:r>
        <w:rPr>
          <w:rStyle w:val="2"/>
          <w:color w:val="000000"/>
        </w:rPr>
        <w:t>Представления документов и информации, которые в соответствии с</w:t>
      </w:r>
    </w:p>
    <w:p w:rsidR="0022347E" w:rsidRDefault="0022347E" w:rsidP="00F20532">
      <w:pPr>
        <w:pStyle w:val="21"/>
        <w:shd w:val="clear" w:color="auto" w:fill="auto"/>
        <w:tabs>
          <w:tab w:val="left" w:pos="1536"/>
        </w:tabs>
      </w:pPr>
      <w:r>
        <w:rPr>
          <w:rStyle w:val="2"/>
          <w:color w:val="000000"/>
        </w:rPr>
        <w:t xml:space="preserve">нормативными правовыми актами Российской Федерации и </w:t>
      </w:r>
      <w:r w:rsidR="00F20532">
        <w:rPr>
          <w:rStyle w:val="20"/>
          <w:iCs/>
          <w:color w:val="000000"/>
        </w:rPr>
        <w:t xml:space="preserve"> </w:t>
      </w:r>
      <w:r>
        <w:rPr>
          <w:rStyle w:val="2"/>
          <w:color w:val="000000"/>
        </w:rPr>
        <w:t xml:space="preserve"> муниципальными правовыми актами </w:t>
      </w:r>
      <w:r w:rsidR="00020460">
        <w:rPr>
          <w:rStyle w:val="20"/>
          <w:i w:val="0"/>
          <w:iCs/>
          <w:color w:val="000000"/>
        </w:rPr>
        <w:t>Катарбейского</w:t>
      </w:r>
      <w:r w:rsidR="00F20532" w:rsidRPr="00F20532">
        <w:rPr>
          <w:rStyle w:val="20"/>
          <w:i w:val="0"/>
          <w:iCs/>
          <w:color w:val="000000"/>
        </w:rPr>
        <w:t xml:space="preserve"> муниципального образования</w:t>
      </w:r>
      <w:r w:rsidR="00F20532">
        <w:rPr>
          <w:rStyle w:val="20"/>
          <w:iCs/>
          <w:color w:val="000000"/>
        </w:rPr>
        <w:t xml:space="preserve"> </w:t>
      </w:r>
      <w:r>
        <w:rPr>
          <w:rStyle w:val="2"/>
          <w:color w:val="000000"/>
        </w:rPr>
        <w:t xml:space="preserve">находятся в распоряжении органов, предоставляющих </w:t>
      </w:r>
      <w:r w:rsidR="00F20532">
        <w:rPr>
          <w:rStyle w:val="2"/>
          <w:color w:val="000000"/>
        </w:rPr>
        <w:t xml:space="preserve"> </w:t>
      </w:r>
      <w:r>
        <w:rPr>
          <w:rStyle w:val="2"/>
          <w:color w:val="000000"/>
        </w:rPr>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Pr>
          <w:rStyle w:val="2"/>
          <w:color w:val="000000"/>
        </w:rPr>
        <w:tab/>
        <w:t>210-ФЗ «Об организации предоставления государственных и</w:t>
      </w:r>
      <w:r w:rsidR="00F20532">
        <w:rPr>
          <w:rStyle w:val="2"/>
          <w:color w:val="000000"/>
        </w:rPr>
        <w:t xml:space="preserve"> </w:t>
      </w:r>
      <w:r>
        <w:rPr>
          <w:rStyle w:val="2"/>
          <w:color w:val="000000"/>
        </w:rPr>
        <w:t>муниципальных услуг» (далее - Федеральный закон № 210-ФЗ).</w:t>
      </w:r>
    </w:p>
    <w:p w:rsidR="0022347E" w:rsidRDefault="0022347E">
      <w:pPr>
        <w:pStyle w:val="21"/>
        <w:numPr>
          <w:ilvl w:val="0"/>
          <w:numId w:val="11"/>
        </w:numPr>
        <w:shd w:val="clear" w:color="auto" w:fill="auto"/>
        <w:tabs>
          <w:tab w:val="left" w:pos="1711"/>
        </w:tabs>
        <w:ind w:firstLine="740"/>
      </w:pPr>
      <w:r>
        <w:rPr>
          <w:rStyle w:val="2"/>
          <w:color w:val="000000"/>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20532">
        <w:rPr>
          <w:rStyle w:val="2"/>
          <w:color w:val="000000"/>
        </w:rPr>
        <w:t>муниципальной услуги</w:t>
      </w:r>
      <w:r>
        <w:rPr>
          <w:rStyle w:val="2"/>
          <w:color w:val="000000"/>
        </w:rPr>
        <w:t xml:space="preserve">, либо в предоставлении </w:t>
      </w:r>
      <w:r w:rsidR="00F20532">
        <w:rPr>
          <w:rStyle w:val="2"/>
          <w:color w:val="000000"/>
        </w:rPr>
        <w:t>муниципальной услуги</w:t>
      </w:r>
      <w:r>
        <w:rPr>
          <w:rStyle w:val="2"/>
          <w:color w:val="000000"/>
        </w:rPr>
        <w:t>, за исключением следующих случаев:</w:t>
      </w:r>
    </w:p>
    <w:p w:rsidR="0022347E" w:rsidRDefault="0022347E">
      <w:pPr>
        <w:pStyle w:val="21"/>
        <w:shd w:val="clear" w:color="auto" w:fill="auto"/>
        <w:ind w:firstLine="740"/>
      </w:pPr>
      <w:r>
        <w:rPr>
          <w:rStyle w:val="2"/>
          <w:color w:val="000000"/>
        </w:rPr>
        <w:t xml:space="preserve">изменение требований нормативных правовых актов, касающихся предоставления </w:t>
      </w:r>
      <w:r w:rsidR="00F20532">
        <w:rPr>
          <w:rStyle w:val="2"/>
          <w:color w:val="000000"/>
        </w:rPr>
        <w:t>муниципальной услуги</w:t>
      </w:r>
      <w:r>
        <w:rPr>
          <w:rStyle w:val="2"/>
          <w:color w:val="000000"/>
        </w:rPr>
        <w:t xml:space="preserve">, после первоначальной подачи заявления о предоставлении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740"/>
      </w:pPr>
      <w:r>
        <w:rPr>
          <w:rStyle w:val="2"/>
          <w:color w:val="000000"/>
        </w:rPr>
        <w:t xml:space="preserve">наличие ошибок в заявлении о предоставлении </w:t>
      </w:r>
      <w:r w:rsidR="00F20532">
        <w:rPr>
          <w:rStyle w:val="2"/>
          <w:color w:val="000000"/>
        </w:rPr>
        <w:t>муниципальной услуги</w:t>
      </w:r>
      <w:r>
        <w:rPr>
          <w:rStyle w:val="2"/>
          <w:color w:val="000000"/>
        </w:rPr>
        <w:t xml:space="preserve"> и документах, поданных заявителем после первоначального отказа в приеме документов, необходимых для предоставления </w:t>
      </w:r>
      <w:r w:rsidR="00F20532">
        <w:rPr>
          <w:rStyle w:val="2"/>
          <w:color w:val="000000"/>
        </w:rPr>
        <w:t>муниципальной услуги</w:t>
      </w:r>
      <w:r>
        <w:rPr>
          <w:rStyle w:val="2"/>
          <w:color w:val="000000"/>
        </w:rPr>
        <w:t xml:space="preserve">, либо в предоставлении </w:t>
      </w:r>
      <w:r w:rsidR="00F20532">
        <w:rPr>
          <w:rStyle w:val="2"/>
          <w:color w:val="000000"/>
        </w:rPr>
        <w:t>муниципальной услуги</w:t>
      </w:r>
      <w:r>
        <w:rPr>
          <w:rStyle w:val="2"/>
          <w:color w:val="000000"/>
        </w:rPr>
        <w:t xml:space="preserve"> и не включенных в представленный ранее комплект документов;</w:t>
      </w:r>
    </w:p>
    <w:p w:rsidR="0022347E" w:rsidRDefault="0022347E">
      <w:pPr>
        <w:pStyle w:val="21"/>
        <w:shd w:val="clear" w:color="auto" w:fill="auto"/>
        <w:ind w:firstLine="740"/>
      </w:pPr>
      <w:r>
        <w:rPr>
          <w:rStyle w:val="2"/>
          <w:color w:val="00000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20532">
        <w:rPr>
          <w:rStyle w:val="2"/>
          <w:color w:val="000000"/>
        </w:rPr>
        <w:t>муниципальной услуги</w:t>
      </w:r>
      <w:r>
        <w:rPr>
          <w:rStyle w:val="2"/>
          <w:color w:val="000000"/>
        </w:rPr>
        <w:t xml:space="preserve">, либо в предоставлении </w:t>
      </w:r>
      <w:r w:rsidR="00F20532">
        <w:rPr>
          <w:rStyle w:val="2"/>
          <w:color w:val="000000"/>
        </w:rPr>
        <w:t>муниципальной услуги</w:t>
      </w:r>
      <w:r>
        <w:rPr>
          <w:rStyle w:val="2"/>
          <w:color w:val="000000"/>
        </w:rPr>
        <w:t>;</w:t>
      </w:r>
    </w:p>
    <w:p w:rsidR="0022347E" w:rsidRDefault="0022347E">
      <w:pPr>
        <w:pStyle w:val="21"/>
        <w:shd w:val="clear" w:color="auto" w:fill="auto"/>
        <w:spacing w:after="240"/>
        <w:ind w:firstLine="740"/>
      </w:pPr>
      <w:r>
        <w:rPr>
          <w:rStyle w:val="2"/>
          <w:color w:val="00000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F20532">
        <w:rPr>
          <w:rStyle w:val="2"/>
          <w:color w:val="000000"/>
        </w:rPr>
        <w:t>муниципальной услуги</w:t>
      </w:r>
      <w:r>
        <w:rPr>
          <w:rStyle w:val="2"/>
          <w:color w:val="000000"/>
        </w:rPr>
        <w:t xml:space="preserve">, либо в предоставлении </w:t>
      </w:r>
      <w:r w:rsidR="00F20532">
        <w:rPr>
          <w:rStyle w:val="2"/>
          <w:color w:val="000000"/>
        </w:rPr>
        <w:t>муниципальной услуги</w:t>
      </w:r>
      <w:r>
        <w:rPr>
          <w:rStyle w:val="2"/>
          <w:color w:val="000000"/>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F20532">
        <w:rPr>
          <w:rStyle w:val="2"/>
          <w:color w:val="000000"/>
        </w:rPr>
        <w:t>муниципальной услуги</w:t>
      </w:r>
      <w:r>
        <w:rPr>
          <w:rStyle w:val="2"/>
          <w:color w:val="000000"/>
        </w:rPr>
        <w:t>,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2347E" w:rsidRDefault="0022347E">
      <w:pPr>
        <w:pStyle w:val="12"/>
        <w:keepNext/>
        <w:keepLines/>
        <w:shd w:val="clear" w:color="auto" w:fill="auto"/>
        <w:spacing w:after="240" w:line="322" w:lineRule="exact"/>
        <w:ind w:firstLine="0"/>
        <w:jc w:val="center"/>
      </w:pPr>
      <w:bookmarkStart w:id="7" w:name="bookmark6"/>
      <w:r>
        <w:rPr>
          <w:rStyle w:val="11"/>
          <w:b/>
          <w:color w:val="000000"/>
        </w:rPr>
        <w:t xml:space="preserve">Исчерпывающий перечень оснований для отказа в приеме </w:t>
      </w:r>
      <w:r w:rsidR="003860F9">
        <w:rPr>
          <w:rStyle w:val="11"/>
          <w:b/>
          <w:color w:val="000000"/>
        </w:rPr>
        <w:t>документов, необходимых</w:t>
      </w:r>
      <w:r>
        <w:rPr>
          <w:rStyle w:val="11"/>
          <w:b/>
          <w:color w:val="000000"/>
        </w:rPr>
        <w:t xml:space="preserve"> для предоставления муниципальной услуги</w:t>
      </w:r>
      <w:bookmarkEnd w:id="7"/>
    </w:p>
    <w:p w:rsidR="0022347E" w:rsidRDefault="0022347E">
      <w:pPr>
        <w:pStyle w:val="21"/>
        <w:numPr>
          <w:ilvl w:val="0"/>
          <w:numId w:val="8"/>
        </w:numPr>
        <w:shd w:val="clear" w:color="auto" w:fill="auto"/>
        <w:tabs>
          <w:tab w:val="left" w:pos="1429"/>
        </w:tabs>
        <w:ind w:firstLine="760"/>
      </w:pPr>
      <w:r>
        <w:rPr>
          <w:rStyle w:val="2"/>
          <w:color w:val="000000"/>
        </w:rPr>
        <w:t xml:space="preserve">Основаниями для отказа в приеме к рассмотрению документов, необходимых для предоставления </w:t>
      </w:r>
      <w:r w:rsidR="00F20532">
        <w:rPr>
          <w:rStyle w:val="2"/>
          <w:color w:val="000000"/>
        </w:rPr>
        <w:t>муниципальной услуги</w:t>
      </w:r>
      <w:r>
        <w:rPr>
          <w:rStyle w:val="2"/>
          <w:color w:val="000000"/>
        </w:rPr>
        <w:t>, являются:</w:t>
      </w:r>
    </w:p>
    <w:p w:rsidR="0022347E" w:rsidRDefault="0022347E">
      <w:pPr>
        <w:pStyle w:val="21"/>
        <w:numPr>
          <w:ilvl w:val="0"/>
          <w:numId w:val="12"/>
        </w:numPr>
        <w:shd w:val="clear" w:color="auto" w:fill="auto"/>
        <w:tabs>
          <w:tab w:val="left" w:pos="1661"/>
        </w:tabs>
        <w:ind w:firstLine="760"/>
      </w:pPr>
      <w:r>
        <w:rPr>
          <w:rStyle w:val="2"/>
          <w:color w:val="000000"/>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22347E" w:rsidRDefault="0022347E">
      <w:pPr>
        <w:pStyle w:val="21"/>
        <w:numPr>
          <w:ilvl w:val="0"/>
          <w:numId w:val="12"/>
        </w:numPr>
        <w:shd w:val="clear" w:color="auto" w:fill="auto"/>
        <w:tabs>
          <w:tab w:val="left" w:pos="1661"/>
        </w:tabs>
        <w:ind w:firstLine="760"/>
      </w:pPr>
      <w:r>
        <w:rPr>
          <w:rStyle w:val="2"/>
          <w:color w:val="000000"/>
        </w:rPr>
        <w:t>Неполное заполнение обязательных полей в форме запроса о предоставлении услуги (недостоверное, неправильное).</w:t>
      </w:r>
    </w:p>
    <w:p w:rsidR="0022347E" w:rsidRDefault="0022347E">
      <w:pPr>
        <w:pStyle w:val="21"/>
        <w:numPr>
          <w:ilvl w:val="0"/>
          <w:numId w:val="12"/>
        </w:numPr>
        <w:shd w:val="clear" w:color="auto" w:fill="auto"/>
        <w:tabs>
          <w:tab w:val="left" w:pos="1680"/>
        </w:tabs>
        <w:ind w:firstLine="760"/>
      </w:pPr>
      <w:r>
        <w:rPr>
          <w:rStyle w:val="2"/>
          <w:color w:val="000000"/>
        </w:rPr>
        <w:t>Представление неполного комплекта документов.</w:t>
      </w:r>
    </w:p>
    <w:p w:rsidR="0022347E" w:rsidRDefault="0022347E">
      <w:pPr>
        <w:pStyle w:val="21"/>
        <w:numPr>
          <w:ilvl w:val="0"/>
          <w:numId w:val="12"/>
        </w:numPr>
        <w:shd w:val="clear" w:color="auto" w:fill="auto"/>
        <w:tabs>
          <w:tab w:val="left" w:pos="1661"/>
        </w:tabs>
        <w:ind w:firstLine="760"/>
      </w:pPr>
      <w:r>
        <w:rPr>
          <w:rStyle w:val="2"/>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2347E" w:rsidRDefault="0022347E">
      <w:pPr>
        <w:pStyle w:val="21"/>
        <w:numPr>
          <w:ilvl w:val="0"/>
          <w:numId w:val="12"/>
        </w:numPr>
        <w:shd w:val="clear" w:color="auto" w:fill="auto"/>
        <w:tabs>
          <w:tab w:val="left" w:pos="1661"/>
        </w:tabs>
        <w:ind w:firstLine="760"/>
      </w:pPr>
      <w:r>
        <w:rPr>
          <w:rStyle w:val="2"/>
          <w:color w:val="00000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2347E" w:rsidRDefault="0022347E">
      <w:pPr>
        <w:pStyle w:val="21"/>
        <w:numPr>
          <w:ilvl w:val="0"/>
          <w:numId w:val="12"/>
        </w:numPr>
        <w:shd w:val="clear" w:color="auto" w:fill="auto"/>
        <w:tabs>
          <w:tab w:val="left" w:pos="1661"/>
        </w:tabs>
        <w:ind w:firstLine="760"/>
      </w:pPr>
      <w:r>
        <w:rPr>
          <w:rStyle w:val="2"/>
          <w:color w:val="000000"/>
        </w:rPr>
        <w:t xml:space="preserve">Подача заявления о предоставлении услуги и документов, необходимых для предоставления услуги, в электронной форме с нарушением </w:t>
      </w:r>
      <w:r>
        <w:rPr>
          <w:rStyle w:val="2"/>
          <w:color w:val="000000"/>
        </w:rPr>
        <w:lastRenderedPageBreak/>
        <w:t>установленных требований.</w:t>
      </w:r>
    </w:p>
    <w:p w:rsidR="0022347E" w:rsidRDefault="0022347E">
      <w:pPr>
        <w:pStyle w:val="21"/>
        <w:numPr>
          <w:ilvl w:val="0"/>
          <w:numId w:val="12"/>
        </w:numPr>
        <w:shd w:val="clear" w:color="auto" w:fill="auto"/>
        <w:tabs>
          <w:tab w:val="left" w:pos="1661"/>
        </w:tabs>
        <w:ind w:firstLine="760"/>
      </w:pPr>
      <w:r>
        <w:rPr>
          <w:rStyle w:val="2"/>
          <w:color w:val="00000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2347E" w:rsidRDefault="0022347E">
      <w:pPr>
        <w:pStyle w:val="21"/>
        <w:numPr>
          <w:ilvl w:val="0"/>
          <w:numId w:val="12"/>
        </w:numPr>
        <w:shd w:val="clear" w:color="auto" w:fill="auto"/>
        <w:tabs>
          <w:tab w:val="left" w:pos="1661"/>
        </w:tabs>
        <w:spacing w:after="600"/>
        <w:ind w:firstLine="760"/>
      </w:pPr>
      <w:r>
        <w:rPr>
          <w:rStyle w:val="2"/>
          <w:color w:val="000000"/>
        </w:rPr>
        <w:t>Заявление подано лицом, не имею</w:t>
      </w:r>
      <w:r>
        <w:rPr>
          <w:rStyle w:val="23"/>
          <w:color w:val="000000"/>
        </w:rPr>
        <w:t>щ</w:t>
      </w:r>
      <w:r>
        <w:rPr>
          <w:rStyle w:val="2"/>
          <w:color w:val="000000"/>
        </w:rPr>
        <w:t>им полномочий представлять интересы заявителя.</w:t>
      </w:r>
    </w:p>
    <w:p w:rsidR="0022347E" w:rsidRDefault="0022347E">
      <w:pPr>
        <w:pStyle w:val="12"/>
        <w:keepNext/>
        <w:keepLines/>
        <w:shd w:val="clear" w:color="auto" w:fill="auto"/>
        <w:spacing w:after="273" w:line="322" w:lineRule="exact"/>
        <w:ind w:left="1340" w:hanging="580"/>
      </w:pPr>
      <w:bookmarkStart w:id="8" w:name="bookmark7"/>
      <w:r>
        <w:rPr>
          <w:rStyle w:val="11"/>
          <w:b/>
          <w:color w:val="000000"/>
        </w:rPr>
        <w:t xml:space="preserve">Исчерпывающий перечень оснований для приостановления или отказа в предоставлении </w:t>
      </w:r>
      <w:r w:rsidR="00F20532">
        <w:rPr>
          <w:rStyle w:val="11"/>
          <w:b/>
          <w:color w:val="000000"/>
        </w:rPr>
        <w:t>муниципальной услуги</w:t>
      </w:r>
      <w:bookmarkEnd w:id="8"/>
    </w:p>
    <w:p w:rsidR="0022347E" w:rsidRDefault="0022347E">
      <w:pPr>
        <w:pStyle w:val="21"/>
        <w:numPr>
          <w:ilvl w:val="0"/>
          <w:numId w:val="8"/>
        </w:numPr>
        <w:shd w:val="clear" w:color="auto" w:fill="auto"/>
        <w:tabs>
          <w:tab w:val="left" w:pos="1469"/>
        </w:tabs>
        <w:spacing w:line="280" w:lineRule="exact"/>
        <w:ind w:firstLine="760"/>
      </w:pPr>
      <w:r>
        <w:rPr>
          <w:rStyle w:val="2"/>
          <w:color w:val="000000"/>
        </w:rPr>
        <w:t>Основаниями для отказа в предоставлении услуги являются:</w:t>
      </w:r>
    </w:p>
    <w:p w:rsidR="0022347E" w:rsidRDefault="0022347E">
      <w:pPr>
        <w:pStyle w:val="21"/>
        <w:numPr>
          <w:ilvl w:val="0"/>
          <w:numId w:val="13"/>
        </w:numPr>
        <w:shd w:val="clear" w:color="auto" w:fill="auto"/>
        <w:tabs>
          <w:tab w:val="left" w:pos="1680"/>
        </w:tabs>
        <w:ind w:firstLine="760"/>
      </w:pPr>
      <w:r>
        <w:rPr>
          <w:rStyle w:val="2"/>
          <w:color w:val="000000"/>
        </w:rPr>
        <w:t>Документы (сведения), представленные заявителем, противоречат</w:t>
      </w:r>
    </w:p>
    <w:p w:rsidR="0022347E" w:rsidRDefault="0022347E">
      <w:pPr>
        <w:pStyle w:val="21"/>
        <w:shd w:val="clear" w:color="auto" w:fill="auto"/>
        <w:tabs>
          <w:tab w:val="left" w:pos="3763"/>
          <w:tab w:val="left" w:pos="6242"/>
        </w:tabs>
      </w:pPr>
      <w:r>
        <w:rPr>
          <w:rStyle w:val="2"/>
          <w:color w:val="000000"/>
        </w:rPr>
        <w:t>документам (сведениям</w:t>
      </w:r>
      <w:r w:rsidR="003860F9">
        <w:rPr>
          <w:rStyle w:val="2"/>
          <w:color w:val="000000"/>
        </w:rPr>
        <w:t xml:space="preserve">), </w:t>
      </w:r>
      <w:r w:rsidR="003860F9">
        <w:rPr>
          <w:rStyle w:val="2"/>
          <w:color w:val="000000"/>
        </w:rPr>
        <w:tab/>
      </w:r>
      <w:r>
        <w:rPr>
          <w:rStyle w:val="2"/>
          <w:color w:val="000000"/>
        </w:rPr>
        <w:t>полученным в</w:t>
      </w:r>
      <w:r>
        <w:rPr>
          <w:rStyle w:val="2"/>
          <w:color w:val="000000"/>
        </w:rPr>
        <w:tab/>
        <w:t>рамках межведомственного</w:t>
      </w:r>
    </w:p>
    <w:p w:rsidR="0022347E" w:rsidRDefault="0022347E">
      <w:pPr>
        <w:pStyle w:val="21"/>
        <w:shd w:val="clear" w:color="auto" w:fill="auto"/>
      </w:pPr>
      <w:r>
        <w:rPr>
          <w:rStyle w:val="2"/>
          <w:color w:val="000000"/>
        </w:rPr>
        <w:t>взаимодействия.</w:t>
      </w:r>
    </w:p>
    <w:p w:rsidR="0022347E" w:rsidRDefault="0022347E">
      <w:pPr>
        <w:pStyle w:val="21"/>
        <w:numPr>
          <w:ilvl w:val="0"/>
          <w:numId w:val="13"/>
        </w:numPr>
        <w:shd w:val="clear" w:color="auto" w:fill="auto"/>
        <w:tabs>
          <w:tab w:val="left" w:pos="1661"/>
        </w:tabs>
        <w:ind w:firstLine="760"/>
      </w:pPr>
      <w:r>
        <w:rPr>
          <w:rStyle w:val="2"/>
          <w:color w:val="000000"/>
        </w:rPr>
        <w:t>Представленными документами и сведениями не подтверждается право гражданина в предоставлении жилого помещения.</w:t>
      </w:r>
    </w:p>
    <w:p w:rsidR="0022347E" w:rsidRDefault="0022347E" w:rsidP="00F20532">
      <w:pPr>
        <w:pStyle w:val="21"/>
        <w:shd w:val="clear" w:color="auto" w:fill="auto"/>
        <w:tabs>
          <w:tab w:val="left" w:pos="6242"/>
        </w:tabs>
        <w:ind w:firstLine="760"/>
        <w:jc w:val="left"/>
        <w:rPr>
          <w:rStyle w:val="2"/>
          <w:color w:val="000000"/>
        </w:rPr>
      </w:pPr>
      <w:r>
        <w:rPr>
          <w:rStyle w:val="2"/>
          <w:color w:val="000000"/>
        </w:rPr>
        <w:t xml:space="preserve">2.15 Оснований для приостановления предоставления </w:t>
      </w:r>
      <w:r w:rsidR="00F20532">
        <w:rPr>
          <w:rStyle w:val="2"/>
          <w:color w:val="000000"/>
        </w:rPr>
        <w:t>муниципальной услуги</w:t>
      </w:r>
      <w:r>
        <w:rPr>
          <w:rStyle w:val="2"/>
          <w:color w:val="000000"/>
        </w:rPr>
        <w:t xml:space="preserve"> законодательством</w:t>
      </w:r>
      <w:r w:rsidR="00F20532">
        <w:rPr>
          <w:rStyle w:val="2"/>
          <w:color w:val="000000"/>
        </w:rPr>
        <w:t xml:space="preserve"> </w:t>
      </w:r>
      <w:r>
        <w:rPr>
          <w:rStyle w:val="2"/>
          <w:color w:val="000000"/>
        </w:rPr>
        <w:t>Российской Федерации не</w:t>
      </w:r>
      <w:r w:rsidR="00F20532">
        <w:rPr>
          <w:rStyle w:val="2"/>
          <w:color w:val="000000"/>
        </w:rPr>
        <w:t xml:space="preserve"> </w:t>
      </w:r>
      <w:r>
        <w:rPr>
          <w:rStyle w:val="2"/>
          <w:color w:val="000000"/>
        </w:rPr>
        <w:t>предусмотрено.</w:t>
      </w:r>
    </w:p>
    <w:p w:rsidR="00F20532" w:rsidRDefault="00F20532" w:rsidP="00F20532">
      <w:pPr>
        <w:pStyle w:val="21"/>
        <w:shd w:val="clear" w:color="auto" w:fill="auto"/>
        <w:tabs>
          <w:tab w:val="left" w:pos="6242"/>
        </w:tabs>
        <w:ind w:firstLine="760"/>
        <w:jc w:val="left"/>
      </w:pPr>
    </w:p>
    <w:p w:rsidR="0022347E" w:rsidRDefault="0022347E">
      <w:pPr>
        <w:pStyle w:val="12"/>
        <w:keepNext/>
        <w:keepLines/>
        <w:shd w:val="clear" w:color="auto" w:fill="auto"/>
        <w:spacing w:after="0" w:line="322" w:lineRule="exact"/>
        <w:ind w:left="520" w:firstLine="240"/>
      </w:pPr>
      <w:bookmarkStart w:id="9" w:name="bookmark8"/>
      <w:r>
        <w:rPr>
          <w:rStyle w:val="11"/>
          <w:b/>
          <w:color w:val="000000"/>
        </w:rPr>
        <w:t xml:space="preserve">Перечень услуг, которые являются необходимыми и обязательными для предоставления </w:t>
      </w:r>
      <w:r w:rsidR="00F20532">
        <w:rPr>
          <w:rStyle w:val="11"/>
          <w:b/>
          <w:color w:val="000000"/>
        </w:rPr>
        <w:t>муниципальной услуги</w:t>
      </w:r>
      <w:r>
        <w:rPr>
          <w:rStyle w:val="11"/>
          <w:b/>
          <w:color w:val="000000"/>
        </w:rPr>
        <w:t>, в том числе</w:t>
      </w:r>
      <w:bookmarkEnd w:id="9"/>
    </w:p>
    <w:p w:rsidR="0022347E" w:rsidRDefault="0022347E" w:rsidP="00F20532">
      <w:pPr>
        <w:pStyle w:val="30"/>
        <w:shd w:val="clear" w:color="auto" w:fill="auto"/>
        <w:spacing w:after="0"/>
        <w:ind w:firstLine="0"/>
        <w:jc w:val="center"/>
      </w:pPr>
      <w:r>
        <w:rPr>
          <w:rStyle w:val="3"/>
          <w:b/>
          <w:color w:val="000000"/>
        </w:rPr>
        <w:t>сведения о документе (документах), выдаваемом (выдаваемых)</w:t>
      </w:r>
      <w:r>
        <w:rPr>
          <w:rStyle w:val="3"/>
          <w:b/>
          <w:color w:val="000000"/>
        </w:rPr>
        <w:br/>
        <w:t xml:space="preserve">организациями, участвующими в </w:t>
      </w:r>
      <w:r w:rsidR="003860F9">
        <w:rPr>
          <w:rStyle w:val="3"/>
          <w:b/>
          <w:color w:val="000000"/>
        </w:rPr>
        <w:t>предоставлении муниципальной</w:t>
      </w:r>
      <w:r>
        <w:rPr>
          <w:rStyle w:val="3"/>
          <w:b/>
          <w:color w:val="000000"/>
        </w:rPr>
        <w:t xml:space="preserve"> услуги</w:t>
      </w:r>
    </w:p>
    <w:p w:rsidR="0022347E" w:rsidRDefault="0022347E">
      <w:pPr>
        <w:pStyle w:val="21"/>
        <w:numPr>
          <w:ilvl w:val="1"/>
          <w:numId w:val="13"/>
        </w:numPr>
        <w:shd w:val="clear" w:color="auto" w:fill="auto"/>
        <w:tabs>
          <w:tab w:val="left" w:pos="1669"/>
        </w:tabs>
        <w:spacing w:after="296" w:line="317" w:lineRule="exact"/>
        <w:ind w:firstLine="760"/>
      </w:pPr>
      <w:r>
        <w:rPr>
          <w:rStyle w:val="2"/>
          <w:color w:val="000000"/>
        </w:rPr>
        <w:t xml:space="preserve">Услуги, необходимые и обязательные для предоставления </w:t>
      </w:r>
      <w:r w:rsidR="00F20532">
        <w:rPr>
          <w:rStyle w:val="2"/>
          <w:color w:val="000000"/>
        </w:rPr>
        <w:t>муниципальной услуги</w:t>
      </w:r>
      <w:r>
        <w:rPr>
          <w:rStyle w:val="2"/>
          <w:color w:val="000000"/>
        </w:rPr>
        <w:t>, отсутствуют.</w:t>
      </w:r>
    </w:p>
    <w:p w:rsidR="0022347E" w:rsidRDefault="0022347E" w:rsidP="00694253">
      <w:pPr>
        <w:pStyle w:val="30"/>
        <w:shd w:val="clear" w:color="auto" w:fill="auto"/>
        <w:spacing w:after="0"/>
        <w:ind w:firstLine="860"/>
      </w:pPr>
      <w:r>
        <w:rPr>
          <w:rStyle w:val="3"/>
          <w:b/>
          <w:color w:val="000000"/>
        </w:rPr>
        <w:t xml:space="preserve">Порядок, размер и основания взимания государственной пошлины или иной оплаты, взимаемой за </w:t>
      </w:r>
      <w:r w:rsidR="003860F9">
        <w:rPr>
          <w:rStyle w:val="3"/>
          <w:b/>
          <w:color w:val="000000"/>
        </w:rPr>
        <w:t>предоставление муниципальной</w:t>
      </w:r>
      <w:r w:rsidR="00694253">
        <w:rPr>
          <w:rStyle w:val="3"/>
          <w:b/>
          <w:color w:val="000000"/>
        </w:rPr>
        <w:t xml:space="preserve"> </w:t>
      </w:r>
      <w:r>
        <w:rPr>
          <w:rStyle w:val="3"/>
          <w:b/>
          <w:color w:val="000000"/>
        </w:rPr>
        <w:t>услуги</w:t>
      </w:r>
    </w:p>
    <w:p w:rsidR="0022347E" w:rsidRDefault="0022347E">
      <w:pPr>
        <w:pStyle w:val="21"/>
        <w:numPr>
          <w:ilvl w:val="1"/>
          <w:numId w:val="13"/>
        </w:numPr>
        <w:shd w:val="clear" w:color="auto" w:fill="auto"/>
        <w:tabs>
          <w:tab w:val="left" w:pos="1669"/>
        </w:tabs>
        <w:spacing w:after="304" w:line="326" w:lineRule="exact"/>
        <w:ind w:firstLine="760"/>
      </w:pPr>
      <w:r>
        <w:rPr>
          <w:rStyle w:val="2"/>
          <w:color w:val="000000"/>
        </w:rPr>
        <w:t xml:space="preserve">Предоставление </w:t>
      </w:r>
      <w:r w:rsidR="00694253">
        <w:rPr>
          <w:rStyle w:val="2"/>
          <w:color w:val="000000"/>
        </w:rPr>
        <w:t xml:space="preserve"> </w:t>
      </w:r>
      <w:r>
        <w:rPr>
          <w:rStyle w:val="2"/>
          <w:color w:val="000000"/>
        </w:rPr>
        <w:t xml:space="preserve"> муни</w:t>
      </w:r>
      <w:r>
        <w:rPr>
          <w:rStyle w:val="23"/>
          <w:color w:val="000000"/>
        </w:rPr>
        <w:t>ц</w:t>
      </w:r>
      <w:r>
        <w:rPr>
          <w:rStyle w:val="2"/>
          <w:color w:val="000000"/>
        </w:rPr>
        <w:t>ипальной услуги осуществляется бесплатно.</w:t>
      </w:r>
    </w:p>
    <w:p w:rsidR="0022347E" w:rsidRDefault="0022347E">
      <w:pPr>
        <w:pStyle w:val="30"/>
        <w:shd w:val="clear" w:color="auto" w:fill="auto"/>
        <w:spacing w:after="0"/>
        <w:ind w:left="180" w:firstLine="680"/>
      </w:pPr>
      <w:r>
        <w:rPr>
          <w:rStyle w:val="3"/>
          <w:b/>
          <w:color w:val="000000"/>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F20532">
        <w:rPr>
          <w:rStyle w:val="3"/>
          <w:b/>
          <w:color w:val="000000"/>
        </w:rPr>
        <w:t>муниципальной услуги</w:t>
      </w:r>
      <w:r>
        <w:rPr>
          <w:rStyle w:val="3"/>
          <w:b/>
          <w:color w:val="000000"/>
        </w:rPr>
        <w:t>, включая информацию о методике</w:t>
      </w:r>
    </w:p>
    <w:p w:rsidR="0022347E" w:rsidRDefault="0022347E">
      <w:pPr>
        <w:pStyle w:val="30"/>
        <w:shd w:val="clear" w:color="auto" w:fill="auto"/>
        <w:spacing w:after="253" w:line="280" w:lineRule="exact"/>
        <w:ind w:firstLine="0"/>
        <w:jc w:val="center"/>
      </w:pPr>
      <w:r>
        <w:rPr>
          <w:rStyle w:val="3"/>
          <w:b/>
          <w:color w:val="000000"/>
        </w:rPr>
        <w:t>расчета размера такой платы</w:t>
      </w:r>
    </w:p>
    <w:p w:rsidR="0022347E" w:rsidRDefault="0022347E">
      <w:pPr>
        <w:pStyle w:val="21"/>
        <w:numPr>
          <w:ilvl w:val="1"/>
          <w:numId w:val="13"/>
        </w:numPr>
        <w:shd w:val="clear" w:color="auto" w:fill="auto"/>
        <w:tabs>
          <w:tab w:val="left" w:pos="1669"/>
        </w:tabs>
        <w:spacing w:after="536" w:line="317" w:lineRule="exact"/>
        <w:ind w:firstLine="760"/>
      </w:pPr>
      <w:r>
        <w:rPr>
          <w:rStyle w:val="2"/>
          <w:color w:val="000000"/>
        </w:rPr>
        <w:t xml:space="preserve">Услуги, необходимые и обязательные для предоставления </w:t>
      </w:r>
      <w:r w:rsidR="00F20532">
        <w:rPr>
          <w:rStyle w:val="2"/>
          <w:color w:val="000000"/>
        </w:rPr>
        <w:t>муниципальной услуги</w:t>
      </w:r>
      <w:r>
        <w:rPr>
          <w:rStyle w:val="2"/>
          <w:color w:val="000000"/>
        </w:rPr>
        <w:t>, отсутствуют.</w:t>
      </w:r>
    </w:p>
    <w:p w:rsidR="0022347E" w:rsidRDefault="0022347E">
      <w:pPr>
        <w:pStyle w:val="30"/>
        <w:shd w:val="clear" w:color="auto" w:fill="auto"/>
        <w:spacing w:after="300"/>
        <w:ind w:left="180" w:firstLine="1220"/>
      </w:pPr>
      <w:r>
        <w:rPr>
          <w:rStyle w:val="3"/>
          <w:b/>
          <w:color w:val="000000"/>
        </w:rPr>
        <w:t xml:space="preserve">Максимальный срок ожидания в очереди при подаче запроса о предоставлении </w:t>
      </w:r>
      <w:r w:rsidR="00F20532">
        <w:rPr>
          <w:rStyle w:val="3"/>
          <w:b/>
          <w:color w:val="000000"/>
        </w:rPr>
        <w:t>муниципальной услуги</w:t>
      </w:r>
      <w:r>
        <w:rPr>
          <w:rStyle w:val="3"/>
          <w:b/>
          <w:color w:val="000000"/>
        </w:rPr>
        <w:t xml:space="preserve"> и при получении результата предоставления </w:t>
      </w:r>
      <w:r w:rsidR="00F20532">
        <w:rPr>
          <w:rStyle w:val="3"/>
          <w:b/>
          <w:color w:val="000000"/>
        </w:rPr>
        <w:t>муниципальной услуги</w:t>
      </w:r>
    </w:p>
    <w:p w:rsidR="0022347E" w:rsidRDefault="0022347E">
      <w:pPr>
        <w:pStyle w:val="21"/>
        <w:numPr>
          <w:ilvl w:val="1"/>
          <w:numId w:val="13"/>
        </w:numPr>
        <w:shd w:val="clear" w:color="auto" w:fill="auto"/>
        <w:tabs>
          <w:tab w:val="left" w:pos="1498"/>
        </w:tabs>
        <w:spacing w:after="304"/>
        <w:ind w:firstLine="760"/>
      </w:pPr>
      <w:r>
        <w:rPr>
          <w:rStyle w:val="2"/>
          <w:color w:val="000000"/>
        </w:rPr>
        <w:t xml:space="preserve">Максимальный срок ожидания в очереди при подаче запроса о предоставлении </w:t>
      </w:r>
      <w:r w:rsidR="00F20532">
        <w:rPr>
          <w:rStyle w:val="2"/>
          <w:color w:val="000000"/>
        </w:rPr>
        <w:t>муниципальной услуги</w:t>
      </w:r>
      <w:r>
        <w:rPr>
          <w:rStyle w:val="2"/>
          <w:color w:val="000000"/>
        </w:rPr>
        <w:t xml:space="preserve"> и при получении результата предоставления </w:t>
      </w:r>
      <w:r w:rsidR="00F20532">
        <w:rPr>
          <w:rStyle w:val="2"/>
          <w:color w:val="000000"/>
        </w:rPr>
        <w:t>муниципальной услуги</w:t>
      </w:r>
      <w:r>
        <w:rPr>
          <w:rStyle w:val="2"/>
          <w:color w:val="000000"/>
        </w:rPr>
        <w:t xml:space="preserve"> в Уполномоченном органе или многофункциональном центре составляет не более 15 минут.</w:t>
      </w:r>
    </w:p>
    <w:p w:rsidR="0022347E" w:rsidRDefault="0022347E">
      <w:pPr>
        <w:pStyle w:val="30"/>
        <w:shd w:val="clear" w:color="auto" w:fill="auto"/>
        <w:spacing w:after="296" w:line="317" w:lineRule="exact"/>
        <w:ind w:left="180" w:firstLine="1040"/>
      </w:pPr>
      <w:r>
        <w:rPr>
          <w:rStyle w:val="3"/>
          <w:b/>
          <w:color w:val="000000"/>
        </w:rPr>
        <w:lastRenderedPageBreak/>
        <w:t xml:space="preserve">Срок и порядок регистрации запроса заявителя о предоставлении </w:t>
      </w:r>
      <w:r w:rsidR="00F20532">
        <w:rPr>
          <w:rStyle w:val="3"/>
          <w:b/>
          <w:color w:val="000000"/>
        </w:rPr>
        <w:t>муниципальной услуги</w:t>
      </w:r>
      <w:r>
        <w:rPr>
          <w:rStyle w:val="3"/>
          <w:b/>
          <w:color w:val="000000"/>
        </w:rPr>
        <w:t>, в том числе в электронной форме</w:t>
      </w:r>
    </w:p>
    <w:p w:rsidR="0022347E" w:rsidRDefault="0022347E">
      <w:pPr>
        <w:pStyle w:val="21"/>
        <w:numPr>
          <w:ilvl w:val="1"/>
          <w:numId w:val="13"/>
        </w:numPr>
        <w:shd w:val="clear" w:color="auto" w:fill="auto"/>
        <w:tabs>
          <w:tab w:val="left" w:pos="1498"/>
        </w:tabs>
        <w:ind w:firstLine="760"/>
      </w:pPr>
      <w:r>
        <w:rPr>
          <w:rStyle w:val="2"/>
          <w:color w:val="000000"/>
        </w:rPr>
        <w:t xml:space="preserve">Срок регистрации заявления о предоставлении </w:t>
      </w:r>
      <w:r w:rsidR="00F20532">
        <w:rPr>
          <w:rStyle w:val="2"/>
          <w:color w:val="000000"/>
        </w:rPr>
        <w:t>муниципальной услуги</w:t>
      </w:r>
      <w:r>
        <w:rPr>
          <w:rStyle w:val="2"/>
          <w:color w:val="000000"/>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spacing w:after="333"/>
        <w:ind w:firstLine="760"/>
      </w:pPr>
      <w:r>
        <w:rPr>
          <w:rStyle w:val="2"/>
          <w:color w:val="000000"/>
        </w:rPr>
        <w:t xml:space="preserve">В случае наличия оснований для отказа в приеме документов, необходимых для предоставления </w:t>
      </w:r>
      <w:r w:rsidR="00F20532">
        <w:rPr>
          <w:rStyle w:val="2"/>
          <w:color w:val="000000"/>
        </w:rPr>
        <w:t>муниципальной услуги</w:t>
      </w:r>
      <w:r>
        <w:rPr>
          <w:rStyle w:val="2"/>
          <w:color w:val="000000"/>
        </w:rPr>
        <w:t xml:space="preserve">,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F20532">
        <w:rPr>
          <w:rStyle w:val="2"/>
          <w:color w:val="000000"/>
        </w:rPr>
        <w:t>муниципальной услуги</w:t>
      </w:r>
      <w:r>
        <w:rPr>
          <w:rStyle w:val="2"/>
          <w:color w:val="000000"/>
        </w:rPr>
        <w:t xml:space="preserve">, рабочего дня, направляет Заявителю либо его представителю решение об отказе в приеме документов, необходимых для предоставления </w:t>
      </w:r>
      <w:r w:rsidR="00694253">
        <w:rPr>
          <w:rStyle w:val="2"/>
          <w:color w:val="000000"/>
        </w:rPr>
        <w:t xml:space="preserve"> </w:t>
      </w:r>
      <w:r>
        <w:rPr>
          <w:rStyle w:val="2"/>
          <w:color w:val="000000"/>
        </w:rPr>
        <w:t>муниципальной услуги по форме, приведенной в Приложении № 2 к настоящему Административному регламенту.</w:t>
      </w:r>
    </w:p>
    <w:p w:rsidR="00694253" w:rsidRDefault="0022347E" w:rsidP="00694253">
      <w:pPr>
        <w:pStyle w:val="30"/>
        <w:shd w:val="clear" w:color="auto" w:fill="auto"/>
        <w:spacing w:after="0" w:line="280" w:lineRule="exact"/>
        <w:ind w:left="20" w:firstLine="0"/>
        <w:jc w:val="center"/>
        <w:rPr>
          <w:rStyle w:val="3"/>
          <w:b/>
          <w:color w:val="000000"/>
        </w:rPr>
      </w:pPr>
      <w:r>
        <w:rPr>
          <w:rStyle w:val="3"/>
          <w:b/>
          <w:color w:val="000000"/>
        </w:rPr>
        <w:t xml:space="preserve">Требования к помещениям, в которых предоставляется </w:t>
      </w:r>
    </w:p>
    <w:p w:rsidR="0022347E" w:rsidRDefault="0022347E">
      <w:pPr>
        <w:pStyle w:val="30"/>
        <w:shd w:val="clear" w:color="auto" w:fill="auto"/>
        <w:spacing w:after="299" w:line="280" w:lineRule="exact"/>
        <w:ind w:left="20" w:firstLine="0"/>
        <w:jc w:val="center"/>
      </w:pPr>
      <w:r>
        <w:rPr>
          <w:rStyle w:val="3"/>
          <w:b/>
          <w:color w:val="000000"/>
        </w:rPr>
        <w:t>муниципальная услуга</w:t>
      </w:r>
    </w:p>
    <w:p w:rsidR="0022347E" w:rsidRDefault="0022347E">
      <w:pPr>
        <w:pStyle w:val="21"/>
        <w:numPr>
          <w:ilvl w:val="1"/>
          <w:numId w:val="13"/>
        </w:numPr>
        <w:shd w:val="clear" w:color="auto" w:fill="auto"/>
        <w:tabs>
          <w:tab w:val="left" w:pos="1388"/>
        </w:tabs>
        <w:ind w:firstLine="740"/>
      </w:pPr>
      <w:r>
        <w:rPr>
          <w:rStyle w:val="2"/>
          <w:color w:val="000000"/>
        </w:rPr>
        <w:t xml:space="preserve">Местоположение административных зданий, в которых осуществляется прием заявлений и документов, необходимых для предоставления </w:t>
      </w:r>
      <w:r w:rsidR="00F20532">
        <w:rPr>
          <w:rStyle w:val="2"/>
          <w:color w:val="000000"/>
        </w:rPr>
        <w:t>муниципальной услуги</w:t>
      </w:r>
      <w:r>
        <w:rPr>
          <w:rStyle w:val="2"/>
          <w:color w:val="000000"/>
        </w:rPr>
        <w:t xml:space="preserve">, а также выдача результатов предоставления </w:t>
      </w:r>
      <w:r w:rsidR="00F20532">
        <w:rPr>
          <w:rStyle w:val="2"/>
          <w:color w:val="000000"/>
        </w:rPr>
        <w:t>муниципальной услуги</w:t>
      </w:r>
      <w:r>
        <w:rPr>
          <w:rStyle w:val="2"/>
          <w:color w:val="000000"/>
        </w:rPr>
        <w:t>, должно обеспечивать удобство для граждан с точки зрения пешеходной доступности от остановок общественного транспорта.</w:t>
      </w:r>
    </w:p>
    <w:p w:rsidR="0022347E" w:rsidRDefault="0022347E">
      <w:pPr>
        <w:pStyle w:val="21"/>
        <w:shd w:val="clear" w:color="auto" w:fill="auto"/>
        <w:ind w:firstLine="740"/>
      </w:pPr>
      <w:r>
        <w:rPr>
          <w:rStyle w:val="2"/>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2347E" w:rsidRDefault="0022347E">
      <w:pPr>
        <w:pStyle w:val="21"/>
        <w:shd w:val="clear" w:color="auto" w:fill="auto"/>
        <w:ind w:firstLine="740"/>
      </w:pPr>
      <w:r>
        <w:rPr>
          <w:rStyle w:val="2"/>
          <w:color w:val="00000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Style w:val="2"/>
          <w:color w:val="000000"/>
          <w:lang w:val="en-US" w:eastAsia="en-US"/>
        </w:rPr>
        <w:t>I</w:t>
      </w:r>
      <w:r w:rsidRPr="0022347E">
        <w:rPr>
          <w:rStyle w:val="2"/>
          <w:color w:val="000000"/>
          <w:lang w:eastAsia="en-US"/>
        </w:rPr>
        <w:t xml:space="preserve">, </w:t>
      </w:r>
      <w:r>
        <w:rPr>
          <w:rStyle w:val="2"/>
          <w:color w:val="000000"/>
        </w:rPr>
        <w:t xml:space="preserve">II групп, а также инвалидами </w:t>
      </w:r>
      <w:r>
        <w:rPr>
          <w:rStyle w:val="2"/>
          <w:color w:val="000000"/>
          <w:lang w:val="en-US" w:eastAsia="en-US"/>
        </w:rPr>
        <w:t>III</w:t>
      </w:r>
      <w:r w:rsidRPr="0022347E">
        <w:rPr>
          <w:rStyle w:val="2"/>
          <w:color w:val="000000"/>
          <w:lang w:eastAsia="en-US"/>
        </w:rPr>
        <w:t xml:space="preserve"> </w:t>
      </w:r>
      <w:r>
        <w:rPr>
          <w:rStyle w:val="2"/>
          <w:color w:val="000000"/>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2347E" w:rsidRDefault="0022347E" w:rsidP="00FC1B4A">
      <w:pPr>
        <w:pStyle w:val="21"/>
        <w:shd w:val="clear" w:color="auto" w:fill="auto"/>
        <w:tabs>
          <w:tab w:val="left" w:pos="4694"/>
          <w:tab w:val="left" w:pos="7147"/>
        </w:tabs>
        <w:ind w:firstLine="740"/>
      </w:pPr>
      <w:r>
        <w:rPr>
          <w:rStyle w:val="2"/>
          <w:color w:val="00000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003860F9">
        <w:rPr>
          <w:rStyle w:val="2"/>
          <w:color w:val="000000"/>
        </w:rPr>
        <w:t>предоставляется муниципальная</w:t>
      </w:r>
      <w:r>
        <w:rPr>
          <w:rStyle w:val="2"/>
          <w:color w:val="000000"/>
        </w:rPr>
        <w:tab/>
        <w:t>услуга, оборудуются</w:t>
      </w:r>
      <w:r w:rsidR="00FC1B4A">
        <w:rPr>
          <w:rStyle w:val="2"/>
          <w:color w:val="000000"/>
        </w:rPr>
        <w:t xml:space="preserve"> </w:t>
      </w:r>
      <w:r>
        <w:rPr>
          <w:rStyle w:val="2"/>
          <w:color w:val="000000"/>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347E" w:rsidRDefault="0022347E" w:rsidP="00FC1B4A">
      <w:pPr>
        <w:pStyle w:val="21"/>
        <w:shd w:val="clear" w:color="auto" w:fill="auto"/>
        <w:ind w:firstLine="740"/>
      </w:pPr>
      <w:r>
        <w:rPr>
          <w:rStyle w:val="2"/>
          <w:color w:val="000000"/>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22347E" w:rsidRDefault="0022347E">
      <w:pPr>
        <w:pStyle w:val="21"/>
        <w:shd w:val="clear" w:color="auto" w:fill="auto"/>
        <w:ind w:left="740" w:right="4540"/>
        <w:jc w:val="left"/>
      </w:pPr>
      <w:r>
        <w:rPr>
          <w:rStyle w:val="2"/>
          <w:color w:val="000000"/>
        </w:rPr>
        <w:t>местонахождение и юридический адрес; режим работы; график приема;</w:t>
      </w:r>
    </w:p>
    <w:p w:rsidR="0022347E" w:rsidRDefault="0022347E">
      <w:pPr>
        <w:pStyle w:val="21"/>
        <w:shd w:val="clear" w:color="auto" w:fill="auto"/>
        <w:ind w:firstLine="740"/>
      </w:pPr>
      <w:r>
        <w:rPr>
          <w:rStyle w:val="2"/>
          <w:color w:val="000000"/>
        </w:rPr>
        <w:t>номера телефонов для справок.</w:t>
      </w:r>
    </w:p>
    <w:p w:rsidR="0022347E" w:rsidRDefault="0022347E">
      <w:pPr>
        <w:pStyle w:val="21"/>
        <w:shd w:val="clear" w:color="auto" w:fill="auto"/>
        <w:ind w:firstLine="740"/>
      </w:pPr>
      <w:r>
        <w:rPr>
          <w:rStyle w:val="2"/>
          <w:color w:val="000000"/>
        </w:rPr>
        <w:t xml:space="preserve">Помещения, в которых предоставляется </w:t>
      </w:r>
      <w:r w:rsidR="002B4663">
        <w:rPr>
          <w:rStyle w:val="2"/>
          <w:color w:val="000000"/>
        </w:rPr>
        <w:t>муниципальная</w:t>
      </w:r>
      <w:r w:rsidR="00FC1B4A">
        <w:rPr>
          <w:rStyle w:val="2"/>
          <w:color w:val="000000"/>
        </w:rPr>
        <w:t xml:space="preserve"> </w:t>
      </w:r>
      <w:r>
        <w:rPr>
          <w:rStyle w:val="2"/>
          <w:color w:val="000000"/>
        </w:rPr>
        <w:t xml:space="preserve">услуга, должны </w:t>
      </w:r>
      <w:r>
        <w:rPr>
          <w:rStyle w:val="2"/>
          <w:color w:val="000000"/>
        </w:rPr>
        <w:lastRenderedPageBreak/>
        <w:t>соответствовать санитарно-эпидемиологическим правилам и нормативам.</w:t>
      </w:r>
    </w:p>
    <w:p w:rsidR="0022347E" w:rsidRDefault="0022347E">
      <w:pPr>
        <w:pStyle w:val="21"/>
        <w:shd w:val="clear" w:color="auto" w:fill="auto"/>
        <w:ind w:firstLine="740"/>
      </w:pPr>
      <w:r>
        <w:rPr>
          <w:rStyle w:val="2"/>
          <w:color w:val="000000"/>
        </w:rPr>
        <w:t xml:space="preserve">Помещения, в которых предоставляется </w:t>
      </w:r>
      <w:r w:rsidR="002B4663">
        <w:rPr>
          <w:rStyle w:val="2"/>
          <w:color w:val="000000"/>
        </w:rPr>
        <w:t>муниципальная</w:t>
      </w:r>
      <w:r w:rsidR="00FC1B4A">
        <w:rPr>
          <w:rStyle w:val="2"/>
          <w:color w:val="000000"/>
        </w:rPr>
        <w:t xml:space="preserve"> </w:t>
      </w:r>
      <w:r>
        <w:rPr>
          <w:rStyle w:val="2"/>
          <w:color w:val="000000"/>
        </w:rPr>
        <w:t>услуга, оснащаются:</w:t>
      </w:r>
    </w:p>
    <w:p w:rsidR="0022347E" w:rsidRDefault="0022347E">
      <w:pPr>
        <w:pStyle w:val="21"/>
        <w:shd w:val="clear" w:color="auto" w:fill="auto"/>
        <w:ind w:left="740" w:right="1660"/>
        <w:jc w:val="left"/>
      </w:pPr>
      <w:r>
        <w:rPr>
          <w:rStyle w:val="2"/>
          <w:color w:val="000000"/>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2347E" w:rsidRDefault="0022347E">
      <w:pPr>
        <w:pStyle w:val="21"/>
        <w:shd w:val="clear" w:color="auto" w:fill="auto"/>
        <w:ind w:firstLine="740"/>
      </w:pPr>
      <w:r>
        <w:rPr>
          <w:rStyle w:val="2"/>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w:t>
      </w:r>
    </w:p>
    <w:p w:rsidR="0022347E" w:rsidRDefault="0022347E">
      <w:pPr>
        <w:pStyle w:val="21"/>
        <w:shd w:val="clear" w:color="auto" w:fill="auto"/>
        <w:jc w:val="left"/>
      </w:pPr>
      <w:r>
        <w:rPr>
          <w:rStyle w:val="2"/>
          <w:color w:val="000000"/>
        </w:rPr>
        <w:t>размещения в помещении, а также информационными стендами.</w:t>
      </w:r>
    </w:p>
    <w:p w:rsidR="0022347E" w:rsidRDefault="0022347E">
      <w:pPr>
        <w:pStyle w:val="21"/>
        <w:shd w:val="clear" w:color="auto" w:fill="auto"/>
        <w:ind w:firstLine="740"/>
      </w:pPr>
      <w:r>
        <w:rPr>
          <w:rStyle w:val="2"/>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347E" w:rsidRDefault="0022347E">
      <w:pPr>
        <w:pStyle w:val="21"/>
        <w:shd w:val="clear" w:color="auto" w:fill="auto"/>
        <w:ind w:firstLine="740"/>
      </w:pPr>
      <w:r>
        <w:rPr>
          <w:rStyle w:val="2"/>
          <w:color w:val="000000"/>
        </w:rPr>
        <w:t>Места для заполнения заявлений оборудуются стульями, столами (стойками), бланками заявлений, письменными принадлежностями.</w:t>
      </w:r>
    </w:p>
    <w:p w:rsidR="0022347E" w:rsidRDefault="0022347E">
      <w:pPr>
        <w:pStyle w:val="21"/>
        <w:shd w:val="clear" w:color="auto" w:fill="auto"/>
        <w:ind w:firstLine="740"/>
      </w:pPr>
      <w:r>
        <w:rPr>
          <w:rStyle w:val="2"/>
          <w:color w:val="000000"/>
        </w:rPr>
        <w:t>Места приема Заявителей оборудуются информационными табличками (вывесками) с указанием:</w:t>
      </w:r>
    </w:p>
    <w:p w:rsidR="0022347E" w:rsidRDefault="0022347E">
      <w:pPr>
        <w:pStyle w:val="21"/>
        <w:shd w:val="clear" w:color="auto" w:fill="auto"/>
        <w:ind w:firstLine="740"/>
      </w:pPr>
      <w:r>
        <w:rPr>
          <w:rStyle w:val="2"/>
          <w:color w:val="000000"/>
        </w:rPr>
        <w:t>номера кабинета и наименования отдела;</w:t>
      </w:r>
    </w:p>
    <w:p w:rsidR="0022347E" w:rsidRDefault="0022347E">
      <w:pPr>
        <w:pStyle w:val="21"/>
        <w:shd w:val="clear" w:color="auto" w:fill="auto"/>
        <w:ind w:firstLine="740"/>
      </w:pPr>
      <w:r>
        <w:rPr>
          <w:rStyle w:val="2"/>
          <w:color w:val="000000"/>
        </w:rPr>
        <w:t>фамилии, имени и отчества (последнее - при наличии), должности ответственного лица за прием документов;</w:t>
      </w:r>
    </w:p>
    <w:p w:rsidR="0022347E" w:rsidRDefault="0022347E">
      <w:pPr>
        <w:pStyle w:val="21"/>
        <w:shd w:val="clear" w:color="auto" w:fill="auto"/>
        <w:ind w:firstLine="740"/>
      </w:pPr>
      <w:r>
        <w:rPr>
          <w:rStyle w:val="2"/>
          <w:color w:val="000000"/>
        </w:rPr>
        <w:t>графика приема Заявителей.</w:t>
      </w:r>
    </w:p>
    <w:p w:rsidR="0022347E" w:rsidRDefault="0022347E">
      <w:pPr>
        <w:pStyle w:val="21"/>
        <w:shd w:val="clear" w:color="auto" w:fill="auto"/>
        <w:ind w:firstLine="740"/>
      </w:pPr>
      <w:r>
        <w:rPr>
          <w:rStyle w:val="2"/>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347E" w:rsidRDefault="0022347E">
      <w:pPr>
        <w:pStyle w:val="21"/>
        <w:shd w:val="clear" w:color="auto" w:fill="auto"/>
        <w:ind w:firstLine="740"/>
      </w:pPr>
      <w:r>
        <w:rPr>
          <w:rStyle w:val="2"/>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2347E" w:rsidRDefault="0022347E">
      <w:pPr>
        <w:pStyle w:val="21"/>
        <w:shd w:val="clear" w:color="auto" w:fill="auto"/>
        <w:ind w:firstLine="740"/>
      </w:pPr>
      <w:r>
        <w:rPr>
          <w:rStyle w:val="2"/>
          <w:color w:val="000000"/>
        </w:rPr>
        <w:t xml:space="preserve">При предоставлении </w:t>
      </w:r>
      <w:r w:rsidR="00F20532">
        <w:rPr>
          <w:rStyle w:val="2"/>
          <w:color w:val="000000"/>
        </w:rPr>
        <w:t>муниципальной услуги</w:t>
      </w:r>
      <w:r>
        <w:rPr>
          <w:rStyle w:val="2"/>
          <w:color w:val="000000"/>
        </w:rPr>
        <w:t xml:space="preserve"> инвалидам обеспечиваются:</w:t>
      </w:r>
    </w:p>
    <w:p w:rsidR="0022347E" w:rsidRDefault="0022347E">
      <w:pPr>
        <w:pStyle w:val="21"/>
        <w:shd w:val="clear" w:color="auto" w:fill="auto"/>
        <w:ind w:firstLine="740"/>
      </w:pPr>
      <w:r>
        <w:rPr>
          <w:rStyle w:val="2"/>
          <w:color w:val="000000"/>
        </w:rPr>
        <w:t xml:space="preserve">возможность беспрепятственного доступа к объекту (зданию, помещению), в котором предоставляется </w:t>
      </w:r>
      <w:r w:rsidR="002B4663">
        <w:rPr>
          <w:rStyle w:val="2"/>
          <w:color w:val="000000"/>
        </w:rPr>
        <w:t>муниципальная</w:t>
      </w:r>
      <w:r w:rsidR="00FC1B4A">
        <w:rPr>
          <w:rStyle w:val="2"/>
          <w:color w:val="000000"/>
        </w:rPr>
        <w:t xml:space="preserve"> </w:t>
      </w:r>
      <w:r>
        <w:rPr>
          <w:rStyle w:val="2"/>
          <w:color w:val="000000"/>
        </w:rPr>
        <w:t>услуга;</w:t>
      </w:r>
    </w:p>
    <w:p w:rsidR="0022347E" w:rsidRDefault="0022347E">
      <w:pPr>
        <w:pStyle w:val="21"/>
        <w:shd w:val="clear" w:color="auto" w:fill="auto"/>
        <w:ind w:firstLine="740"/>
      </w:pPr>
      <w:r>
        <w:rPr>
          <w:rStyle w:val="2"/>
          <w:color w:val="000000"/>
        </w:rPr>
        <w:t xml:space="preserve">возможность самостоятельного передвижения по территории, на которой расположены здания и помещения, в которых предоставляется </w:t>
      </w:r>
      <w:r w:rsidR="002B4663">
        <w:rPr>
          <w:rStyle w:val="2"/>
          <w:color w:val="000000"/>
        </w:rPr>
        <w:t>муниципальная</w:t>
      </w:r>
      <w:r w:rsidR="00FC1B4A">
        <w:rPr>
          <w:rStyle w:val="2"/>
          <w:color w:val="000000"/>
        </w:rPr>
        <w:t xml:space="preserve"> </w:t>
      </w:r>
      <w:r>
        <w:rPr>
          <w:rStyle w:val="2"/>
          <w:color w:val="000000"/>
        </w:rPr>
        <w:t>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22347E" w:rsidRDefault="0022347E">
      <w:pPr>
        <w:pStyle w:val="21"/>
        <w:shd w:val="clear" w:color="auto" w:fill="auto"/>
        <w:ind w:firstLine="740"/>
      </w:pPr>
      <w:r>
        <w:rPr>
          <w:rStyle w:val="2"/>
          <w:color w:val="000000"/>
        </w:rPr>
        <w:t>сопровождение инвалидов, имеющих стойкие расстройства функции зрения и самостоятельного передвижения;</w:t>
      </w:r>
    </w:p>
    <w:p w:rsidR="0022347E" w:rsidRDefault="0022347E">
      <w:pPr>
        <w:pStyle w:val="21"/>
        <w:shd w:val="clear" w:color="auto" w:fill="auto"/>
        <w:ind w:firstLine="740"/>
      </w:pPr>
      <w:r>
        <w:rPr>
          <w:rStyle w:val="2"/>
          <w:color w:val="00000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B4663">
        <w:rPr>
          <w:rStyle w:val="2"/>
          <w:color w:val="000000"/>
        </w:rPr>
        <w:t>муниципальная</w:t>
      </w:r>
      <w:r w:rsidR="00FC1B4A">
        <w:rPr>
          <w:rStyle w:val="2"/>
          <w:color w:val="000000"/>
        </w:rPr>
        <w:t xml:space="preserve"> </w:t>
      </w:r>
      <w:r>
        <w:rPr>
          <w:rStyle w:val="2"/>
          <w:color w:val="000000"/>
        </w:rPr>
        <w:t xml:space="preserve">услуга, и к </w:t>
      </w:r>
      <w:r w:rsidR="002B4663">
        <w:rPr>
          <w:rStyle w:val="2"/>
          <w:color w:val="000000"/>
        </w:rPr>
        <w:t>муниципальной</w:t>
      </w:r>
      <w:r w:rsidR="00FC1B4A">
        <w:rPr>
          <w:rStyle w:val="2"/>
          <w:color w:val="000000"/>
        </w:rPr>
        <w:t xml:space="preserve"> </w:t>
      </w:r>
      <w:r>
        <w:rPr>
          <w:rStyle w:val="2"/>
          <w:color w:val="000000"/>
        </w:rPr>
        <w:t>услуге с учетом ограничений их жизнедеятельности;</w:t>
      </w:r>
    </w:p>
    <w:p w:rsidR="0022347E" w:rsidRDefault="0022347E">
      <w:pPr>
        <w:pStyle w:val="21"/>
        <w:shd w:val="clear" w:color="auto" w:fill="auto"/>
        <w:ind w:firstLine="740"/>
      </w:pPr>
      <w:r>
        <w:rPr>
          <w:rStyle w:val="2"/>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2347E" w:rsidRDefault="0022347E">
      <w:pPr>
        <w:pStyle w:val="21"/>
        <w:shd w:val="clear" w:color="auto" w:fill="auto"/>
        <w:ind w:firstLine="740"/>
      </w:pPr>
      <w:r>
        <w:rPr>
          <w:rStyle w:val="2"/>
          <w:color w:val="000000"/>
        </w:rPr>
        <w:t>допуск сурдопереводчика и тифлосурдопереводчика;</w:t>
      </w:r>
    </w:p>
    <w:p w:rsidR="0022347E" w:rsidRDefault="0022347E">
      <w:pPr>
        <w:pStyle w:val="21"/>
        <w:shd w:val="clear" w:color="auto" w:fill="auto"/>
        <w:ind w:firstLine="740"/>
      </w:pPr>
      <w:r>
        <w:rPr>
          <w:rStyle w:val="2"/>
          <w:color w:val="00000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B4663">
        <w:rPr>
          <w:rStyle w:val="2"/>
          <w:color w:val="000000"/>
        </w:rPr>
        <w:t>муниципальная</w:t>
      </w:r>
      <w:r w:rsidR="00FC1B4A">
        <w:rPr>
          <w:rStyle w:val="2"/>
          <w:color w:val="000000"/>
        </w:rPr>
        <w:t xml:space="preserve"> </w:t>
      </w:r>
      <w:r>
        <w:rPr>
          <w:rStyle w:val="2"/>
          <w:color w:val="000000"/>
        </w:rPr>
        <w:t>услуги;</w:t>
      </w:r>
    </w:p>
    <w:p w:rsidR="0022347E" w:rsidRDefault="0022347E">
      <w:pPr>
        <w:pStyle w:val="21"/>
        <w:shd w:val="clear" w:color="auto" w:fill="auto"/>
        <w:spacing w:after="273"/>
        <w:ind w:firstLine="740"/>
      </w:pPr>
      <w:r>
        <w:rPr>
          <w:rStyle w:val="2"/>
          <w:color w:val="000000"/>
        </w:rPr>
        <w:lastRenderedPageBreak/>
        <w:t xml:space="preserve">оказание инвалидам помощи в преодолении барьеров, мешающих получению ими </w:t>
      </w:r>
      <w:r w:rsidR="00FC1B4A">
        <w:rPr>
          <w:rStyle w:val="2"/>
          <w:color w:val="000000"/>
        </w:rPr>
        <w:t xml:space="preserve"> </w:t>
      </w:r>
      <w:r>
        <w:rPr>
          <w:rStyle w:val="2"/>
          <w:color w:val="000000"/>
        </w:rPr>
        <w:t xml:space="preserve"> муниципальных услуг наравне с другими лицами.</w:t>
      </w:r>
    </w:p>
    <w:p w:rsidR="0022347E" w:rsidRDefault="0022347E" w:rsidP="003860F9">
      <w:pPr>
        <w:pStyle w:val="12"/>
        <w:keepNext/>
        <w:keepLines/>
        <w:shd w:val="clear" w:color="auto" w:fill="auto"/>
        <w:spacing w:after="0" w:line="280" w:lineRule="exact"/>
        <w:ind w:firstLine="0"/>
        <w:jc w:val="center"/>
      </w:pPr>
      <w:bookmarkStart w:id="10" w:name="bookmark9"/>
      <w:r>
        <w:rPr>
          <w:rStyle w:val="11"/>
          <w:b/>
          <w:color w:val="000000"/>
        </w:rPr>
        <w:t xml:space="preserve">Показатели доступности и качества </w:t>
      </w:r>
      <w:r w:rsidR="00F20532">
        <w:rPr>
          <w:rStyle w:val="11"/>
          <w:b/>
          <w:color w:val="000000"/>
        </w:rPr>
        <w:t>муниципальной услуги</w:t>
      </w:r>
      <w:bookmarkEnd w:id="10"/>
    </w:p>
    <w:p w:rsidR="0022347E" w:rsidRDefault="0022347E">
      <w:pPr>
        <w:pStyle w:val="21"/>
        <w:numPr>
          <w:ilvl w:val="1"/>
          <w:numId w:val="13"/>
        </w:numPr>
        <w:shd w:val="clear" w:color="auto" w:fill="auto"/>
        <w:tabs>
          <w:tab w:val="left" w:pos="1862"/>
        </w:tabs>
        <w:ind w:firstLine="740"/>
      </w:pPr>
      <w:r>
        <w:rPr>
          <w:rStyle w:val="2"/>
          <w:color w:val="000000"/>
        </w:rPr>
        <w:t xml:space="preserve">Основными показателями доступности предоставления </w:t>
      </w:r>
      <w:r w:rsidR="00F20532">
        <w:rPr>
          <w:rStyle w:val="2"/>
          <w:color w:val="000000"/>
        </w:rPr>
        <w:t>муниципальной услуги</w:t>
      </w:r>
      <w:r>
        <w:rPr>
          <w:rStyle w:val="2"/>
          <w:color w:val="000000"/>
        </w:rPr>
        <w:t xml:space="preserve"> являются:</w:t>
      </w:r>
    </w:p>
    <w:p w:rsidR="0022347E" w:rsidRDefault="0022347E">
      <w:pPr>
        <w:pStyle w:val="21"/>
        <w:shd w:val="clear" w:color="auto" w:fill="auto"/>
        <w:ind w:firstLine="740"/>
      </w:pPr>
      <w:r>
        <w:rPr>
          <w:rStyle w:val="2"/>
          <w:color w:val="000000"/>
        </w:rPr>
        <w:t xml:space="preserve">наличие полной и понятной информации о порядке, сроках и ходе предоставления </w:t>
      </w:r>
      <w:r w:rsidR="00F20532">
        <w:rPr>
          <w:rStyle w:val="2"/>
          <w:color w:val="000000"/>
        </w:rPr>
        <w:t>муниципальной услуги</w:t>
      </w:r>
      <w:r>
        <w:rPr>
          <w:rStyle w:val="2"/>
          <w:color w:val="000000"/>
        </w:rPr>
        <w:t xml:space="preserve"> в информационно</w:t>
      </w:r>
      <w:r w:rsidR="00FC1B4A">
        <w:rPr>
          <w:rStyle w:val="2"/>
          <w:color w:val="000000"/>
        </w:rPr>
        <w:t xml:space="preserve"> </w:t>
      </w:r>
      <w:r>
        <w:rPr>
          <w:rStyle w:val="2"/>
          <w:color w:val="000000"/>
        </w:rPr>
        <w:t>телекоммуникационных сетях общего пользования (в том числе в сети «Интернет»), средствах массовой информации;</w:t>
      </w:r>
    </w:p>
    <w:p w:rsidR="0022347E" w:rsidRDefault="0022347E">
      <w:pPr>
        <w:pStyle w:val="21"/>
        <w:shd w:val="clear" w:color="auto" w:fill="auto"/>
        <w:ind w:firstLine="740"/>
      </w:pPr>
      <w:r>
        <w:rPr>
          <w:rStyle w:val="2"/>
          <w:color w:val="000000"/>
        </w:rPr>
        <w:t xml:space="preserve">возможность получения заявителем уведомлений о предоставлении </w:t>
      </w:r>
      <w:r w:rsidR="00F20532">
        <w:rPr>
          <w:rStyle w:val="2"/>
          <w:color w:val="000000"/>
        </w:rPr>
        <w:t>муниципальной услуги</w:t>
      </w:r>
      <w:r>
        <w:rPr>
          <w:rStyle w:val="2"/>
          <w:color w:val="000000"/>
        </w:rPr>
        <w:t xml:space="preserve"> с помощью ЕПГУ;</w:t>
      </w:r>
    </w:p>
    <w:p w:rsidR="0022347E" w:rsidRDefault="0022347E">
      <w:pPr>
        <w:pStyle w:val="21"/>
        <w:shd w:val="clear" w:color="auto" w:fill="auto"/>
        <w:ind w:firstLine="740"/>
      </w:pPr>
      <w:r>
        <w:rPr>
          <w:rStyle w:val="2"/>
          <w:color w:val="000000"/>
        </w:rPr>
        <w:t xml:space="preserve">возможность получения информации о ходе предоставления </w:t>
      </w:r>
      <w:r w:rsidR="00F20532">
        <w:rPr>
          <w:rStyle w:val="2"/>
          <w:color w:val="000000"/>
        </w:rPr>
        <w:t>муниципальной услуги</w:t>
      </w:r>
      <w:r>
        <w:rPr>
          <w:rStyle w:val="2"/>
          <w:color w:val="000000"/>
        </w:rPr>
        <w:t>, в том числе с использованием информационно</w:t>
      </w:r>
      <w:r w:rsidR="00FC1B4A">
        <w:rPr>
          <w:rStyle w:val="2"/>
          <w:color w:val="000000"/>
        </w:rPr>
        <w:t xml:space="preserve"> </w:t>
      </w:r>
      <w:r>
        <w:rPr>
          <w:rStyle w:val="2"/>
          <w:color w:val="000000"/>
        </w:rPr>
        <w:t>коммуникационных технологий.</w:t>
      </w:r>
    </w:p>
    <w:p w:rsidR="0022347E" w:rsidRDefault="0022347E">
      <w:pPr>
        <w:pStyle w:val="21"/>
        <w:numPr>
          <w:ilvl w:val="1"/>
          <w:numId w:val="13"/>
        </w:numPr>
        <w:shd w:val="clear" w:color="auto" w:fill="auto"/>
        <w:tabs>
          <w:tab w:val="left" w:pos="1428"/>
        </w:tabs>
        <w:ind w:firstLine="740"/>
      </w:pPr>
      <w:r>
        <w:rPr>
          <w:rStyle w:val="2"/>
          <w:color w:val="000000"/>
        </w:rPr>
        <w:t xml:space="preserve">Основными показателями качества предоставления </w:t>
      </w:r>
      <w:r w:rsidR="00F20532">
        <w:rPr>
          <w:rStyle w:val="2"/>
          <w:color w:val="000000"/>
        </w:rPr>
        <w:t>муниципальной услуги</w:t>
      </w:r>
      <w:r>
        <w:rPr>
          <w:rStyle w:val="2"/>
          <w:color w:val="000000"/>
        </w:rPr>
        <w:t xml:space="preserve"> являются:</w:t>
      </w:r>
    </w:p>
    <w:p w:rsidR="0022347E" w:rsidRDefault="0022347E">
      <w:pPr>
        <w:pStyle w:val="21"/>
        <w:shd w:val="clear" w:color="auto" w:fill="auto"/>
        <w:ind w:firstLine="740"/>
      </w:pPr>
      <w:r>
        <w:rPr>
          <w:rStyle w:val="2"/>
          <w:color w:val="000000"/>
        </w:rPr>
        <w:t xml:space="preserve">своевременность предоставления </w:t>
      </w:r>
      <w:r w:rsidR="00F20532">
        <w:rPr>
          <w:rStyle w:val="2"/>
          <w:color w:val="000000"/>
        </w:rPr>
        <w:t>муниципальной услуги</w:t>
      </w:r>
      <w:r>
        <w:rPr>
          <w:rStyle w:val="2"/>
          <w:color w:val="000000"/>
        </w:rPr>
        <w:t xml:space="preserve"> в соответствии со стандартом ее предоставления, установленным настоящим Административным регламентом;</w:t>
      </w:r>
    </w:p>
    <w:p w:rsidR="0022347E" w:rsidRDefault="0022347E">
      <w:pPr>
        <w:pStyle w:val="21"/>
        <w:shd w:val="clear" w:color="auto" w:fill="auto"/>
        <w:ind w:firstLine="740"/>
      </w:pPr>
      <w:r>
        <w:rPr>
          <w:rStyle w:val="2"/>
          <w:color w:val="000000"/>
        </w:rPr>
        <w:t xml:space="preserve">минимально возможное количество взаимодействий гражданина с должностными лицами, участвующими в предоставлении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740"/>
      </w:pPr>
      <w:r>
        <w:rPr>
          <w:rStyle w:val="2"/>
          <w:color w:val="000000"/>
        </w:rPr>
        <w:t>отсутствие обоснованных жалоб на действия (бездействие) сотрудников и их некорректное (невнимательное) отношение к заявителям;</w:t>
      </w:r>
    </w:p>
    <w:p w:rsidR="0022347E" w:rsidRDefault="0022347E">
      <w:pPr>
        <w:pStyle w:val="21"/>
        <w:shd w:val="clear" w:color="auto" w:fill="auto"/>
        <w:ind w:firstLine="740"/>
      </w:pPr>
      <w:r>
        <w:rPr>
          <w:rStyle w:val="2"/>
          <w:color w:val="000000"/>
        </w:rPr>
        <w:t xml:space="preserve">отсутствие нарушений установленных сроков в процессе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spacing w:after="300"/>
        <w:ind w:firstLine="740"/>
      </w:pPr>
      <w:r>
        <w:rPr>
          <w:rStyle w:val="2"/>
          <w:color w:val="00000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F20532">
        <w:rPr>
          <w:rStyle w:val="2"/>
          <w:color w:val="000000"/>
        </w:rPr>
        <w:t>муниципальной услуги</w:t>
      </w:r>
      <w:r>
        <w:rPr>
          <w:rStyle w:val="2"/>
          <w:color w:val="000000"/>
        </w:rPr>
        <w:t xml:space="preserve">, по итогам </w:t>
      </w:r>
      <w:r w:rsidR="003860F9">
        <w:rPr>
          <w:rStyle w:val="2"/>
          <w:color w:val="000000"/>
        </w:rPr>
        <w:t>рассмотрения,</w:t>
      </w:r>
      <w:r>
        <w:rPr>
          <w:rStyle w:val="2"/>
          <w:color w:val="000000"/>
        </w:rPr>
        <w:t xml:space="preserve"> которых вынесены решения об удовлетворении (частичном удовлетворении) требований заявителей.</w:t>
      </w:r>
    </w:p>
    <w:p w:rsidR="0022347E" w:rsidRDefault="0022347E">
      <w:pPr>
        <w:pStyle w:val="30"/>
        <w:shd w:val="clear" w:color="auto" w:fill="auto"/>
        <w:spacing w:after="300"/>
        <w:ind w:firstLine="0"/>
        <w:jc w:val="center"/>
      </w:pPr>
      <w:r>
        <w:rPr>
          <w:rStyle w:val="3"/>
          <w:b/>
          <w:color w:val="000000"/>
        </w:rPr>
        <w:t>Иные требования, в том числе учитывающие особенности предоставления</w:t>
      </w:r>
      <w:r>
        <w:rPr>
          <w:rStyle w:val="3"/>
          <w:b/>
          <w:color w:val="000000"/>
        </w:rPr>
        <w:br/>
      </w:r>
      <w:r w:rsidR="00F20532">
        <w:rPr>
          <w:rStyle w:val="3"/>
          <w:b/>
          <w:color w:val="000000"/>
        </w:rPr>
        <w:t>муниципальной услуги</w:t>
      </w:r>
      <w:r>
        <w:rPr>
          <w:rStyle w:val="3"/>
          <w:b/>
          <w:color w:val="000000"/>
        </w:rPr>
        <w:t xml:space="preserve"> в многофункциональных </w:t>
      </w:r>
      <w:r w:rsidR="003860F9">
        <w:rPr>
          <w:rStyle w:val="3"/>
          <w:b/>
          <w:color w:val="000000"/>
        </w:rPr>
        <w:t>центрах, особенности</w:t>
      </w:r>
      <w:r>
        <w:rPr>
          <w:rStyle w:val="3"/>
          <w:b/>
          <w:color w:val="000000"/>
        </w:rPr>
        <w:t xml:space="preserve"> предоставления </w:t>
      </w:r>
      <w:r w:rsidR="00F20532">
        <w:rPr>
          <w:rStyle w:val="3"/>
          <w:b/>
          <w:color w:val="000000"/>
        </w:rPr>
        <w:t>муниципальной услуги</w:t>
      </w:r>
      <w:r>
        <w:rPr>
          <w:rStyle w:val="3"/>
          <w:b/>
          <w:color w:val="000000"/>
        </w:rPr>
        <w:t xml:space="preserve"> по</w:t>
      </w:r>
      <w:r>
        <w:rPr>
          <w:rStyle w:val="3"/>
          <w:b/>
          <w:color w:val="000000"/>
        </w:rPr>
        <w:br/>
        <w:t>экстерриториальному принципу и особенности предоставления</w:t>
      </w:r>
      <w:r>
        <w:rPr>
          <w:rStyle w:val="3"/>
          <w:b/>
          <w:color w:val="000000"/>
        </w:rPr>
        <w:br/>
      </w:r>
      <w:r w:rsidR="00F20532">
        <w:rPr>
          <w:rStyle w:val="3"/>
          <w:b/>
          <w:color w:val="000000"/>
        </w:rPr>
        <w:t>муниципальной услуги</w:t>
      </w:r>
      <w:r>
        <w:rPr>
          <w:rStyle w:val="3"/>
          <w:b/>
          <w:color w:val="000000"/>
        </w:rPr>
        <w:t xml:space="preserve"> в электронной форме</w:t>
      </w:r>
    </w:p>
    <w:p w:rsidR="0022347E" w:rsidRDefault="0022347E">
      <w:pPr>
        <w:pStyle w:val="21"/>
        <w:numPr>
          <w:ilvl w:val="1"/>
          <w:numId w:val="13"/>
        </w:numPr>
        <w:shd w:val="clear" w:color="auto" w:fill="auto"/>
        <w:tabs>
          <w:tab w:val="left" w:pos="1594"/>
        </w:tabs>
        <w:ind w:firstLine="740"/>
      </w:pPr>
      <w:r>
        <w:rPr>
          <w:rStyle w:val="2"/>
          <w:color w:val="000000"/>
        </w:rPr>
        <w:t xml:space="preserve">Предоставление </w:t>
      </w:r>
      <w:r w:rsidR="00F20532">
        <w:rPr>
          <w:rStyle w:val="2"/>
          <w:color w:val="000000"/>
        </w:rPr>
        <w:t>муниципальной услуги</w:t>
      </w:r>
      <w:r>
        <w:rPr>
          <w:rStyle w:val="2"/>
          <w:color w:val="000000"/>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F20532">
        <w:rPr>
          <w:rStyle w:val="2"/>
          <w:color w:val="000000"/>
        </w:rPr>
        <w:t>муниципальной услуги</w:t>
      </w:r>
      <w:r>
        <w:rPr>
          <w:rStyle w:val="2"/>
          <w:color w:val="000000"/>
        </w:rPr>
        <w:t xml:space="preserve"> в многофункциональном центре.</w:t>
      </w:r>
    </w:p>
    <w:p w:rsidR="0022347E" w:rsidRDefault="0022347E">
      <w:pPr>
        <w:pStyle w:val="21"/>
        <w:numPr>
          <w:ilvl w:val="1"/>
          <w:numId w:val="13"/>
        </w:numPr>
        <w:shd w:val="clear" w:color="auto" w:fill="auto"/>
        <w:tabs>
          <w:tab w:val="left" w:pos="1428"/>
        </w:tabs>
        <w:ind w:firstLine="740"/>
      </w:pPr>
      <w:r>
        <w:rPr>
          <w:rStyle w:val="2"/>
          <w:color w:val="000000"/>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22347E" w:rsidRDefault="0022347E">
      <w:pPr>
        <w:pStyle w:val="21"/>
        <w:shd w:val="clear" w:color="auto" w:fill="auto"/>
        <w:ind w:firstLine="740"/>
      </w:pPr>
      <w:r>
        <w:rPr>
          <w:rStyle w:val="2"/>
          <w:color w:val="000000"/>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F20532">
        <w:rPr>
          <w:rStyle w:val="2"/>
          <w:color w:val="000000"/>
        </w:rPr>
        <w:t>муниципальной услуги</w:t>
      </w:r>
      <w:r>
        <w:rPr>
          <w:rStyle w:val="2"/>
          <w:color w:val="000000"/>
        </w:rPr>
        <w:t xml:space="preserve"> с использованием интерактивной формы в электронном виде.</w:t>
      </w:r>
    </w:p>
    <w:p w:rsidR="0022347E" w:rsidRDefault="0022347E">
      <w:pPr>
        <w:pStyle w:val="21"/>
        <w:shd w:val="clear" w:color="auto" w:fill="auto"/>
        <w:spacing w:line="317" w:lineRule="exact"/>
        <w:ind w:firstLine="740"/>
      </w:pPr>
      <w:r>
        <w:rPr>
          <w:rStyle w:val="2"/>
          <w:color w:val="000000"/>
        </w:rPr>
        <w:lastRenderedPageBreak/>
        <w:t xml:space="preserve">Заполненное заявление о предоставлении </w:t>
      </w:r>
      <w:r w:rsidR="00F20532">
        <w:rPr>
          <w:rStyle w:val="2"/>
          <w:color w:val="000000"/>
        </w:rPr>
        <w:t>муниципальной услуги</w:t>
      </w:r>
      <w:r>
        <w:rPr>
          <w:rStyle w:val="2"/>
          <w:color w:val="000000"/>
        </w:rPr>
        <w:t xml:space="preserve"> отправляется заявителем вместе с прикрепленными электронными образами документов, необходимыми для предоставления </w:t>
      </w:r>
      <w:r w:rsidR="00F20532">
        <w:rPr>
          <w:rStyle w:val="2"/>
          <w:color w:val="000000"/>
        </w:rPr>
        <w:t>муниципальной услуги</w:t>
      </w:r>
      <w:r>
        <w:rPr>
          <w:rStyle w:val="2"/>
          <w:color w:val="000000"/>
        </w:rPr>
        <w:t xml:space="preserve">, в Уполномоченный орган. При авторизации в ЕСИА заявление о предоставлении </w:t>
      </w:r>
      <w:r w:rsidR="00F20532">
        <w:rPr>
          <w:rStyle w:val="2"/>
          <w:color w:val="000000"/>
        </w:rPr>
        <w:t>муниципальной услуги</w:t>
      </w:r>
      <w:r>
        <w:rPr>
          <w:rStyle w:val="2"/>
          <w:color w:val="000000"/>
        </w:rPr>
        <w:t xml:space="preserve"> считается подписанным простой электронной подписью заявителя, представителя, уполномоченного на подписание заявления.</w:t>
      </w:r>
    </w:p>
    <w:p w:rsidR="0022347E" w:rsidRDefault="0022347E">
      <w:pPr>
        <w:pStyle w:val="21"/>
        <w:shd w:val="clear" w:color="auto" w:fill="auto"/>
        <w:ind w:firstLine="760"/>
      </w:pPr>
      <w:r>
        <w:rPr>
          <w:rStyle w:val="2"/>
          <w:color w:val="000000"/>
        </w:rPr>
        <w:t xml:space="preserve">Результаты предоставления </w:t>
      </w:r>
      <w:r w:rsidR="00F20532">
        <w:rPr>
          <w:rStyle w:val="2"/>
          <w:color w:val="000000"/>
        </w:rPr>
        <w:t>муниципальной услуги</w:t>
      </w:r>
      <w:r>
        <w:rPr>
          <w:rStyle w:val="2"/>
          <w:color w:val="000000"/>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2347E" w:rsidRDefault="0022347E">
      <w:pPr>
        <w:pStyle w:val="21"/>
        <w:shd w:val="clear" w:color="auto" w:fill="auto"/>
        <w:tabs>
          <w:tab w:val="left" w:pos="2430"/>
        </w:tabs>
        <w:ind w:firstLine="760"/>
      </w:pPr>
      <w:r>
        <w:rPr>
          <w:rStyle w:val="2"/>
          <w:color w:val="000000"/>
        </w:rPr>
        <w:t>В случае</w:t>
      </w:r>
      <w:r>
        <w:rPr>
          <w:rStyle w:val="2"/>
          <w:color w:val="000000"/>
        </w:rPr>
        <w:tab/>
        <w:t>направления заявления посредством ЕПГУ результат</w:t>
      </w:r>
    </w:p>
    <w:p w:rsidR="0022347E" w:rsidRDefault="0022347E">
      <w:pPr>
        <w:pStyle w:val="21"/>
        <w:shd w:val="clear" w:color="auto" w:fill="auto"/>
      </w:pPr>
      <w:r>
        <w:rPr>
          <w:rStyle w:val="2"/>
          <w:color w:val="000000"/>
        </w:rPr>
        <w:t xml:space="preserve">предоставления </w:t>
      </w:r>
      <w:r w:rsidR="00F20532">
        <w:rPr>
          <w:rStyle w:val="2"/>
          <w:color w:val="000000"/>
        </w:rPr>
        <w:t>муниципальной услуги</w:t>
      </w:r>
      <w:r>
        <w:rPr>
          <w:rStyle w:val="2"/>
          <w:color w:val="000000"/>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2347E" w:rsidRDefault="0022347E">
      <w:pPr>
        <w:pStyle w:val="21"/>
        <w:numPr>
          <w:ilvl w:val="1"/>
          <w:numId w:val="13"/>
        </w:numPr>
        <w:shd w:val="clear" w:color="auto" w:fill="auto"/>
        <w:tabs>
          <w:tab w:val="left" w:pos="1289"/>
        </w:tabs>
        <w:ind w:left="600"/>
      </w:pPr>
      <w:r>
        <w:rPr>
          <w:rStyle w:val="2"/>
          <w:color w:val="000000"/>
        </w:rPr>
        <w:t>Электронные документы представляются в следующих форматах:</w:t>
      </w:r>
    </w:p>
    <w:p w:rsidR="0022347E" w:rsidRDefault="0022347E">
      <w:pPr>
        <w:pStyle w:val="21"/>
        <w:shd w:val="clear" w:color="auto" w:fill="auto"/>
        <w:tabs>
          <w:tab w:val="left" w:pos="1113"/>
        </w:tabs>
        <w:ind w:firstLine="760"/>
      </w:pPr>
      <w:r>
        <w:rPr>
          <w:rStyle w:val="2"/>
          <w:color w:val="000000"/>
        </w:rPr>
        <w:t>а)</w:t>
      </w:r>
      <w:r>
        <w:rPr>
          <w:rStyle w:val="2"/>
          <w:color w:val="000000"/>
        </w:rPr>
        <w:tab/>
      </w:r>
      <w:r>
        <w:rPr>
          <w:rStyle w:val="2"/>
          <w:color w:val="000000"/>
          <w:lang w:val="en-US" w:eastAsia="en-US"/>
        </w:rPr>
        <w:t>xml</w:t>
      </w:r>
      <w:r w:rsidRPr="0022347E">
        <w:rPr>
          <w:rStyle w:val="2"/>
          <w:color w:val="000000"/>
          <w:lang w:eastAsia="en-US"/>
        </w:rPr>
        <w:t xml:space="preserve"> </w:t>
      </w:r>
      <w:r>
        <w:rPr>
          <w:rStyle w:val="2"/>
          <w:color w:val="000000"/>
        </w:rPr>
        <w:t>- для формализованных документов;</w:t>
      </w:r>
    </w:p>
    <w:p w:rsidR="0022347E" w:rsidRDefault="0022347E">
      <w:pPr>
        <w:pStyle w:val="21"/>
        <w:shd w:val="clear" w:color="auto" w:fill="auto"/>
        <w:tabs>
          <w:tab w:val="left" w:pos="1088"/>
        </w:tabs>
        <w:ind w:firstLine="760"/>
      </w:pPr>
      <w:r>
        <w:rPr>
          <w:rStyle w:val="2"/>
          <w:color w:val="000000"/>
        </w:rPr>
        <w:t>б)</w:t>
      </w:r>
      <w:r>
        <w:rPr>
          <w:rStyle w:val="2"/>
          <w:color w:val="000000"/>
        </w:rPr>
        <w:tab/>
      </w:r>
      <w:r>
        <w:rPr>
          <w:rStyle w:val="2"/>
          <w:color w:val="000000"/>
          <w:lang w:val="en-US" w:eastAsia="en-US"/>
        </w:rPr>
        <w:t>doc</w:t>
      </w:r>
      <w:r w:rsidRPr="0022347E">
        <w:rPr>
          <w:rStyle w:val="2"/>
          <w:color w:val="000000"/>
          <w:lang w:eastAsia="en-US"/>
        </w:rPr>
        <w:t xml:space="preserve">, </w:t>
      </w:r>
      <w:r>
        <w:rPr>
          <w:rStyle w:val="2"/>
          <w:color w:val="000000"/>
          <w:lang w:val="en-US" w:eastAsia="en-US"/>
        </w:rPr>
        <w:t>docx</w:t>
      </w:r>
      <w:r w:rsidRPr="0022347E">
        <w:rPr>
          <w:rStyle w:val="2"/>
          <w:color w:val="000000"/>
          <w:lang w:eastAsia="en-US"/>
        </w:rPr>
        <w:t xml:space="preserve">, </w:t>
      </w:r>
      <w:r>
        <w:rPr>
          <w:rStyle w:val="2"/>
          <w:color w:val="000000"/>
          <w:lang w:val="en-US" w:eastAsia="en-US"/>
        </w:rPr>
        <w:t>odt</w:t>
      </w:r>
      <w:r w:rsidRPr="0022347E">
        <w:rPr>
          <w:rStyle w:val="2"/>
          <w:color w:val="000000"/>
          <w:lang w:eastAsia="en-US"/>
        </w:rPr>
        <w:t xml:space="preserve"> </w:t>
      </w:r>
      <w:r>
        <w:rPr>
          <w:rStyle w:val="2"/>
          <w:color w:val="000000"/>
        </w:rPr>
        <w:t>- для документов с текстовым содержанием, не включающим формулы (за исключением документов, указанных в подпункте "в" настоящего пункта);</w:t>
      </w:r>
    </w:p>
    <w:p w:rsidR="0022347E" w:rsidRDefault="0022347E">
      <w:pPr>
        <w:pStyle w:val="21"/>
        <w:shd w:val="clear" w:color="auto" w:fill="auto"/>
        <w:tabs>
          <w:tab w:val="left" w:pos="1128"/>
        </w:tabs>
        <w:ind w:firstLine="760"/>
      </w:pPr>
      <w:r>
        <w:rPr>
          <w:rStyle w:val="2"/>
          <w:color w:val="000000"/>
        </w:rPr>
        <w:t>в)</w:t>
      </w:r>
      <w:r>
        <w:rPr>
          <w:rStyle w:val="2"/>
          <w:color w:val="000000"/>
        </w:rPr>
        <w:tab/>
      </w:r>
      <w:r>
        <w:rPr>
          <w:rStyle w:val="2"/>
          <w:color w:val="000000"/>
          <w:lang w:val="en-US" w:eastAsia="en-US"/>
        </w:rPr>
        <w:t>xls</w:t>
      </w:r>
      <w:r w:rsidRPr="0022347E">
        <w:rPr>
          <w:rStyle w:val="2"/>
          <w:color w:val="000000"/>
          <w:lang w:eastAsia="en-US"/>
        </w:rPr>
        <w:t xml:space="preserve">, </w:t>
      </w:r>
      <w:r>
        <w:rPr>
          <w:rStyle w:val="2"/>
          <w:color w:val="000000"/>
          <w:lang w:val="en-US" w:eastAsia="en-US"/>
        </w:rPr>
        <w:t>xlsx</w:t>
      </w:r>
      <w:r w:rsidRPr="0022347E">
        <w:rPr>
          <w:rStyle w:val="2"/>
          <w:color w:val="000000"/>
          <w:lang w:eastAsia="en-US"/>
        </w:rPr>
        <w:t xml:space="preserve">, </w:t>
      </w:r>
      <w:r>
        <w:rPr>
          <w:rStyle w:val="2"/>
          <w:color w:val="000000"/>
          <w:lang w:val="en-US" w:eastAsia="en-US"/>
        </w:rPr>
        <w:t>ods</w:t>
      </w:r>
      <w:r w:rsidRPr="0022347E">
        <w:rPr>
          <w:rStyle w:val="2"/>
          <w:color w:val="000000"/>
          <w:lang w:eastAsia="en-US"/>
        </w:rPr>
        <w:t xml:space="preserve"> </w:t>
      </w:r>
      <w:r>
        <w:rPr>
          <w:rStyle w:val="2"/>
          <w:color w:val="000000"/>
        </w:rPr>
        <w:t>- для документов, содержащих расчеты;</w:t>
      </w:r>
    </w:p>
    <w:p w:rsidR="0022347E" w:rsidRDefault="0022347E">
      <w:pPr>
        <w:pStyle w:val="21"/>
        <w:shd w:val="clear" w:color="auto" w:fill="auto"/>
        <w:tabs>
          <w:tab w:val="left" w:pos="1083"/>
        </w:tabs>
        <w:ind w:firstLine="760"/>
      </w:pPr>
      <w:r>
        <w:rPr>
          <w:rStyle w:val="2"/>
          <w:color w:val="000000"/>
        </w:rPr>
        <w:t>г)</w:t>
      </w:r>
      <w:r>
        <w:rPr>
          <w:rStyle w:val="2"/>
          <w:color w:val="000000"/>
        </w:rPr>
        <w:tab/>
      </w:r>
      <w:r>
        <w:rPr>
          <w:rStyle w:val="2"/>
          <w:color w:val="000000"/>
          <w:lang w:val="en-US" w:eastAsia="en-US"/>
        </w:rPr>
        <w:t>pdf</w:t>
      </w:r>
      <w:r w:rsidRPr="0022347E">
        <w:rPr>
          <w:rStyle w:val="2"/>
          <w:color w:val="000000"/>
          <w:lang w:eastAsia="en-US"/>
        </w:rPr>
        <w:t xml:space="preserve">, </w:t>
      </w:r>
      <w:r>
        <w:rPr>
          <w:rStyle w:val="2"/>
          <w:color w:val="000000"/>
          <w:lang w:val="en-US" w:eastAsia="en-US"/>
        </w:rPr>
        <w:t>jpg</w:t>
      </w:r>
      <w:r w:rsidRPr="0022347E">
        <w:rPr>
          <w:rStyle w:val="2"/>
          <w:color w:val="000000"/>
          <w:lang w:eastAsia="en-US"/>
        </w:rPr>
        <w:t xml:space="preserve">, </w:t>
      </w:r>
      <w:r>
        <w:rPr>
          <w:rStyle w:val="2"/>
          <w:color w:val="000000"/>
          <w:lang w:val="en-US" w:eastAsia="en-US"/>
        </w:rPr>
        <w:t>jpeg</w:t>
      </w:r>
      <w:r w:rsidRPr="0022347E">
        <w:rPr>
          <w:rStyle w:val="2"/>
          <w:color w:val="000000"/>
          <w:lang w:eastAsia="en-US"/>
        </w:rPr>
        <w:t xml:space="preserve">, </w:t>
      </w:r>
      <w:r>
        <w:rPr>
          <w:rStyle w:val="2"/>
          <w:color w:val="000000"/>
          <w:lang w:val="en-US" w:eastAsia="en-US"/>
        </w:rPr>
        <w:t>png</w:t>
      </w:r>
      <w:r w:rsidRPr="0022347E">
        <w:rPr>
          <w:rStyle w:val="2"/>
          <w:color w:val="000000"/>
          <w:lang w:eastAsia="en-US"/>
        </w:rPr>
        <w:t xml:space="preserve">, </w:t>
      </w:r>
      <w:r>
        <w:rPr>
          <w:rStyle w:val="2"/>
          <w:color w:val="000000"/>
          <w:lang w:val="en-US" w:eastAsia="en-US"/>
        </w:rPr>
        <w:t>bmp</w:t>
      </w:r>
      <w:r w:rsidRPr="0022347E">
        <w:rPr>
          <w:rStyle w:val="2"/>
          <w:color w:val="000000"/>
          <w:lang w:eastAsia="en-US"/>
        </w:rPr>
        <w:t xml:space="preserve">, </w:t>
      </w:r>
      <w:r>
        <w:rPr>
          <w:rStyle w:val="2"/>
          <w:color w:val="000000"/>
          <w:lang w:val="en-US" w:eastAsia="en-US"/>
        </w:rPr>
        <w:t>tiff</w:t>
      </w:r>
      <w:r w:rsidRPr="0022347E">
        <w:rPr>
          <w:rStyle w:val="2"/>
          <w:color w:val="000000"/>
          <w:lang w:eastAsia="en-US"/>
        </w:rPr>
        <w:t xml:space="preserve"> - </w:t>
      </w:r>
      <w:r>
        <w:rPr>
          <w:rStyle w:val="2"/>
          <w:color w:val="000000"/>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2347E" w:rsidRDefault="0022347E">
      <w:pPr>
        <w:pStyle w:val="21"/>
        <w:shd w:val="clear" w:color="auto" w:fill="auto"/>
        <w:tabs>
          <w:tab w:val="left" w:pos="1137"/>
        </w:tabs>
        <w:ind w:firstLine="760"/>
      </w:pPr>
      <w:r>
        <w:rPr>
          <w:rStyle w:val="2"/>
          <w:color w:val="000000"/>
        </w:rPr>
        <w:t>д)</w:t>
      </w:r>
      <w:r>
        <w:rPr>
          <w:rStyle w:val="2"/>
          <w:color w:val="000000"/>
        </w:rPr>
        <w:tab/>
      </w:r>
      <w:r>
        <w:rPr>
          <w:rStyle w:val="2"/>
          <w:color w:val="000000"/>
          <w:lang w:val="en-US" w:eastAsia="en-US"/>
        </w:rPr>
        <w:t>zip</w:t>
      </w:r>
      <w:r w:rsidRPr="0022347E">
        <w:rPr>
          <w:rStyle w:val="2"/>
          <w:color w:val="000000"/>
          <w:lang w:eastAsia="en-US"/>
        </w:rPr>
        <w:t xml:space="preserve">, </w:t>
      </w:r>
      <w:r>
        <w:rPr>
          <w:rStyle w:val="2"/>
          <w:color w:val="000000"/>
          <w:lang w:val="en-US" w:eastAsia="en-US"/>
        </w:rPr>
        <w:t>rar</w:t>
      </w:r>
      <w:r w:rsidRPr="0022347E">
        <w:rPr>
          <w:rStyle w:val="2"/>
          <w:color w:val="000000"/>
          <w:lang w:eastAsia="en-US"/>
        </w:rPr>
        <w:t xml:space="preserve"> </w:t>
      </w:r>
      <w:r>
        <w:rPr>
          <w:rStyle w:val="2"/>
          <w:color w:val="000000"/>
        </w:rPr>
        <w:t>- для сжатых документов в один файл;</w:t>
      </w:r>
    </w:p>
    <w:p w:rsidR="0022347E" w:rsidRDefault="0022347E">
      <w:pPr>
        <w:pStyle w:val="21"/>
        <w:shd w:val="clear" w:color="auto" w:fill="auto"/>
        <w:tabs>
          <w:tab w:val="left" w:pos="1092"/>
        </w:tabs>
        <w:ind w:firstLine="760"/>
      </w:pPr>
      <w:r>
        <w:rPr>
          <w:rStyle w:val="2"/>
          <w:color w:val="000000"/>
        </w:rPr>
        <w:t>е)</w:t>
      </w:r>
      <w:r>
        <w:rPr>
          <w:rStyle w:val="2"/>
          <w:color w:val="000000"/>
        </w:rPr>
        <w:tab/>
      </w:r>
      <w:r>
        <w:rPr>
          <w:rStyle w:val="2"/>
          <w:color w:val="000000"/>
          <w:lang w:val="en-US" w:eastAsia="en-US"/>
        </w:rPr>
        <w:t>sig</w:t>
      </w:r>
      <w:r w:rsidRPr="0022347E">
        <w:rPr>
          <w:rStyle w:val="2"/>
          <w:color w:val="000000"/>
          <w:lang w:eastAsia="en-US"/>
        </w:rPr>
        <w:t xml:space="preserve"> </w:t>
      </w:r>
      <w:r>
        <w:rPr>
          <w:rStyle w:val="2"/>
          <w:color w:val="000000"/>
        </w:rPr>
        <w:t>- для открепленной усиленной квалифицированной электронной подписи.</w:t>
      </w:r>
    </w:p>
    <w:p w:rsidR="0022347E" w:rsidRDefault="0022347E">
      <w:pPr>
        <w:pStyle w:val="21"/>
        <w:shd w:val="clear" w:color="auto" w:fill="auto"/>
        <w:ind w:firstLine="760"/>
      </w:pPr>
      <w:r>
        <w:rPr>
          <w:rStyle w:val="2"/>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Style w:val="2"/>
          <w:color w:val="000000"/>
          <w:lang w:val="en-US" w:eastAsia="en-US"/>
        </w:rPr>
        <w:t>dpi</w:t>
      </w:r>
      <w:r w:rsidRPr="0022347E">
        <w:rPr>
          <w:rStyle w:val="2"/>
          <w:color w:val="000000"/>
          <w:lang w:eastAsia="en-US"/>
        </w:rPr>
        <w:t xml:space="preserve"> </w:t>
      </w:r>
      <w:r>
        <w:rPr>
          <w:rStyle w:val="2"/>
          <w:color w:val="000000"/>
        </w:rPr>
        <w:t>(масштаб 1:1) с использованием следующих режимов:</w:t>
      </w:r>
    </w:p>
    <w:p w:rsidR="0022347E" w:rsidRDefault="0022347E">
      <w:pPr>
        <w:pStyle w:val="21"/>
        <w:numPr>
          <w:ilvl w:val="0"/>
          <w:numId w:val="14"/>
        </w:numPr>
        <w:shd w:val="clear" w:color="auto" w:fill="auto"/>
        <w:tabs>
          <w:tab w:val="left" w:pos="1014"/>
        </w:tabs>
        <w:ind w:firstLine="760"/>
      </w:pPr>
      <w:r>
        <w:rPr>
          <w:rStyle w:val="2"/>
          <w:color w:val="000000"/>
        </w:rPr>
        <w:t>«черно-белый» (при отсутствии в документе графических изображений и (или) цветного текста);</w:t>
      </w:r>
    </w:p>
    <w:p w:rsidR="0022347E" w:rsidRDefault="0022347E">
      <w:pPr>
        <w:pStyle w:val="21"/>
        <w:numPr>
          <w:ilvl w:val="0"/>
          <w:numId w:val="14"/>
        </w:numPr>
        <w:shd w:val="clear" w:color="auto" w:fill="auto"/>
        <w:tabs>
          <w:tab w:val="left" w:pos="1014"/>
        </w:tabs>
        <w:ind w:firstLine="760"/>
      </w:pPr>
      <w:r>
        <w:rPr>
          <w:rStyle w:val="2"/>
          <w:color w:val="000000"/>
        </w:rPr>
        <w:t>«оттенки серого» (при наличии в документе графических изображений, отличных от цветного графического изображения);</w:t>
      </w:r>
    </w:p>
    <w:p w:rsidR="0022347E" w:rsidRDefault="0022347E">
      <w:pPr>
        <w:pStyle w:val="21"/>
        <w:numPr>
          <w:ilvl w:val="0"/>
          <w:numId w:val="14"/>
        </w:numPr>
        <w:shd w:val="clear" w:color="auto" w:fill="auto"/>
        <w:tabs>
          <w:tab w:val="left" w:pos="1014"/>
        </w:tabs>
        <w:ind w:firstLine="760"/>
      </w:pPr>
      <w:r>
        <w:rPr>
          <w:rStyle w:val="2"/>
          <w:color w:val="000000"/>
        </w:rPr>
        <w:t>«цветной» или «режим полной цветопередачи» (при наличии в документе цветных графических изображений либо цветного текста);</w:t>
      </w:r>
    </w:p>
    <w:p w:rsidR="0022347E" w:rsidRDefault="0022347E">
      <w:pPr>
        <w:pStyle w:val="21"/>
        <w:numPr>
          <w:ilvl w:val="0"/>
          <w:numId w:val="14"/>
        </w:numPr>
        <w:shd w:val="clear" w:color="auto" w:fill="auto"/>
        <w:ind w:firstLine="760"/>
      </w:pPr>
      <w:r>
        <w:rPr>
          <w:rStyle w:val="2"/>
          <w:color w:val="000000"/>
        </w:rPr>
        <w:t xml:space="preserve"> сохранением всех аутентичных признаков подлинности, а именно: графической подписи лица, печати, углового штампа бланка;</w:t>
      </w:r>
    </w:p>
    <w:p w:rsidR="0022347E" w:rsidRDefault="0022347E">
      <w:pPr>
        <w:pStyle w:val="21"/>
        <w:numPr>
          <w:ilvl w:val="0"/>
          <w:numId w:val="14"/>
        </w:numPr>
        <w:shd w:val="clear" w:color="auto" w:fill="auto"/>
        <w:tabs>
          <w:tab w:val="left" w:pos="1014"/>
        </w:tabs>
        <w:ind w:firstLine="760"/>
      </w:pPr>
      <w:r>
        <w:rPr>
          <w:rStyle w:val="2"/>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22347E" w:rsidRDefault="0022347E">
      <w:pPr>
        <w:pStyle w:val="21"/>
        <w:shd w:val="clear" w:color="auto" w:fill="auto"/>
        <w:ind w:firstLine="760"/>
      </w:pPr>
      <w:r>
        <w:rPr>
          <w:rStyle w:val="2"/>
          <w:color w:val="000000"/>
        </w:rPr>
        <w:t>Электронные документы должны обеспечивать:</w:t>
      </w:r>
    </w:p>
    <w:p w:rsidR="0022347E" w:rsidRDefault="0022347E">
      <w:pPr>
        <w:pStyle w:val="21"/>
        <w:numPr>
          <w:ilvl w:val="0"/>
          <w:numId w:val="14"/>
        </w:numPr>
        <w:shd w:val="clear" w:color="auto" w:fill="auto"/>
        <w:ind w:firstLine="760"/>
      </w:pPr>
      <w:r>
        <w:rPr>
          <w:rStyle w:val="2"/>
          <w:color w:val="000000"/>
        </w:rPr>
        <w:t xml:space="preserve"> возможность идентифицировать документ и количество листов в документе;</w:t>
      </w:r>
    </w:p>
    <w:p w:rsidR="0022347E" w:rsidRDefault="0022347E">
      <w:pPr>
        <w:pStyle w:val="21"/>
        <w:shd w:val="clear" w:color="auto" w:fill="auto"/>
        <w:ind w:firstLine="740"/>
      </w:pPr>
      <w:r>
        <w:rPr>
          <w:rStyle w:val="2"/>
          <w:color w:val="000000"/>
        </w:rPr>
        <w:t xml:space="preserve">- для документов, содержащих структурированные по частям, главам, </w:t>
      </w:r>
      <w:r>
        <w:rPr>
          <w:rStyle w:val="2"/>
          <w:color w:val="000000"/>
        </w:rPr>
        <w:lastRenderedPageBreak/>
        <w:t>разделам (подразделам) данные и закладки, обеспечивающие переходы по оглавлению и (или) к содержащимся в тексте рисункам и таблицам.</w:t>
      </w:r>
    </w:p>
    <w:p w:rsidR="0022347E" w:rsidRDefault="0022347E">
      <w:pPr>
        <w:pStyle w:val="21"/>
        <w:shd w:val="clear" w:color="auto" w:fill="auto"/>
        <w:spacing w:after="300"/>
        <w:ind w:firstLine="740"/>
        <w:rPr>
          <w:rStyle w:val="2"/>
          <w:color w:val="000000"/>
        </w:rPr>
      </w:pPr>
      <w:r>
        <w:rPr>
          <w:rStyle w:val="2"/>
          <w:color w:val="000000"/>
        </w:rPr>
        <w:t xml:space="preserve">Документы, подлежащие представлению в форматах </w:t>
      </w:r>
      <w:r>
        <w:rPr>
          <w:rStyle w:val="2"/>
          <w:color w:val="000000"/>
          <w:lang w:val="en-US" w:eastAsia="en-US"/>
        </w:rPr>
        <w:t>xls</w:t>
      </w:r>
      <w:r w:rsidRPr="0022347E">
        <w:rPr>
          <w:rStyle w:val="2"/>
          <w:color w:val="000000"/>
          <w:lang w:eastAsia="en-US"/>
        </w:rPr>
        <w:t xml:space="preserve">, </w:t>
      </w:r>
      <w:r>
        <w:rPr>
          <w:rStyle w:val="2"/>
          <w:color w:val="000000"/>
          <w:lang w:val="en-US" w:eastAsia="en-US"/>
        </w:rPr>
        <w:t>xlsx</w:t>
      </w:r>
      <w:r w:rsidRPr="0022347E">
        <w:rPr>
          <w:rStyle w:val="2"/>
          <w:color w:val="000000"/>
          <w:lang w:eastAsia="en-US"/>
        </w:rPr>
        <w:t xml:space="preserve"> </w:t>
      </w:r>
      <w:r>
        <w:rPr>
          <w:rStyle w:val="2"/>
          <w:color w:val="000000"/>
        </w:rPr>
        <w:t xml:space="preserve">или </w:t>
      </w:r>
      <w:r>
        <w:rPr>
          <w:rStyle w:val="2"/>
          <w:color w:val="000000"/>
          <w:lang w:val="en-US" w:eastAsia="en-US"/>
        </w:rPr>
        <w:t>ods</w:t>
      </w:r>
      <w:r w:rsidRPr="0022347E">
        <w:rPr>
          <w:rStyle w:val="2"/>
          <w:color w:val="000000"/>
          <w:lang w:eastAsia="en-US"/>
        </w:rPr>
        <w:t xml:space="preserve">, </w:t>
      </w:r>
      <w:r>
        <w:rPr>
          <w:rStyle w:val="2"/>
          <w:color w:val="000000"/>
        </w:rPr>
        <w:t>формируются в виде отдельного электронного документа.</w:t>
      </w:r>
    </w:p>
    <w:p w:rsidR="00FC1B4A" w:rsidRDefault="00FC1B4A">
      <w:pPr>
        <w:pStyle w:val="21"/>
        <w:shd w:val="clear" w:color="auto" w:fill="auto"/>
        <w:spacing w:after="300"/>
        <w:ind w:firstLine="740"/>
      </w:pPr>
    </w:p>
    <w:p w:rsidR="0022347E" w:rsidRDefault="0022347E">
      <w:pPr>
        <w:pStyle w:val="30"/>
        <w:numPr>
          <w:ilvl w:val="0"/>
          <w:numId w:val="3"/>
        </w:numPr>
        <w:shd w:val="clear" w:color="auto" w:fill="auto"/>
        <w:tabs>
          <w:tab w:val="left" w:pos="1325"/>
        </w:tabs>
        <w:spacing w:after="333"/>
        <w:ind w:left="160" w:firstLine="580"/>
      </w:pPr>
      <w:r>
        <w:rPr>
          <w:rStyle w:val="3"/>
          <w:b/>
          <w:color w:val="00000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2347E" w:rsidRDefault="0022347E">
      <w:pPr>
        <w:pStyle w:val="12"/>
        <w:keepNext/>
        <w:keepLines/>
        <w:shd w:val="clear" w:color="auto" w:fill="auto"/>
        <w:spacing w:after="304" w:line="280" w:lineRule="exact"/>
        <w:ind w:left="1800" w:firstLine="0"/>
      </w:pPr>
      <w:bookmarkStart w:id="11" w:name="bookmark10"/>
      <w:r>
        <w:rPr>
          <w:rStyle w:val="11"/>
          <w:b/>
          <w:color w:val="000000"/>
        </w:rPr>
        <w:t>Исчерпывающий перечень административных процедур</w:t>
      </w:r>
      <w:bookmarkEnd w:id="11"/>
    </w:p>
    <w:p w:rsidR="0022347E" w:rsidRDefault="0022347E">
      <w:pPr>
        <w:pStyle w:val="21"/>
        <w:numPr>
          <w:ilvl w:val="0"/>
          <w:numId w:val="15"/>
        </w:numPr>
        <w:shd w:val="clear" w:color="auto" w:fill="auto"/>
        <w:tabs>
          <w:tab w:val="left" w:pos="1295"/>
        </w:tabs>
        <w:ind w:firstLine="740"/>
      </w:pPr>
      <w:r>
        <w:rPr>
          <w:rStyle w:val="2"/>
          <w:color w:val="000000"/>
        </w:rPr>
        <w:t xml:space="preserve">Предоставление </w:t>
      </w:r>
      <w:r w:rsidR="00F20532">
        <w:rPr>
          <w:rStyle w:val="2"/>
          <w:color w:val="000000"/>
        </w:rPr>
        <w:t>муниципальной услуги</w:t>
      </w:r>
      <w:r>
        <w:rPr>
          <w:rStyle w:val="2"/>
          <w:color w:val="000000"/>
        </w:rPr>
        <w:t xml:space="preserve"> включает в себя следующие административные процедуры:</w:t>
      </w:r>
    </w:p>
    <w:p w:rsidR="0022347E" w:rsidRDefault="0022347E">
      <w:pPr>
        <w:pStyle w:val="21"/>
        <w:shd w:val="clear" w:color="auto" w:fill="auto"/>
        <w:ind w:firstLine="740"/>
      </w:pPr>
      <w:r>
        <w:rPr>
          <w:rStyle w:val="2"/>
          <w:color w:val="000000"/>
        </w:rPr>
        <w:t>проверка документов и регистрация заявления;</w:t>
      </w:r>
    </w:p>
    <w:p w:rsidR="0022347E" w:rsidRDefault="0022347E">
      <w:pPr>
        <w:pStyle w:val="21"/>
        <w:shd w:val="clear" w:color="auto" w:fill="auto"/>
        <w:ind w:firstLine="740"/>
      </w:pPr>
      <w:r>
        <w:rPr>
          <w:rStyle w:val="2"/>
          <w:color w:val="00000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2347E" w:rsidRDefault="0022347E">
      <w:pPr>
        <w:pStyle w:val="21"/>
        <w:shd w:val="clear" w:color="auto" w:fill="auto"/>
        <w:ind w:firstLine="740"/>
      </w:pPr>
      <w:r>
        <w:rPr>
          <w:rStyle w:val="2"/>
          <w:color w:val="000000"/>
        </w:rPr>
        <w:t>рассмотрение документов и сведений;</w:t>
      </w:r>
    </w:p>
    <w:p w:rsidR="0022347E" w:rsidRDefault="0022347E">
      <w:pPr>
        <w:pStyle w:val="21"/>
        <w:shd w:val="clear" w:color="auto" w:fill="auto"/>
        <w:ind w:firstLine="740"/>
      </w:pPr>
      <w:r>
        <w:rPr>
          <w:rStyle w:val="2"/>
          <w:color w:val="000000"/>
        </w:rPr>
        <w:t>принятие решения;</w:t>
      </w:r>
    </w:p>
    <w:p w:rsidR="0022347E" w:rsidRDefault="0022347E">
      <w:pPr>
        <w:pStyle w:val="21"/>
        <w:shd w:val="clear" w:color="auto" w:fill="auto"/>
        <w:ind w:firstLine="740"/>
      </w:pPr>
      <w:r>
        <w:rPr>
          <w:rStyle w:val="2"/>
          <w:color w:val="000000"/>
        </w:rPr>
        <w:t>выдача результата;</w:t>
      </w:r>
    </w:p>
    <w:p w:rsidR="0022347E" w:rsidRDefault="0022347E">
      <w:pPr>
        <w:pStyle w:val="21"/>
        <w:shd w:val="clear" w:color="auto" w:fill="auto"/>
        <w:spacing w:after="304" w:line="326" w:lineRule="exact"/>
        <w:ind w:firstLine="740"/>
      </w:pPr>
      <w:r>
        <w:rPr>
          <w:rStyle w:val="2"/>
          <w:color w:val="000000"/>
        </w:rPr>
        <w:t>внесение результата муниципальной услуги в реестр юридически значимых записей.</w:t>
      </w:r>
    </w:p>
    <w:p w:rsidR="0022347E" w:rsidRDefault="0022347E">
      <w:pPr>
        <w:pStyle w:val="12"/>
        <w:keepNext/>
        <w:keepLines/>
        <w:shd w:val="clear" w:color="auto" w:fill="auto"/>
        <w:spacing w:after="300" w:line="322" w:lineRule="exact"/>
        <w:ind w:left="620" w:firstLine="260"/>
      </w:pPr>
      <w:bookmarkStart w:id="12" w:name="bookmark11"/>
      <w:r>
        <w:rPr>
          <w:rStyle w:val="11"/>
          <w:b/>
          <w:color w:val="000000"/>
        </w:rPr>
        <w:t xml:space="preserve">Перечень административных процедур (действий) при предоставлении </w:t>
      </w:r>
      <w:r w:rsidR="00F20532">
        <w:rPr>
          <w:rStyle w:val="11"/>
          <w:b/>
          <w:color w:val="000000"/>
        </w:rPr>
        <w:t>муниципальной услуги</w:t>
      </w:r>
      <w:r>
        <w:rPr>
          <w:rStyle w:val="11"/>
          <w:b/>
          <w:color w:val="000000"/>
        </w:rPr>
        <w:t xml:space="preserve"> услуг в электронной форме</w:t>
      </w:r>
      <w:bookmarkEnd w:id="12"/>
    </w:p>
    <w:p w:rsidR="0022347E" w:rsidRDefault="0022347E">
      <w:pPr>
        <w:pStyle w:val="21"/>
        <w:numPr>
          <w:ilvl w:val="0"/>
          <w:numId w:val="15"/>
        </w:numPr>
        <w:shd w:val="clear" w:color="auto" w:fill="auto"/>
        <w:tabs>
          <w:tab w:val="left" w:pos="1300"/>
        </w:tabs>
        <w:ind w:firstLine="740"/>
      </w:pPr>
      <w:r>
        <w:rPr>
          <w:rStyle w:val="2"/>
          <w:color w:val="000000"/>
        </w:rPr>
        <w:t xml:space="preserve">При предоставлении </w:t>
      </w:r>
      <w:r w:rsidR="00F20532">
        <w:rPr>
          <w:rStyle w:val="2"/>
          <w:color w:val="000000"/>
        </w:rPr>
        <w:t>муниципальной услуги</w:t>
      </w:r>
      <w:r>
        <w:rPr>
          <w:rStyle w:val="2"/>
          <w:color w:val="000000"/>
        </w:rPr>
        <w:t xml:space="preserve"> в электронной форме заявителю обеспечиваются:</w:t>
      </w:r>
    </w:p>
    <w:p w:rsidR="0022347E" w:rsidRDefault="0022347E">
      <w:pPr>
        <w:pStyle w:val="21"/>
        <w:shd w:val="clear" w:color="auto" w:fill="auto"/>
        <w:ind w:firstLine="740"/>
      </w:pPr>
      <w:r>
        <w:rPr>
          <w:rStyle w:val="2"/>
          <w:color w:val="000000"/>
        </w:rPr>
        <w:t xml:space="preserve">получение информации о порядке и сроках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740"/>
      </w:pPr>
      <w:r>
        <w:rPr>
          <w:rStyle w:val="2"/>
          <w:color w:val="000000"/>
        </w:rPr>
        <w:t>формирование заявления;</w:t>
      </w:r>
    </w:p>
    <w:p w:rsidR="0022347E" w:rsidRDefault="0022347E">
      <w:pPr>
        <w:pStyle w:val="21"/>
        <w:shd w:val="clear" w:color="auto" w:fill="auto"/>
        <w:ind w:firstLine="740"/>
      </w:pPr>
      <w:r>
        <w:rPr>
          <w:rStyle w:val="2"/>
          <w:color w:val="000000"/>
        </w:rPr>
        <w:t xml:space="preserve">прием и регистрация Уполномоченным органом заявления и иных документов, необходимых для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740"/>
      </w:pPr>
      <w:r>
        <w:rPr>
          <w:rStyle w:val="2"/>
          <w:color w:val="000000"/>
        </w:rPr>
        <w:t xml:space="preserve">получение результата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740"/>
      </w:pPr>
      <w:r>
        <w:rPr>
          <w:rStyle w:val="2"/>
          <w:color w:val="000000"/>
        </w:rPr>
        <w:t>получение сведений о ходе рассмотрения заявления;</w:t>
      </w:r>
    </w:p>
    <w:p w:rsidR="0022347E" w:rsidRDefault="0022347E">
      <w:pPr>
        <w:pStyle w:val="21"/>
        <w:shd w:val="clear" w:color="auto" w:fill="auto"/>
        <w:ind w:firstLine="740"/>
      </w:pPr>
      <w:r>
        <w:rPr>
          <w:rStyle w:val="2"/>
          <w:color w:val="000000"/>
        </w:rPr>
        <w:t xml:space="preserve">осуществление оценки качества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spacing w:after="333"/>
        <w:ind w:firstLine="740"/>
      </w:pPr>
      <w:r>
        <w:rPr>
          <w:rStyle w:val="2"/>
          <w:color w:val="000000"/>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FC1B4A">
        <w:rPr>
          <w:rStyle w:val="2"/>
          <w:color w:val="000000"/>
        </w:rPr>
        <w:t xml:space="preserve"> </w:t>
      </w:r>
      <w:r>
        <w:rPr>
          <w:rStyle w:val="2"/>
          <w:color w:val="000000"/>
        </w:rPr>
        <w:t xml:space="preserve">муниципальную услугу, либо </w:t>
      </w:r>
      <w:r w:rsidR="00FC1B4A">
        <w:rPr>
          <w:rStyle w:val="2"/>
          <w:color w:val="000000"/>
        </w:rPr>
        <w:t xml:space="preserve"> </w:t>
      </w:r>
      <w:r>
        <w:rPr>
          <w:rStyle w:val="2"/>
          <w:color w:val="000000"/>
        </w:rPr>
        <w:t>муниципального служащего.</w:t>
      </w:r>
    </w:p>
    <w:p w:rsidR="0022347E" w:rsidRDefault="0022347E">
      <w:pPr>
        <w:pStyle w:val="12"/>
        <w:keepNext/>
        <w:keepLines/>
        <w:shd w:val="clear" w:color="auto" w:fill="auto"/>
        <w:spacing w:after="0" w:line="280" w:lineRule="exact"/>
        <w:ind w:firstLine="740"/>
        <w:jc w:val="both"/>
      </w:pPr>
      <w:bookmarkStart w:id="13" w:name="bookmark12"/>
      <w:r>
        <w:rPr>
          <w:rStyle w:val="11"/>
          <w:b/>
          <w:color w:val="000000"/>
        </w:rPr>
        <w:t>Порядок осуществления административных процедур (действий) в</w:t>
      </w:r>
      <w:bookmarkEnd w:id="13"/>
    </w:p>
    <w:p w:rsidR="0022347E" w:rsidRDefault="0022347E">
      <w:pPr>
        <w:pStyle w:val="12"/>
        <w:keepNext/>
        <w:keepLines/>
        <w:shd w:val="clear" w:color="auto" w:fill="auto"/>
        <w:spacing w:after="0" w:line="280" w:lineRule="exact"/>
        <w:ind w:firstLine="0"/>
        <w:jc w:val="center"/>
      </w:pPr>
      <w:bookmarkStart w:id="14" w:name="bookmark13"/>
      <w:r>
        <w:rPr>
          <w:rStyle w:val="11"/>
          <w:b/>
          <w:color w:val="000000"/>
        </w:rPr>
        <w:t>электронной форме</w:t>
      </w:r>
      <w:bookmarkEnd w:id="14"/>
    </w:p>
    <w:p w:rsidR="0022347E" w:rsidRDefault="0022347E">
      <w:pPr>
        <w:pStyle w:val="21"/>
        <w:numPr>
          <w:ilvl w:val="0"/>
          <w:numId w:val="15"/>
        </w:numPr>
        <w:shd w:val="clear" w:color="auto" w:fill="auto"/>
        <w:tabs>
          <w:tab w:val="left" w:pos="1269"/>
        </w:tabs>
        <w:ind w:firstLine="740"/>
      </w:pPr>
      <w:r>
        <w:rPr>
          <w:rStyle w:val="2"/>
          <w:color w:val="000000"/>
        </w:rPr>
        <w:t>Формирование заявления.</w:t>
      </w:r>
    </w:p>
    <w:p w:rsidR="0022347E" w:rsidRDefault="0022347E">
      <w:pPr>
        <w:pStyle w:val="21"/>
        <w:shd w:val="clear" w:color="auto" w:fill="auto"/>
        <w:ind w:firstLine="740"/>
      </w:pPr>
      <w:r>
        <w:rPr>
          <w:rStyle w:val="2"/>
          <w:color w:val="000000"/>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2347E" w:rsidRDefault="0022347E">
      <w:pPr>
        <w:pStyle w:val="21"/>
        <w:shd w:val="clear" w:color="auto" w:fill="auto"/>
        <w:ind w:firstLine="740"/>
      </w:pPr>
      <w:r>
        <w:rPr>
          <w:rStyle w:val="2"/>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2347E" w:rsidRDefault="0022347E">
      <w:pPr>
        <w:pStyle w:val="21"/>
        <w:shd w:val="clear" w:color="auto" w:fill="auto"/>
        <w:ind w:firstLine="740"/>
      </w:pPr>
      <w:r>
        <w:rPr>
          <w:rStyle w:val="2"/>
          <w:color w:val="000000"/>
        </w:rPr>
        <w:t>При формировании заявления заявителю обеспечивается:</w:t>
      </w:r>
    </w:p>
    <w:p w:rsidR="0022347E" w:rsidRDefault="0022347E">
      <w:pPr>
        <w:pStyle w:val="21"/>
        <w:shd w:val="clear" w:color="auto" w:fill="auto"/>
        <w:tabs>
          <w:tab w:val="left" w:pos="1057"/>
        </w:tabs>
        <w:ind w:firstLine="740"/>
      </w:pPr>
      <w:r>
        <w:rPr>
          <w:rStyle w:val="2"/>
          <w:color w:val="000000"/>
        </w:rPr>
        <w:t>а)</w:t>
      </w:r>
      <w:r>
        <w:rPr>
          <w:rStyle w:val="2"/>
          <w:color w:val="000000"/>
        </w:rPr>
        <w:tab/>
        <w:t xml:space="preserve">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tabs>
          <w:tab w:val="left" w:pos="1071"/>
        </w:tabs>
        <w:ind w:firstLine="740"/>
      </w:pPr>
      <w:r>
        <w:rPr>
          <w:rStyle w:val="2"/>
          <w:color w:val="000000"/>
        </w:rPr>
        <w:t>б)</w:t>
      </w:r>
      <w:r>
        <w:rPr>
          <w:rStyle w:val="2"/>
          <w:color w:val="000000"/>
        </w:rPr>
        <w:tab/>
        <w:t>возможность печати на бумажном носителе копии электронной формы заявления;</w:t>
      </w:r>
    </w:p>
    <w:p w:rsidR="0022347E" w:rsidRDefault="0022347E">
      <w:pPr>
        <w:pStyle w:val="21"/>
        <w:shd w:val="clear" w:color="auto" w:fill="auto"/>
        <w:tabs>
          <w:tab w:val="left" w:pos="1066"/>
        </w:tabs>
        <w:ind w:firstLine="740"/>
      </w:pPr>
      <w:r>
        <w:rPr>
          <w:rStyle w:val="2"/>
          <w:color w:val="000000"/>
        </w:rPr>
        <w:t>в)</w:t>
      </w:r>
      <w:r>
        <w:rPr>
          <w:rStyle w:val="2"/>
          <w:color w:val="000000"/>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2347E" w:rsidRDefault="0022347E">
      <w:pPr>
        <w:pStyle w:val="21"/>
        <w:shd w:val="clear" w:color="auto" w:fill="auto"/>
        <w:tabs>
          <w:tab w:val="left" w:pos="1066"/>
        </w:tabs>
        <w:ind w:firstLine="740"/>
      </w:pPr>
      <w:r>
        <w:rPr>
          <w:rStyle w:val="2"/>
          <w:color w:val="000000"/>
        </w:rPr>
        <w:t>г)</w:t>
      </w:r>
      <w:r>
        <w:rPr>
          <w:rStyle w:val="2"/>
          <w:color w:val="00000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2347E" w:rsidRDefault="0022347E">
      <w:pPr>
        <w:pStyle w:val="21"/>
        <w:shd w:val="clear" w:color="auto" w:fill="auto"/>
        <w:tabs>
          <w:tab w:val="left" w:pos="1066"/>
        </w:tabs>
        <w:ind w:firstLine="740"/>
      </w:pPr>
      <w:r>
        <w:rPr>
          <w:rStyle w:val="2"/>
          <w:color w:val="000000"/>
        </w:rPr>
        <w:t>д)</w:t>
      </w:r>
      <w:r>
        <w:rPr>
          <w:rStyle w:val="2"/>
          <w:color w:val="000000"/>
        </w:rPr>
        <w:tab/>
        <w:t>возможность вернуться на любой из этапов заполнения электронной формы заявления без потери ранее введенной информации;</w:t>
      </w:r>
    </w:p>
    <w:p w:rsidR="0022347E" w:rsidRDefault="0022347E">
      <w:pPr>
        <w:pStyle w:val="21"/>
        <w:shd w:val="clear" w:color="auto" w:fill="auto"/>
        <w:tabs>
          <w:tab w:val="left" w:pos="1081"/>
        </w:tabs>
        <w:ind w:firstLine="740"/>
      </w:pPr>
      <w:r>
        <w:rPr>
          <w:rStyle w:val="2"/>
          <w:color w:val="000000"/>
        </w:rPr>
        <w:t>е)</w:t>
      </w:r>
      <w:r>
        <w:rPr>
          <w:rStyle w:val="2"/>
          <w:color w:val="000000"/>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2347E" w:rsidRDefault="0022347E">
      <w:pPr>
        <w:pStyle w:val="21"/>
        <w:shd w:val="clear" w:color="auto" w:fill="auto"/>
        <w:ind w:firstLine="740"/>
      </w:pPr>
      <w:r>
        <w:rPr>
          <w:rStyle w:val="2"/>
          <w:color w:val="000000"/>
        </w:rPr>
        <w:t xml:space="preserve">Сформированное и подписанное заявление и иные документы, необходимые для предоставления </w:t>
      </w:r>
      <w:r w:rsidR="00F20532">
        <w:rPr>
          <w:rStyle w:val="2"/>
          <w:color w:val="000000"/>
        </w:rPr>
        <w:t>муниципальной услуги</w:t>
      </w:r>
      <w:r>
        <w:rPr>
          <w:rStyle w:val="2"/>
          <w:color w:val="000000"/>
        </w:rPr>
        <w:t>, направляются в Уполномоченный орган посредством ЕПГУ.</w:t>
      </w:r>
    </w:p>
    <w:p w:rsidR="0022347E" w:rsidRDefault="0022347E">
      <w:pPr>
        <w:pStyle w:val="21"/>
        <w:numPr>
          <w:ilvl w:val="0"/>
          <w:numId w:val="15"/>
        </w:numPr>
        <w:shd w:val="clear" w:color="auto" w:fill="auto"/>
        <w:tabs>
          <w:tab w:val="left" w:pos="1244"/>
        </w:tabs>
        <w:ind w:firstLine="740"/>
      </w:pPr>
      <w:r>
        <w:rPr>
          <w:rStyle w:val="2"/>
          <w:color w:val="000000"/>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2347E" w:rsidRDefault="0022347E">
      <w:pPr>
        <w:pStyle w:val="21"/>
        <w:shd w:val="clear" w:color="auto" w:fill="auto"/>
        <w:tabs>
          <w:tab w:val="left" w:pos="1056"/>
        </w:tabs>
        <w:ind w:firstLine="740"/>
      </w:pPr>
      <w:r>
        <w:rPr>
          <w:rStyle w:val="2"/>
          <w:color w:val="000000"/>
        </w:rPr>
        <w:t>а)</w:t>
      </w:r>
      <w:r>
        <w:rPr>
          <w:rStyle w:val="2"/>
          <w:color w:val="000000"/>
        </w:rPr>
        <w:tab/>
        <w:t xml:space="preserve">прием документов, необходимых для предоставления </w:t>
      </w:r>
      <w:r w:rsidR="00F20532">
        <w:rPr>
          <w:rStyle w:val="2"/>
          <w:color w:val="000000"/>
        </w:rPr>
        <w:t>муниципальной услуги</w:t>
      </w:r>
      <w:r>
        <w:rPr>
          <w:rStyle w:val="2"/>
          <w:color w:val="000000"/>
        </w:rPr>
        <w:t>, и направление заявителю электронного сообщения о поступлении заявления;</w:t>
      </w:r>
    </w:p>
    <w:p w:rsidR="0022347E" w:rsidRDefault="0022347E">
      <w:pPr>
        <w:pStyle w:val="21"/>
        <w:shd w:val="clear" w:color="auto" w:fill="auto"/>
        <w:tabs>
          <w:tab w:val="left" w:pos="1223"/>
        </w:tabs>
        <w:ind w:firstLine="740"/>
      </w:pPr>
      <w:r>
        <w:rPr>
          <w:rStyle w:val="2"/>
          <w:color w:val="000000"/>
        </w:rPr>
        <w:t>б)</w:t>
      </w:r>
      <w:r>
        <w:rPr>
          <w:rStyle w:val="2"/>
          <w:color w:val="000000"/>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F20532">
        <w:rPr>
          <w:rStyle w:val="2"/>
          <w:color w:val="000000"/>
        </w:rPr>
        <w:t>муниципальной услуги</w:t>
      </w:r>
      <w:r>
        <w:rPr>
          <w:rStyle w:val="2"/>
          <w:color w:val="000000"/>
        </w:rPr>
        <w:t>.</w:t>
      </w:r>
    </w:p>
    <w:p w:rsidR="0022347E" w:rsidRDefault="0022347E">
      <w:pPr>
        <w:pStyle w:val="21"/>
        <w:numPr>
          <w:ilvl w:val="0"/>
          <w:numId w:val="15"/>
        </w:numPr>
        <w:shd w:val="clear" w:color="auto" w:fill="auto"/>
        <w:tabs>
          <w:tab w:val="left" w:pos="1244"/>
        </w:tabs>
        <w:ind w:firstLine="740"/>
      </w:pPr>
      <w:r>
        <w:rPr>
          <w:rStyle w:val="2"/>
          <w:color w:val="000000"/>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F20532">
        <w:rPr>
          <w:rStyle w:val="2"/>
          <w:color w:val="000000"/>
        </w:rPr>
        <w:t>муниципальной услуги</w:t>
      </w:r>
      <w:r>
        <w:rPr>
          <w:rStyle w:val="2"/>
          <w:color w:val="000000"/>
        </w:rPr>
        <w:t xml:space="preserve"> (далее - ГИС).</w:t>
      </w:r>
    </w:p>
    <w:p w:rsidR="0022347E" w:rsidRDefault="0022347E">
      <w:pPr>
        <w:pStyle w:val="21"/>
        <w:shd w:val="clear" w:color="auto" w:fill="auto"/>
        <w:ind w:firstLine="740"/>
      </w:pPr>
      <w:r>
        <w:rPr>
          <w:rStyle w:val="2"/>
          <w:color w:val="000000"/>
        </w:rPr>
        <w:t>Ответственное должностное лицо:</w:t>
      </w:r>
    </w:p>
    <w:p w:rsidR="0022347E" w:rsidRDefault="0022347E">
      <w:pPr>
        <w:pStyle w:val="21"/>
        <w:shd w:val="clear" w:color="auto" w:fill="auto"/>
        <w:ind w:firstLine="740"/>
      </w:pPr>
      <w:r>
        <w:rPr>
          <w:rStyle w:val="2"/>
          <w:color w:val="000000"/>
        </w:rPr>
        <w:t>проверяет наличие электронных заявлений, поступивших с ЕПГУ, с периодом не реже 2 раз в день;</w:t>
      </w:r>
    </w:p>
    <w:p w:rsidR="0022347E" w:rsidRDefault="0022347E">
      <w:pPr>
        <w:pStyle w:val="21"/>
        <w:shd w:val="clear" w:color="auto" w:fill="auto"/>
        <w:ind w:firstLine="740"/>
      </w:pPr>
      <w:r>
        <w:rPr>
          <w:rStyle w:val="2"/>
          <w:color w:val="000000"/>
        </w:rPr>
        <w:t>рассматривает поступившие заявления и приложенные образы документов (документы);</w:t>
      </w:r>
    </w:p>
    <w:p w:rsidR="0022347E" w:rsidRDefault="0022347E">
      <w:pPr>
        <w:pStyle w:val="21"/>
        <w:shd w:val="clear" w:color="auto" w:fill="auto"/>
        <w:ind w:firstLine="740"/>
      </w:pPr>
      <w:r>
        <w:rPr>
          <w:rStyle w:val="2"/>
          <w:color w:val="000000"/>
        </w:rPr>
        <w:t xml:space="preserve">производит действия в соответствии с пунктом 3.4 настоящего </w:t>
      </w:r>
      <w:r>
        <w:rPr>
          <w:rStyle w:val="2"/>
          <w:color w:val="000000"/>
        </w:rPr>
        <w:lastRenderedPageBreak/>
        <w:t>Административного регламента.</w:t>
      </w:r>
    </w:p>
    <w:p w:rsidR="0022347E" w:rsidRDefault="0022347E">
      <w:pPr>
        <w:pStyle w:val="21"/>
        <w:numPr>
          <w:ilvl w:val="0"/>
          <w:numId w:val="15"/>
        </w:numPr>
        <w:shd w:val="clear" w:color="auto" w:fill="auto"/>
        <w:tabs>
          <w:tab w:val="left" w:pos="1271"/>
        </w:tabs>
        <w:ind w:firstLine="740"/>
      </w:pPr>
      <w:r>
        <w:rPr>
          <w:rStyle w:val="2"/>
          <w:color w:val="000000"/>
        </w:rPr>
        <w:t xml:space="preserve">Заявителю в качестве результата предоставления </w:t>
      </w:r>
      <w:r w:rsidR="00F20532">
        <w:rPr>
          <w:rStyle w:val="2"/>
          <w:color w:val="000000"/>
        </w:rPr>
        <w:t>муниципальной услуги</w:t>
      </w:r>
      <w:r>
        <w:rPr>
          <w:rStyle w:val="2"/>
          <w:color w:val="000000"/>
        </w:rPr>
        <w:t xml:space="preserve"> обеспечивается возможность получения документа:</w:t>
      </w:r>
    </w:p>
    <w:p w:rsidR="0022347E" w:rsidRDefault="0022347E">
      <w:pPr>
        <w:pStyle w:val="21"/>
        <w:shd w:val="clear" w:color="auto" w:fill="auto"/>
        <w:tabs>
          <w:tab w:val="left" w:pos="4604"/>
        </w:tabs>
        <w:ind w:firstLine="740"/>
      </w:pPr>
      <w:r>
        <w:rPr>
          <w:rStyle w:val="2"/>
          <w:color w:val="000000"/>
        </w:rPr>
        <w:t>в форме электронного</w:t>
      </w:r>
      <w:r>
        <w:rPr>
          <w:rStyle w:val="2"/>
          <w:color w:val="000000"/>
        </w:rPr>
        <w:tab/>
        <w:t>документа, подписанного усиленной</w:t>
      </w:r>
    </w:p>
    <w:p w:rsidR="0022347E" w:rsidRDefault="0022347E">
      <w:pPr>
        <w:pStyle w:val="21"/>
        <w:shd w:val="clear" w:color="auto" w:fill="auto"/>
      </w:pPr>
      <w:r>
        <w:rPr>
          <w:rStyle w:val="2"/>
          <w:color w:val="000000"/>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2347E" w:rsidRDefault="0022347E" w:rsidP="00FC1B4A">
      <w:pPr>
        <w:pStyle w:val="21"/>
        <w:shd w:val="clear" w:color="auto" w:fill="auto"/>
        <w:tabs>
          <w:tab w:val="left" w:pos="4604"/>
        </w:tabs>
        <w:ind w:firstLine="740"/>
      </w:pPr>
      <w:r>
        <w:rPr>
          <w:rStyle w:val="2"/>
          <w:color w:val="000000"/>
        </w:rPr>
        <w:t>в виде бумажного документа, подтверждающего содержание электронного документа, который заявитель</w:t>
      </w:r>
      <w:r>
        <w:rPr>
          <w:rStyle w:val="2"/>
          <w:color w:val="000000"/>
        </w:rPr>
        <w:tab/>
        <w:t>получает при личном обращении в</w:t>
      </w:r>
      <w:r w:rsidR="00FC1B4A">
        <w:rPr>
          <w:rStyle w:val="2"/>
          <w:color w:val="000000"/>
        </w:rPr>
        <w:t xml:space="preserve"> </w:t>
      </w:r>
      <w:r>
        <w:rPr>
          <w:rStyle w:val="2"/>
          <w:color w:val="000000"/>
        </w:rPr>
        <w:t>многофункциональном центре.</w:t>
      </w:r>
    </w:p>
    <w:p w:rsidR="0022347E" w:rsidRDefault="0022347E">
      <w:pPr>
        <w:pStyle w:val="21"/>
        <w:numPr>
          <w:ilvl w:val="0"/>
          <w:numId w:val="15"/>
        </w:numPr>
        <w:shd w:val="clear" w:color="auto" w:fill="auto"/>
        <w:tabs>
          <w:tab w:val="left" w:pos="1271"/>
        </w:tabs>
        <w:ind w:firstLine="740"/>
      </w:pPr>
      <w:r>
        <w:rPr>
          <w:rStyle w:val="2"/>
          <w:color w:val="000000"/>
        </w:rPr>
        <w:t xml:space="preserve">Получение информации о ходе рассмотрения заявления и о результате предоставления </w:t>
      </w:r>
      <w:r w:rsidR="00F20532">
        <w:rPr>
          <w:rStyle w:val="2"/>
          <w:color w:val="000000"/>
        </w:rPr>
        <w:t>муниципальной услуги</w:t>
      </w:r>
      <w:r>
        <w:rPr>
          <w:rStyle w:val="2"/>
          <w:color w:val="000000"/>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2347E" w:rsidRDefault="0022347E">
      <w:pPr>
        <w:pStyle w:val="21"/>
        <w:shd w:val="clear" w:color="auto" w:fill="auto"/>
        <w:ind w:firstLine="740"/>
      </w:pPr>
      <w:r>
        <w:rPr>
          <w:rStyle w:val="2"/>
          <w:color w:val="000000"/>
        </w:rPr>
        <w:t xml:space="preserve">При предоставлении </w:t>
      </w:r>
      <w:r w:rsidR="00F20532">
        <w:rPr>
          <w:rStyle w:val="2"/>
          <w:color w:val="000000"/>
        </w:rPr>
        <w:t>муниципальной услуги</w:t>
      </w:r>
      <w:r>
        <w:rPr>
          <w:rStyle w:val="2"/>
          <w:color w:val="000000"/>
        </w:rPr>
        <w:t xml:space="preserve"> в электронной форме заявителю направляется:</w:t>
      </w:r>
    </w:p>
    <w:p w:rsidR="0022347E" w:rsidRDefault="0022347E">
      <w:pPr>
        <w:pStyle w:val="21"/>
        <w:shd w:val="clear" w:color="auto" w:fill="auto"/>
        <w:tabs>
          <w:tab w:val="left" w:pos="1078"/>
        </w:tabs>
        <w:ind w:firstLine="740"/>
      </w:pPr>
      <w:r>
        <w:rPr>
          <w:rStyle w:val="2"/>
          <w:color w:val="000000"/>
        </w:rPr>
        <w:t>а)</w:t>
      </w:r>
      <w:r>
        <w:rPr>
          <w:rStyle w:val="2"/>
          <w:color w:val="000000"/>
        </w:rPr>
        <w:tab/>
        <w:t xml:space="preserve">уведомление о приеме и регистрации заявления и иных документов, необходимых для предоставления </w:t>
      </w:r>
      <w:r w:rsidR="00F20532">
        <w:rPr>
          <w:rStyle w:val="2"/>
          <w:color w:val="000000"/>
        </w:rPr>
        <w:t>муниципальной услуги</w:t>
      </w:r>
      <w:r>
        <w:rPr>
          <w:rStyle w:val="2"/>
          <w:color w:val="000000"/>
        </w:rPr>
        <w:t xml:space="preserve">, содержащее сведения о факте приема заявления и документов, необходимых для предоставления </w:t>
      </w:r>
      <w:r w:rsidR="00F20532">
        <w:rPr>
          <w:rStyle w:val="2"/>
          <w:color w:val="000000"/>
        </w:rPr>
        <w:t>муниципальной услуги</w:t>
      </w:r>
      <w:r>
        <w:rPr>
          <w:rStyle w:val="2"/>
          <w:color w:val="000000"/>
        </w:rPr>
        <w:t xml:space="preserve">, и начале процедуры предоставления </w:t>
      </w:r>
      <w:r w:rsidR="00F20532">
        <w:rPr>
          <w:rStyle w:val="2"/>
          <w:color w:val="000000"/>
        </w:rPr>
        <w:t>муниципальной услуги</w:t>
      </w:r>
      <w:r>
        <w:rPr>
          <w:rStyle w:val="2"/>
          <w:color w:val="000000"/>
        </w:rPr>
        <w:t xml:space="preserve">, а также сведения о дате и времени окончания предоставления </w:t>
      </w:r>
      <w:r w:rsidR="00F20532">
        <w:rPr>
          <w:rStyle w:val="2"/>
          <w:color w:val="000000"/>
        </w:rPr>
        <w:t>муниципальной услуги</w:t>
      </w:r>
      <w:r>
        <w:rPr>
          <w:rStyle w:val="2"/>
          <w:color w:val="000000"/>
        </w:rPr>
        <w:t xml:space="preserve"> либо мотивированный отказ в приеме документов, необходимых для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tabs>
          <w:tab w:val="left" w:pos="1078"/>
        </w:tabs>
        <w:ind w:firstLine="740"/>
      </w:pPr>
      <w:r>
        <w:rPr>
          <w:rStyle w:val="2"/>
          <w:color w:val="000000"/>
        </w:rPr>
        <w:t>б)</w:t>
      </w:r>
      <w:r>
        <w:rPr>
          <w:rStyle w:val="2"/>
          <w:color w:val="000000"/>
        </w:rPr>
        <w:tab/>
        <w:t xml:space="preserve">уведомление о результатах рассмотрения документов, необходимых для предоставления </w:t>
      </w:r>
      <w:r w:rsidR="00F20532">
        <w:rPr>
          <w:rStyle w:val="2"/>
          <w:color w:val="000000"/>
        </w:rPr>
        <w:t>муниципальной услуги</w:t>
      </w:r>
      <w:r>
        <w:rPr>
          <w:rStyle w:val="2"/>
          <w:color w:val="000000"/>
        </w:rPr>
        <w:t xml:space="preserve">, содержащее сведения о принятии положительного решения о предоставлении </w:t>
      </w:r>
      <w:r w:rsidR="00F20532">
        <w:rPr>
          <w:rStyle w:val="2"/>
          <w:color w:val="000000"/>
        </w:rPr>
        <w:t>муниципальной услуги</w:t>
      </w:r>
      <w:r>
        <w:rPr>
          <w:rStyle w:val="2"/>
          <w:color w:val="000000"/>
        </w:rPr>
        <w:t xml:space="preserve"> и возможности получить результат предоставления </w:t>
      </w:r>
      <w:r w:rsidR="00F20532">
        <w:rPr>
          <w:rStyle w:val="2"/>
          <w:color w:val="000000"/>
        </w:rPr>
        <w:t>муниципальной услуги</w:t>
      </w:r>
      <w:r>
        <w:rPr>
          <w:rStyle w:val="2"/>
          <w:color w:val="000000"/>
        </w:rPr>
        <w:t xml:space="preserve"> либо мотивированный отказ в предоставлении </w:t>
      </w:r>
      <w:r w:rsidR="00F20532">
        <w:rPr>
          <w:rStyle w:val="2"/>
          <w:color w:val="000000"/>
        </w:rPr>
        <w:t>муниципальной услуги</w:t>
      </w:r>
      <w:r>
        <w:rPr>
          <w:rStyle w:val="2"/>
          <w:color w:val="000000"/>
        </w:rPr>
        <w:t>.</w:t>
      </w:r>
    </w:p>
    <w:p w:rsidR="0022347E" w:rsidRDefault="0022347E">
      <w:pPr>
        <w:pStyle w:val="21"/>
        <w:numPr>
          <w:ilvl w:val="0"/>
          <w:numId w:val="15"/>
        </w:numPr>
        <w:shd w:val="clear" w:color="auto" w:fill="auto"/>
        <w:tabs>
          <w:tab w:val="left" w:pos="1271"/>
        </w:tabs>
        <w:ind w:firstLine="740"/>
      </w:pPr>
      <w:r>
        <w:rPr>
          <w:rStyle w:val="2"/>
          <w:color w:val="000000"/>
        </w:rPr>
        <w:t>Оценка качества предоставления муниципальной услуги.</w:t>
      </w:r>
    </w:p>
    <w:p w:rsidR="0022347E" w:rsidRDefault="0022347E" w:rsidP="00B13808">
      <w:pPr>
        <w:pStyle w:val="21"/>
        <w:shd w:val="clear" w:color="auto" w:fill="auto"/>
        <w:ind w:firstLine="740"/>
      </w:pPr>
      <w:r>
        <w:rPr>
          <w:rStyle w:val="2"/>
          <w:color w:val="000000"/>
        </w:rPr>
        <w:t xml:space="preserve">Оценка качества предоставления </w:t>
      </w:r>
      <w:r w:rsidR="00F20532">
        <w:rPr>
          <w:rStyle w:val="2"/>
          <w:color w:val="000000"/>
        </w:rPr>
        <w:t>муниципальной услуги</w:t>
      </w:r>
      <w:r>
        <w:rPr>
          <w:rStyle w:val="2"/>
          <w:color w:val="000000"/>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00B13808">
        <w:rPr>
          <w:rStyle w:val="2"/>
          <w:color w:val="000000"/>
        </w:rPr>
        <w:t xml:space="preserve"> </w:t>
      </w:r>
      <w:r>
        <w:rPr>
          <w:rStyle w:val="2"/>
          <w:color w:val="000000"/>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rPr>
          <w:rStyle w:val="2"/>
          <w:color w:val="000000"/>
        </w:rPr>
        <w:tab/>
        <w:t>предоставления</w:t>
      </w:r>
      <w:r>
        <w:rPr>
          <w:rStyle w:val="2"/>
          <w:color w:val="000000"/>
        </w:rPr>
        <w:tab/>
        <w:t>государственных и</w:t>
      </w:r>
      <w:r w:rsidR="00B13808">
        <w:rPr>
          <w:rStyle w:val="2"/>
          <w:color w:val="000000"/>
        </w:rPr>
        <w:t xml:space="preserve"> </w:t>
      </w:r>
      <w:r>
        <w:rPr>
          <w:rStyle w:val="2"/>
          <w:color w:val="000000"/>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rPr>
          <w:rStyle w:val="2"/>
          <w:color w:val="000000"/>
        </w:rPr>
        <w:tab/>
        <w:t>руководителями</w:t>
      </w:r>
      <w:r>
        <w:rPr>
          <w:rStyle w:val="2"/>
          <w:color w:val="000000"/>
        </w:rPr>
        <w:tab/>
        <w:t>своих должностных</w:t>
      </w:r>
      <w:r w:rsidR="00B13808">
        <w:rPr>
          <w:rStyle w:val="2"/>
          <w:color w:val="000000"/>
        </w:rPr>
        <w:t xml:space="preserve"> </w:t>
      </w:r>
      <w:r>
        <w:rPr>
          <w:rStyle w:val="2"/>
          <w:color w:val="000000"/>
        </w:rPr>
        <w:lastRenderedPageBreak/>
        <w:t>обязанностей».</w:t>
      </w:r>
    </w:p>
    <w:p w:rsidR="0022347E" w:rsidRDefault="0022347E">
      <w:pPr>
        <w:pStyle w:val="21"/>
        <w:numPr>
          <w:ilvl w:val="0"/>
          <w:numId w:val="15"/>
        </w:numPr>
        <w:shd w:val="clear" w:color="auto" w:fill="auto"/>
        <w:tabs>
          <w:tab w:val="left" w:pos="1384"/>
        </w:tabs>
        <w:spacing w:after="600"/>
        <w:ind w:firstLine="740"/>
      </w:pPr>
      <w:r>
        <w:rPr>
          <w:rStyle w:val="2"/>
          <w:color w:val="00000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2347E" w:rsidRDefault="0022347E">
      <w:pPr>
        <w:pStyle w:val="12"/>
        <w:keepNext/>
        <w:keepLines/>
        <w:shd w:val="clear" w:color="auto" w:fill="auto"/>
        <w:spacing w:after="0" w:line="322" w:lineRule="exact"/>
        <w:ind w:left="260" w:firstLine="1540"/>
      </w:pPr>
      <w:bookmarkStart w:id="15" w:name="bookmark14"/>
      <w:r>
        <w:rPr>
          <w:rStyle w:val="11"/>
          <w:b/>
          <w:color w:val="000000"/>
        </w:rPr>
        <w:t xml:space="preserve">Порядок исправления допущенных опечаток и ошибок в выданных в результате предоставления </w:t>
      </w:r>
      <w:r w:rsidR="00B13808">
        <w:rPr>
          <w:rStyle w:val="11"/>
          <w:b/>
          <w:color w:val="000000"/>
        </w:rPr>
        <w:t xml:space="preserve"> </w:t>
      </w:r>
      <w:r>
        <w:rPr>
          <w:rStyle w:val="11"/>
          <w:b/>
          <w:color w:val="000000"/>
        </w:rPr>
        <w:t>муниципальной</w:t>
      </w:r>
      <w:bookmarkEnd w:id="15"/>
    </w:p>
    <w:p w:rsidR="0022347E" w:rsidRDefault="0022347E">
      <w:pPr>
        <w:pStyle w:val="12"/>
        <w:keepNext/>
        <w:keepLines/>
        <w:shd w:val="clear" w:color="auto" w:fill="auto"/>
        <w:spacing w:after="300" w:line="322" w:lineRule="exact"/>
        <w:ind w:firstLine="0"/>
        <w:jc w:val="center"/>
      </w:pPr>
      <w:bookmarkStart w:id="16" w:name="bookmark15"/>
      <w:r>
        <w:rPr>
          <w:rStyle w:val="11"/>
          <w:b/>
          <w:color w:val="000000"/>
        </w:rPr>
        <w:t>услуги документах</w:t>
      </w:r>
      <w:bookmarkEnd w:id="16"/>
    </w:p>
    <w:p w:rsidR="0022347E" w:rsidRDefault="0022347E">
      <w:pPr>
        <w:pStyle w:val="21"/>
        <w:numPr>
          <w:ilvl w:val="0"/>
          <w:numId w:val="15"/>
        </w:numPr>
        <w:shd w:val="clear" w:color="auto" w:fill="auto"/>
        <w:tabs>
          <w:tab w:val="left" w:pos="1384"/>
        </w:tabs>
        <w:ind w:firstLine="740"/>
      </w:pPr>
      <w:r>
        <w:rPr>
          <w:rStyle w:val="2"/>
          <w:color w:val="000000"/>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22347E" w:rsidRDefault="0022347E">
      <w:pPr>
        <w:pStyle w:val="21"/>
        <w:numPr>
          <w:ilvl w:val="0"/>
          <w:numId w:val="15"/>
        </w:numPr>
        <w:shd w:val="clear" w:color="auto" w:fill="auto"/>
        <w:tabs>
          <w:tab w:val="left" w:pos="1384"/>
        </w:tabs>
        <w:ind w:firstLine="740"/>
      </w:pPr>
      <w:r>
        <w:rPr>
          <w:rStyle w:val="2"/>
          <w:color w:val="000000"/>
        </w:rPr>
        <w:t>Основания отказа в приеме заявления об исправлении опечаток и ошибок указаны в пункте 2.13 настоящего Административного регламента.</w:t>
      </w:r>
    </w:p>
    <w:p w:rsidR="0022347E" w:rsidRDefault="0022347E">
      <w:pPr>
        <w:pStyle w:val="21"/>
        <w:numPr>
          <w:ilvl w:val="0"/>
          <w:numId w:val="15"/>
        </w:numPr>
        <w:shd w:val="clear" w:color="auto" w:fill="auto"/>
        <w:tabs>
          <w:tab w:val="left" w:pos="1384"/>
        </w:tabs>
        <w:ind w:firstLine="740"/>
      </w:pPr>
      <w:r>
        <w:rPr>
          <w:rStyle w:val="2"/>
          <w:color w:val="000000"/>
        </w:rPr>
        <w:t xml:space="preserve">Исправление допущенных опечаток и ошибок в выданных в результате предоставления </w:t>
      </w:r>
      <w:r w:rsidR="00F20532">
        <w:rPr>
          <w:rStyle w:val="2"/>
          <w:color w:val="000000"/>
        </w:rPr>
        <w:t>муниципальной услуги</w:t>
      </w:r>
      <w:r>
        <w:rPr>
          <w:rStyle w:val="2"/>
          <w:color w:val="000000"/>
        </w:rPr>
        <w:t xml:space="preserve"> документах осуществляется в следующем порядке:</w:t>
      </w:r>
    </w:p>
    <w:p w:rsidR="0022347E" w:rsidRDefault="0022347E">
      <w:pPr>
        <w:pStyle w:val="21"/>
        <w:numPr>
          <w:ilvl w:val="0"/>
          <w:numId w:val="16"/>
        </w:numPr>
        <w:shd w:val="clear" w:color="auto" w:fill="auto"/>
        <w:tabs>
          <w:tab w:val="left" w:pos="1634"/>
        </w:tabs>
        <w:ind w:firstLine="740"/>
      </w:pPr>
      <w:r>
        <w:rPr>
          <w:rStyle w:val="2"/>
          <w:color w:val="000000"/>
        </w:rPr>
        <w:t xml:space="preserve">Заявитель при обнаружении опечаток и ошибок в документах, выданных в результате предоставления </w:t>
      </w:r>
      <w:r w:rsidR="00F20532">
        <w:rPr>
          <w:rStyle w:val="2"/>
          <w:color w:val="000000"/>
        </w:rPr>
        <w:t>муниципальной услуги</w:t>
      </w:r>
      <w:r>
        <w:rPr>
          <w:rStyle w:val="2"/>
          <w:color w:val="000000"/>
        </w:rPr>
        <w:t>,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2347E" w:rsidRDefault="0022347E">
      <w:pPr>
        <w:pStyle w:val="21"/>
        <w:numPr>
          <w:ilvl w:val="0"/>
          <w:numId w:val="16"/>
        </w:numPr>
        <w:shd w:val="clear" w:color="auto" w:fill="auto"/>
        <w:tabs>
          <w:tab w:val="left" w:pos="1634"/>
        </w:tabs>
        <w:ind w:firstLine="740"/>
      </w:pPr>
      <w:r>
        <w:rPr>
          <w:rStyle w:val="2"/>
          <w:color w:val="000000"/>
        </w:rP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F20532">
        <w:rPr>
          <w:rStyle w:val="2"/>
          <w:color w:val="000000"/>
        </w:rPr>
        <w:t>муниципальной услуги</w:t>
      </w:r>
      <w:r>
        <w:rPr>
          <w:rStyle w:val="2"/>
          <w:color w:val="000000"/>
        </w:rPr>
        <w:t>.</w:t>
      </w:r>
    </w:p>
    <w:p w:rsidR="0022347E" w:rsidRDefault="0022347E">
      <w:pPr>
        <w:pStyle w:val="21"/>
        <w:numPr>
          <w:ilvl w:val="0"/>
          <w:numId w:val="16"/>
        </w:numPr>
        <w:shd w:val="clear" w:color="auto" w:fill="auto"/>
        <w:tabs>
          <w:tab w:val="left" w:pos="1634"/>
        </w:tabs>
        <w:ind w:firstLine="740"/>
      </w:pPr>
      <w:r>
        <w:rPr>
          <w:rStyle w:val="2"/>
          <w:color w:val="000000"/>
        </w:rPr>
        <w:t xml:space="preserve">Уполномоченный орган обеспечивает устранение опечаток и ошибок в документах, являющихся результатом предоставления </w:t>
      </w:r>
      <w:r w:rsidR="00F20532">
        <w:rPr>
          <w:rStyle w:val="2"/>
          <w:color w:val="000000"/>
        </w:rPr>
        <w:t>муниципальной услуги</w:t>
      </w:r>
      <w:r>
        <w:rPr>
          <w:rStyle w:val="2"/>
          <w:color w:val="000000"/>
        </w:rPr>
        <w:t>.</w:t>
      </w:r>
    </w:p>
    <w:p w:rsidR="0022347E" w:rsidRDefault="0022347E">
      <w:pPr>
        <w:pStyle w:val="21"/>
        <w:numPr>
          <w:ilvl w:val="0"/>
          <w:numId w:val="16"/>
        </w:numPr>
        <w:shd w:val="clear" w:color="auto" w:fill="auto"/>
        <w:tabs>
          <w:tab w:val="left" w:pos="1634"/>
        </w:tabs>
        <w:spacing w:after="333"/>
        <w:ind w:firstLine="740"/>
      </w:pPr>
      <w:r>
        <w:rPr>
          <w:rStyle w:val="2"/>
          <w:color w:val="000000"/>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22347E" w:rsidRDefault="0022347E">
      <w:pPr>
        <w:pStyle w:val="12"/>
        <w:keepNext/>
        <w:keepLines/>
        <w:numPr>
          <w:ilvl w:val="0"/>
          <w:numId w:val="3"/>
        </w:numPr>
        <w:shd w:val="clear" w:color="auto" w:fill="auto"/>
        <w:tabs>
          <w:tab w:val="left" w:pos="1235"/>
        </w:tabs>
        <w:spacing w:after="0" w:line="280" w:lineRule="exact"/>
        <w:ind w:firstLine="740"/>
        <w:jc w:val="both"/>
      </w:pPr>
      <w:bookmarkStart w:id="17" w:name="bookmark16"/>
      <w:r>
        <w:rPr>
          <w:rStyle w:val="11"/>
          <w:b/>
          <w:color w:val="000000"/>
        </w:rPr>
        <w:t>Формы контроля за исполнением административного регламента</w:t>
      </w:r>
      <w:bookmarkEnd w:id="17"/>
    </w:p>
    <w:p w:rsidR="0022347E" w:rsidRDefault="0022347E">
      <w:pPr>
        <w:pStyle w:val="30"/>
        <w:shd w:val="clear" w:color="auto" w:fill="auto"/>
        <w:spacing w:after="300" w:line="317" w:lineRule="exact"/>
        <w:ind w:firstLine="0"/>
        <w:jc w:val="center"/>
      </w:pPr>
      <w:r>
        <w:rPr>
          <w:rStyle w:val="3"/>
          <w:b/>
          <w:color w:val="000000"/>
        </w:rPr>
        <w:t>Порядок осуществления текущего контроля за соблюдением</w:t>
      </w:r>
      <w:r>
        <w:rPr>
          <w:rStyle w:val="3"/>
          <w:b/>
          <w:color w:val="000000"/>
        </w:rPr>
        <w:br/>
        <w:t>и исполнением ответственными должностными лицами положений</w:t>
      </w:r>
      <w:r>
        <w:rPr>
          <w:rStyle w:val="3"/>
          <w:b/>
          <w:color w:val="000000"/>
        </w:rPr>
        <w:br/>
        <w:t>регламента и иных нормативных правовых актов,</w:t>
      </w:r>
      <w:r>
        <w:rPr>
          <w:rStyle w:val="3"/>
          <w:b/>
          <w:color w:val="000000"/>
        </w:rPr>
        <w:br/>
        <w:t>устанавливающих требования к предоставлению муниципальной услуги, а также принятием ими решений</w:t>
      </w:r>
    </w:p>
    <w:p w:rsidR="0022347E" w:rsidRDefault="0022347E">
      <w:pPr>
        <w:pStyle w:val="21"/>
        <w:numPr>
          <w:ilvl w:val="0"/>
          <w:numId w:val="17"/>
        </w:numPr>
        <w:shd w:val="clear" w:color="auto" w:fill="auto"/>
        <w:tabs>
          <w:tab w:val="left" w:pos="1195"/>
        </w:tabs>
        <w:spacing w:line="317" w:lineRule="exact"/>
        <w:ind w:firstLine="580"/>
      </w:pPr>
      <w:r>
        <w:rPr>
          <w:rStyle w:val="2"/>
          <w:color w:val="000000"/>
        </w:rPr>
        <w:t xml:space="preserve">Текущий контроль за соблюдением и исполнением настоящего Административного регламента, иных нормативных правовых актов, </w:t>
      </w:r>
      <w:r>
        <w:rPr>
          <w:rStyle w:val="2"/>
          <w:color w:val="000000"/>
        </w:rPr>
        <w:lastRenderedPageBreak/>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2347E" w:rsidRDefault="0022347E">
      <w:pPr>
        <w:pStyle w:val="21"/>
        <w:shd w:val="clear" w:color="auto" w:fill="auto"/>
        <w:ind w:firstLine="580"/>
      </w:pPr>
      <w:r>
        <w:rPr>
          <w:rStyle w:val="2"/>
          <w:color w:val="00000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2347E" w:rsidRDefault="0022347E">
      <w:pPr>
        <w:pStyle w:val="21"/>
        <w:shd w:val="clear" w:color="auto" w:fill="auto"/>
        <w:ind w:firstLine="580"/>
      </w:pPr>
      <w:r>
        <w:rPr>
          <w:rStyle w:val="2"/>
          <w:color w:val="000000"/>
        </w:rPr>
        <w:t>Текущий контроль осуществляется путем проведения проверок:</w:t>
      </w:r>
    </w:p>
    <w:p w:rsidR="0022347E" w:rsidRDefault="0022347E">
      <w:pPr>
        <w:pStyle w:val="21"/>
        <w:shd w:val="clear" w:color="auto" w:fill="auto"/>
        <w:ind w:firstLine="580"/>
      </w:pPr>
      <w:r>
        <w:rPr>
          <w:rStyle w:val="2"/>
          <w:color w:val="000000"/>
        </w:rPr>
        <w:t xml:space="preserve">решений о предоставлении (об отказе в предоставлении)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580"/>
      </w:pPr>
      <w:r>
        <w:rPr>
          <w:rStyle w:val="2"/>
          <w:color w:val="000000"/>
        </w:rPr>
        <w:t>выявления и устранения нарушений прав граждан;</w:t>
      </w:r>
    </w:p>
    <w:p w:rsidR="0022347E" w:rsidRDefault="0022347E">
      <w:pPr>
        <w:pStyle w:val="21"/>
        <w:shd w:val="clear" w:color="auto" w:fill="auto"/>
        <w:spacing w:after="300"/>
        <w:ind w:firstLine="580"/>
      </w:pPr>
      <w:r>
        <w:rPr>
          <w:rStyle w:val="2"/>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2347E" w:rsidRDefault="0022347E">
      <w:pPr>
        <w:pStyle w:val="30"/>
        <w:shd w:val="clear" w:color="auto" w:fill="auto"/>
        <w:spacing w:after="300"/>
        <w:ind w:firstLine="0"/>
        <w:jc w:val="center"/>
      </w:pPr>
      <w:r>
        <w:rPr>
          <w:rStyle w:val="3"/>
          <w:b/>
          <w:color w:val="000000"/>
        </w:rPr>
        <w:t>Порядок и периодичность осуществления плановых и внеплановых</w:t>
      </w:r>
      <w:r>
        <w:rPr>
          <w:rStyle w:val="3"/>
          <w:b/>
          <w:color w:val="000000"/>
        </w:rPr>
        <w:br/>
        <w:t xml:space="preserve">проверок полноты и качества предоставления </w:t>
      </w:r>
      <w:r w:rsidR="00B13808">
        <w:rPr>
          <w:rStyle w:val="3"/>
          <w:b/>
          <w:color w:val="000000"/>
        </w:rPr>
        <w:t xml:space="preserve"> </w:t>
      </w:r>
      <w:r>
        <w:rPr>
          <w:rStyle w:val="3"/>
          <w:b/>
          <w:color w:val="000000"/>
        </w:rPr>
        <w:t>муниципальной услуги, в том числе порядок и формы контроля за полнотой</w:t>
      </w:r>
      <w:r>
        <w:rPr>
          <w:rStyle w:val="3"/>
          <w:b/>
          <w:color w:val="000000"/>
        </w:rPr>
        <w:br/>
        <w:t xml:space="preserve">и качеством предоставления </w:t>
      </w:r>
      <w:r w:rsidR="00F20532">
        <w:rPr>
          <w:rStyle w:val="3"/>
          <w:b/>
          <w:color w:val="000000"/>
        </w:rPr>
        <w:t>муниципальной услуги</w:t>
      </w:r>
    </w:p>
    <w:p w:rsidR="0022347E" w:rsidRDefault="0022347E">
      <w:pPr>
        <w:pStyle w:val="21"/>
        <w:numPr>
          <w:ilvl w:val="0"/>
          <w:numId w:val="17"/>
        </w:numPr>
        <w:shd w:val="clear" w:color="auto" w:fill="auto"/>
        <w:tabs>
          <w:tab w:val="left" w:pos="1195"/>
        </w:tabs>
        <w:ind w:firstLine="580"/>
      </w:pPr>
      <w:r>
        <w:rPr>
          <w:rStyle w:val="2"/>
          <w:color w:val="000000"/>
        </w:rPr>
        <w:t xml:space="preserve">Контроль за полнотой и качеством предоставления </w:t>
      </w:r>
      <w:r w:rsidR="00F20532">
        <w:rPr>
          <w:rStyle w:val="2"/>
          <w:color w:val="000000"/>
        </w:rPr>
        <w:t>муниципальной услуги</w:t>
      </w:r>
      <w:r>
        <w:rPr>
          <w:rStyle w:val="2"/>
          <w:color w:val="000000"/>
        </w:rPr>
        <w:t xml:space="preserve"> включает в себя проведение плановых и внеплановых проверок.</w:t>
      </w:r>
    </w:p>
    <w:p w:rsidR="0022347E" w:rsidRDefault="0022347E">
      <w:pPr>
        <w:pStyle w:val="21"/>
        <w:numPr>
          <w:ilvl w:val="0"/>
          <w:numId w:val="17"/>
        </w:numPr>
        <w:shd w:val="clear" w:color="auto" w:fill="auto"/>
        <w:tabs>
          <w:tab w:val="left" w:pos="1081"/>
        </w:tabs>
        <w:ind w:firstLine="580"/>
      </w:pPr>
      <w:r>
        <w:rPr>
          <w:rStyle w:val="2"/>
          <w:color w:val="000000"/>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F20532">
        <w:rPr>
          <w:rStyle w:val="2"/>
          <w:color w:val="000000"/>
        </w:rPr>
        <w:t>муниципальной услуги</w:t>
      </w:r>
      <w:r>
        <w:rPr>
          <w:rStyle w:val="2"/>
          <w:color w:val="000000"/>
        </w:rPr>
        <w:t xml:space="preserve"> контролю подлежат:</w:t>
      </w:r>
    </w:p>
    <w:p w:rsidR="0022347E" w:rsidRDefault="0022347E" w:rsidP="00B13808">
      <w:pPr>
        <w:pStyle w:val="21"/>
        <w:shd w:val="clear" w:color="auto" w:fill="auto"/>
        <w:ind w:firstLine="580"/>
      </w:pPr>
      <w:r>
        <w:rPr>
          <w:rStyle w:val="2"/>
          <w:color w:val="000000"/>
        </w:rPr>
        <w:t xml:space="preserve">соблюдение сроков предоставления </w:t>
      </w:r>
      <w:r w:rsidR="00F20532">
        <w:rPr>
          <w:rStyle w:val="2"/>
          <w:color w:val="000000"/>
        </w:rPr>
        <w:t>муниципальной услуги</w:t>
      </w:r>
      <w:r>
        <w:rPr>
          <w:rStyle w:val="2"/>
          <w:color w:val="000000"/>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580"/>
      </w:pPr>
      <w:r>
        <w:rPr>
          <w:rStyle w:val="2"/>
          <w:color w:val="000000"/>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B13808">
        <w:rPr>
          <w:rStyle w:val="2"/>
          <w:color w:val="000000"/>
        </w:rPr>
        <w:t xml:space="preserve"> </w:t>
      </w:r>
      <w:r>
        <w:rPr>
          <w:rStyle w:val="2"/>
          <w:color w:val="000000"/>
        </w:rPr>
        <w:t xml:space="preserve">и нормативных правовых актов органов местного самоуправления </w:t>
      </w:r>
      <w:r w:rsidR="00020460">
        <w:rPr>
          <w:rStyle w:val="4"/>
          <w:i w:val="0"/>
          <w:iCs/>
          <w:color w:val="000000"/>
        </w:rPr>
        <w:t>Катарбейского</w:t>
      </w:r>
      <w:r w:rsidR="00B13808" w:rsidRPr="00B13808">
        <w:rPr>
          <w:rStyle w:val="4"/>
          <w:i w:val="0"/>
          <w:iCs/>
          <w:color w:val="000000"/>
        </w:rPr>
        <w:t xml:space="preserve"> муниципального образования</w:t>
      </w:r>
      <w:r>
        <w:rPr>
          <w:rStyle w:val="4"/>
          <w:iCs/>
          <w:color w:val="000000"/>
        </w:rPr>
        <w:t>;</w:t>
      </w:r>
    </w:p>
    <w:p w:rsidR="0022347E" w:rsidRDefault="0022347E">
      <w:pPr>
        <w:pStyle w:val="21"/>
        <w:shd w:val="clear" w:color="auto" w:fill="auto"/>
        <w:spacing w:after="300"/>
        <w:ind w:firstLine="580"/>
      </w:pPr>
      <w:r>
        <w:rPr>
          <w:rStyle w:val="2"/>
          <w:color w:val="000000"/>
        </w:rPr>
        <w:t xml:space="preserve">обращения граждан и юридических лиц на нарушения законодательства, в том числе на качество предоставления </w:t>
      </w:r>
      <w:r w:rsidR="00F20532">
        <w:rPr>
          <w:rStyle w:val="2"/>
          <w:color w:val="000000"/>
        </w:rPr>
        <w:t>муниципальной услуги</w:t>
      </w:r>
      <w:r>
        <w:rPr>
          <w:rStyle w:val="2"/>
          <w:color w:val="000000"/>
        </w:rPr>
        <w:t>.</w:t>
      </w:r>
    </w:p>
    <w:p w:rsidR="0022347E" w:rsidRDefault="0022347E">
      <w:pPr>
        <w:pStyle w:val="30"/>
        <w:shd w:val="clear" w:color="auto" w:fill="auto"/>
        <w:spacing w:after="300"/>
        <w:ind w:left="1360" w:right="1340" w:firstLine="0"/>
        <w:jc w:val="both"/>
      </w:pPr>
      <w:r>
        <w:rPr>
          <w:rStyle w:val="3"/>
          <w:b/>
          <w:color w:val="000000"/>
        </w:rPr>
        <w:t xml:space="preserve">Ответственность должностных лиц за решения и действия (бездействие), принимаемые (осуществляемые) ими в ходе предоставления </w:t>
      </w:r>
      <w:r w:rsidR="00F20532">
        <w:rPr>
          <w:rStyle w:val="3"/>
          <w:b/>
          <w:color w:val="000000"/>
        </w:rPr>
        <w:t>муниципальной услуги</w:t>
      </w:r>
    </w:p>
    <w:p w:rsidR="0022347E" w:rsidRDefault="0022347E">
      <w:pPr>
        <w:pStyle w:val="21"/>
        <w:numPr>
          <w:ilvl w:val="0"/>
          <w:numId w:val="18"/>
        </w:numPr>
        <w:shd w:val="clear" w:color="auto" w:fill="auto"/>
        <w:tabs>
          <w:tab w:val="left" w:pos="1143"/>
        </w:tabs>
        <w:ind w:firstLine="580"/>
      </w:pPr>
      <w:r>
        <w:rPr>
          <w:rStyle w:val="2"/>
          <w:color w:val="00000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13808">
        <w:rPr>
          <w:rStyle w:val="2"/>
          <w:color w:val="000000"/>
        </w:rPr>
        <w:t>Российской Федерации</w:t>
      </w:r>
      <w:r w:rsidR="00B13808">
        <w:rPr>
          <w:rStyle w:val="20"/>
          <w:iCs/>
          <w:color w:val="000000"/>
        </w:rPr>
        <w:t xml:space="preserve"> </w:t>
      </w:r>
      <w:r>
        <w:rPr>
          <w:rStyle w:val="22"/>
          <w:bCs/>
          <w:color w:val="000000"/>
        </w:rPr>
        <w:t xml:space="preserve"> </w:t>
      </w:r>
      <w:r>
        <w:rPr>
          <w:rStyle w:val="2"/>
          <w:color w:val="000000"/>
        </w:rPr>
        <w:t xml:space="preserve">и нормативных правовых актов органов местного самоуправления </w:t>
      </w:r>
      <w:r w:rsidR="00B13808">
        <w:rPr>
          <w:rStyle w:val="20"/>
          <w:iCs/>
          <w:color w:val="000000"/>
        </w:rPr>
        <w:t xml:space="preserve"> </w:t>
      </w:r>
      <w:r w:rsidR="00020460">
        <w:rPr>
          <w:rStyle w:val="20"/>
          <w:i w:val="0"/>
          <w:iCs/>
          <w:color w:val="000000"/>
        </w:rPr>
        <w:t>Катарбейского</w:t>
      </w:r>
      <w:r w:rsidR="00B13808" w:rsidRPr="00B13808">
        <w:rPr>
          <w:rStyle w:val="20"/>
          <w:i w:val="0"/>
          <w:iCs/>
          <w:color w:val="000000"/>
        </w:rPr>
        <w:t xml:space="preserve"> муниципального образования</w:t>
      </w:r>
      <w:r w:rsidR="00B13808">
        <w:rPr>
          <w:rStyle w:val="20"/>
          <w:iCs/>
          <w:color w:val="000000"/>
        </w:rPr>
        <w:t xml:space="preserve"> </w:t>
      </w:r>
      <w:r>
        <w:rPr>
          <w:rStyle w:val="2"/>
          <w:color w:val="000000"/>
        </w:rPr>
        <w:t>осуществляется привлечение виновных лиц к ответственности в соответствии с законодательством Российской Федерации.</w:t>
      </w:r>
    </w:p>
    <w:p w:rsidR="0022347E" w:rsidRDefault="0022347E">
      <w:pPr>
        <w:pStyle w:val="21"/>
        <w:shd w:val="clear" w:color="auto" w:fill="auto"/>
        <w:spacing w:after="300"/>
        <w:ind w:firstLine="580"/>
      </w:pPr>
      <w:r>
        <w:rPr>
          <w:rStyle w:val="2"/>
          <w:color w:val="000000"/>
        </w:rPr>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F20532">
        <w:rPr>
          <w:rStyle w:val="2"/>
          <w:color w:val="000000"/>
        </w:rPr>
        <w:t>муниципальной услуги</w:t>
      </w:r>
      <w:r>
        <w:rPr>
          <w:rStyle w:val="2"/>
          <w:color w:val="000000"/>
        </w:rPr>
        <w:t xml:space="preserve"> закрепляется в их должностных регламентах в соответствии с требованиями законодательства.</w:t>
      </w:r>
    </w:p>
    <w:p w:rsidR="0022347E" w:rsidRDefault="0022347E">
      <w:pPr>
        <w:pStyle w:val="12"/>
        <w:keepNext/>
        <w:keepLines/>
        <w:shd w:val="clear" w:color="auto" w:fill="auto"/>
        <w:spacing w:after="0" w:line="322" w:lineRule="exact"/>
        <w:ind w:firstLine="0"/>
        <w:jc w:val="center"/>
      </w:pPr>
      <w:bookmarkStart w:id="18" w:name="bookmark17"/>
      <w:r>
        <w:rPr>
          <w:rStyle w:val="11"/>
          <w:b/>
          <w:color w:val="000000"/>
        </w:rPr>
        <w:t>Требования к порядку и формам контроля за предоставлением</w:t>
      </w:r>
      <w:r>
        <w:rPr>
          <w:rStyle w:val="11"/>
          <w:b/>
          <w:color w:val="000000"/>
        </w:rPr>
        <w:br/>
      </w:r>
      <w:r w:rsidR="00F20532">
        <w:rPr>
          <w:rStyle w:val="11"/>
          <w:b/>
          <w:color w:val="000000"/>
        </w:rPr>
        <w:t>муниципальной услуги</w:t>
      </w:r>
      <w:r>
        <w:rPr>
          <w:rStyle w:val="11"/>
          <w:b/>
          <w:color w:val="000000"/>
        </w:rPr>
        <w:t>, в том числе со стороны граждан,</w:t>
      </w:r>
      <w:bookmarkEnd w:id="18"/>
    </w:p>
    <w:p w:rsidR="0022347E" w:rsidRDefault="0022347E">
      <w:pPr>
        <w:pStyle w:val="12"/>
        <w:keepNext/>
        <w:keepLines/>
        <w:shd w:val="clear" w:color="auto" w:fill="auto"/>
        <w:spacing w:after="304" w:line="280" w:lineRule="exact"/>
        <w:ind w:firstLine="0"/>
        <w:jc w:val="center"/>
      </w:pPr>
      <w:bookmarkStart w:id="19" w:name="bookmark18"/>
      <w:r>
        <w:rPr>
          <w:rStyle w:val="11"/>
          <w:b/>
          <w:color w:val="000000"/>
        </w:rPr>
        <w:t>их объединений и организаций</w:t>
      </w:r>
      <w:bookmarkEnd w:id="19"/>
    </w:p>
    <w:p w:rsidR="0022347E" w:rsidRDefault="0022347E">
      <w:pPr>
        <w:pStyle w:val="21"/>
        <w:numPr>
          <w:ilvl w:val="0"/>
          <w:numId w:val="18"/>
        </w:numPr>
        <w:shd w:val="clear" w:color="auto" w:fill="auto"/>
        <w:tabs>
          <w:tab w:val="left" w:pos="1143"/>
        </w:tabs>
        <w:ind w:firstLine="580"/>
      </w:pPr>
      <w:r>
        <w:rPr>
          <w:rStyle w:val="2"/>
          <w:color w:val="000000"/>
        </w:rPr>
        <w:t xml:space="preserve">Граждане, их объединения и организации имеют право осуществлять контроль за предоставлением </w:t>
      </w:r>
      <w:r w:rsidR="00F20532">
        <w:rPr>
          <w:rStyle w:val="2"/>
          <w:color w:val="000000"/>
        </w:rPr>
        <w:t>муниципальной услуги</w:t>
      </w:r>
      <w:r>
        <w:rPr>
          <w:rStyle w:val="2"/>
          <w:color w:val="000000"/>
        </w:rPr>
        <w:t xml:space="preserve"> путем получения информации о ходе предоставления </w:t>
      </w:r>
      <w:r w:rsidR="00F20532">
        <w:rPr>
          <w:rStyle w:val="2"/>
          <w:color w:val="000000"/>
        </w:rPr>
        <w:t>муниципальной услуги</w:t>
      </w:r>
      <w:r>
        <w:rPr>
          <w:rStyle w:val="2"/>
          <w:color w:val="000000"/>
        </w:rPr>
        <w:t>, в том числе о сроках завершения административных процедур (действий).</w:t>
      </w:r>
    </w:p>
    <w:p w:rsidR="0022347E" w:rsidRDefault="0022347E">
      <w:pPr>
        <w:pStyle w:val="21"/>
        <w:shd w:val="clear" w:color="auto" w:fill="auto"/>
        <w:ind w:firstLine="580"/>
      </w:pPr>
      <w:r>
        <w:rPr>
          <w:rStyle w:val="2"/>
          <w:color w:val="000000"/>
        </w:rPr>
        <w:t>Граждане, их объединения и организации также имеют право:</w:t>
      </w:r>
    </w:p>
    <w:p w:rsidR="0022347E" w:rsidRDefault="0022347E">
      <w:pPr>
        <w:pStyle w:val="21"/>
        <w:shd w:val="clear" w:color="auto" w:fill="auto"/>
        <w:ind w:firstLine="580"/>
      </w:pPr>
      <w:r>
        <w:rPr>
          <w:rStyle w:val="2"/>
          <w:color w:val="000000"/>
        </w:rPr>
        <w:t xml:space="preserve">направлять замечания и предложения по улучшению доступности и качества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580"/>
      </w:pPr>
      <w:r>
        <w:rPr>
          <w:rStyle w:val="2"/>
          <w:color w:val="000000"/>
        </w:rPr>
        <w:t>вносить предложения о мерах по устранению нарушений настоящего Административного регламента.</w:t>
      </w:r>
    </w:p>
    <w:p w:rsidR="0022347E" w:rsidRDefault="0022347E">
      <w:pPr>
        <w:pStyle w:val="21"/>
        <w:numPr>
          <w:ilvl w:val="0"/>
          <w:numId w:val="18"/>
        </w:numPr>
        <w:shd w:val="clear" w:color="auto" w:fill="auto"/>
        <w:tabs>
          <w:tab w:val="left" w:pos="1143"/>
        </w:tabs>
        <w:ind w:firstLine="580"/>
      </w:pPr>
      <w:r>
        <w:rPr>
          <w:rStyle w:val="2"/>
          <w:color w:val="00000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2347E" w:rsidRDefault="0022347E">
      <w:pPr>
        <w:pStyle w:val="21"/>
        <w:shd w:val="clear" w:color="auto" w:fill="auto"/>
        <w:spacing w:after="300"/>
        <w:ind w:firstLine="580"/>
      </w:pPr>
      <w:r>
        <w:rPr>
          <w:rStyle w:val="2"/>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2347E" w:rsidRDefault="0022347E" w:rsidP="00B13808">
      <w:pPr>
        <w:pStyle w:val="30"/>
        <w:keepNext/>
        <w:keepLines/>
        <w:numPr>
          <w:ilvl w:val="0"/>
          <w:numId w:val="3"/>
        </w:numPr>
        <w:shd w:val="clear" w:color="auto" w:fill="auto"/>
        <w:tabs>
          <w:tab w:val="left" w:pos="1185"/>
        </w:tabs>
        <w:spacing w:after="0" w:line="280" w:lineRule="exact"/>
        <w:ind w:left="200" w:firstLine="0"/>
        <w:jc w:val="center"/>
      </w:pPr>
      <w:r w:rsidRPr="00B13808">
        <w:rPr>
          <w:rStyle w:val="3"/>
          <w:b/>
          <w:color w:val="000000"/>
        </w:rPr>
        <w:t>Досудебный (внесудебный) порядок обжалования решений и действий (бездейс</w:t>
      </w:r>
      <w:r w:rsidR="00B13808" w:rsidRPr="00B13808">
        <w:rPr>
          <w:rStyle w:val="3"/>
          <w:b/>
          <w:color w:val="000000"/>
        </w:rPr>
        <w:t xml:space="preserve">твия) органа, предоставляющего </w:t>
      </w:r>
      <w:r w:rsidRPr="00B13808">
        <w:rPr>
          <w:rStyle w:val="3"/>
          <w:b/>
          <w:color w:val="000000"/>
        </w:rPr>
        <w:t xml:space="preserve">муниципальную услугу, а также их должностных лиц, </w:t>
      </w:r>
      <w:r w:rsidR="00B13808" w:rsidRPr="00B13808">
        <w:rPr>
          <w:rStyle w:val="3"/>
          <w:b/>
          <w:color w:val="000000"/>
        </w:rPr>
        <w:t xml:space="preserve"> муниципальных</w:t>
      </w:r>
      <w:bookmarkStart w:id="20" w:name="bookmark19"/>
      <w:r w:rsidR="00B13808">
        <w:rPr>
          <w:rStyle w:val="3"/>
          <w:b/>
          <w:color w:val="000000"/>
        </w:rPr>
        <w:t xml:space="preserve"> </w:t>
      </w:r>
      <w:r w:rsidRPr="00B13808">
        <w:rPr>
          <w:rStyle w:val="11"/>
          <w:b/>
          <w:color w:val="000000"/>
        </w:rPr>
        <w:t>служащих</w:t>
      </w:r>
      <w:bookmarkEnd w:id="20"/>
    </w:p>
    <w:p w:rsidR="0022347E" w:rsidRDefault="0022347E">
      <w:pPr>
        <w:pStyle w:val="21"/>
        <w:numPr>
          <w:ilvl w:val="0"/>
          <w:numId w:val="19"/>
        </w:numPr>
        <w:shd w:val="clear" w:color="auto" w:fill="auto"/>
        <w:tabs>
          <w:tab w:val="left" w:pos="1259"/>
        </w:tabs>
        <w:spacing w:after="240"/>
        <w:ind w:firstLine="740"/>
      </w:pPr>
      <w:r>
        <w:rPr>
          <w:rStyle w:val="2"/>
          <w:color w:val="000000"/>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B13808">
        <w:rPr>
          <w:rStyle w:val="2"/>
          <w:color w:val="000000"/>
        </w:rPr>
        <w:t xml:space="preserve"> </w:t>
      </w:r>
      <w:r>
        <w:rPr>
          <w:rStyle w:val="2"/>
          <w:color w:val="000000"/>
        </w:rPr>
        <w:t xml:space="preserve">муниципальных служащих, многофункционального центра, а также работника многофункционального центра при предоставлении </w:t>
      </w:r>
      <w:r w:rsidR="00F20532">
        <w:rPr>
          <w:rStyle w:val="2"/>
          <w:color w:val="000000"/>
        </w:rPr>
        <w:t>муниципальной услуги</w:t>
      </w:r>
      <w:r>
        <w:rPr>
          <w:rStyle w:val="2"/>
          <w:color w:val="000000"/>
        </w:rPr>
        <w:t xml:space="preserve"> в досудебном (внесудебном) порядке (далее - жалоба).</w:t>
      </w:r>
    </w:p>
    <w:p w:rsidR="0022347E" w:rsidRDefault="0022347E">
      <w:pPr>
        <w:pStyle w:val="30"/>
        <w:shd w:val="clear" w:color="auto" w:fill="auto"/>
        <w:spacing w:after="236"/>
        <w:ind w:firstLine="0"/>
        <w:jc w:val="center"/>
      </w:pPr>
      <w:r>
        <w:rPr>
          <w:rStyle w:val="3"/>
          <w:b/>
          <w:color w:val="000000"/>
        </w:rPr>
        <w:t>Органы местного самоуправления, организации и уполномоченные на</w:t>
      </w:r>
      <w:r>
        <w:rPr>
          <w:rStyle w:val="3"/>
          <w:b/>
          <w:color w:val="000000"/>
        </w:rPr>
        <w:br/>
        <w:t>рассмотрение жалобы лица, которым может быть направлена жалоба</w:t>
      </w:r>
      <w:r>
        <w:rPr>
          <w:rStyle w:val="3"/>
          <w:b/>
          <w:color w:val="000000"/>
        </w:rPr>
        <w:br/>
        <w:t>заявителя в досудебном (внесудебном) порядке;</w:t>
      </w:r>
    </w:p>
    <w:p w:rsidR="0022347E" w:rsidRDefault="0022347E">
      <w:pPr>
        <w:pStyle w:val="21"/>
        <w:numPr>
          <w:ilvl w:val="0"/>
          <w:numId w:val="19"/>
        </w:numPr>
        <w:shd w:val="clear" w:color="auto" w:fill="auto"/>
        <w:tabs>
          <w:tab w:val="left" w:pos="1259"/>
        </w:tabs>
        <w:spacing w:line="326" w:lineRule="exact"/>
        <w:ind w:firstLine="740"/>
      </w:pPr>
      <w:r>
        <w:rPr>
          <w:rStyle w:val="2"/>
          <w:color w:val="00000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2347E" w:rsidRDefault="0022347E">
      <w:pPr>
        <w:pStyle w:val="21"/>
        <w:shd w:val="clear" w:color="auto" w:fill="auto"/>
        <w:ind w:firstLine="740"/>
      </w:pPr>
      <w:r>
        <w:rPr>
          <w:rStyle w:val="2"/>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2347E" w:rsidRDefault="0022347E">
      <w:pPr>
        <w:pStyle w:val="21"/>
        <w:shd w:val="clear" w:color="auto" w:fill="auto"/>
        <w:ind w:firstLine="740"/>
      </w:pPr>
      <w:r>
        <w:rPr>
          <w:rStyle w:val="2"/>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2347E" w:rsidRDefault="0022347E">
      <w:pPr>
        <w:pStyle w:val="21"/>
        <w:shd w:val="clear" w:color="auto" w:fill="auto"/>
        <w:ind w:firstLine="740"/>
      </w:pPr>
      <w:r>
        <w:rPr>
          <w:rStyle w:val="2"/>
          <w:color w:val="000000"/>
        </w:rPr>
        <w:lastRenderedPageBreak/>
        <w:t>к руководителю многофункционального центра - на решения и действия (бездействие) работника многофункционального центра;</w:t>
      </w:r>
    </w:p>
    <w:p w:rsidR="0022347E" w:rsidRDefault="0022347E">
      <w:pPr>
        <w:pStyle w:val="21"/>
        <w:shd w:val="clear" w:color="auto" w:fill="auto"/>
        <w:ind w:firstLine="740"/>
      </w:pPr>
      <w:r>
        <w:rPr>
          <w:rStyle w:val="2"/>
          <w:color w:val="000000"/>
        </w:rPr>
        <w:t>к учредителю многофункционального центра - на решение и действия (бездействие) многофункционального центра.</w:t>
      </w:r>
    </w:p>
    <w:p w:rsidR="0022347E" w:rsidRDefault="0022347E">
      <w:pPr>
        <w:pStyle w:val="21"/>
        <w:shd w:val="clear" w:color="auto" w:fill="auto"/>
        <w:spacing w:after="244" w:line="326" w:lineRule="exact"/>
        <w:ind w:firstLine="740"/>
      </w:pPr>
      <w:r>
        <w:rPr>
          <w:rStyle w:val="2"/>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2347E" w:rsidRDefault="0022347E">
      <w:pPr>
        <w:pStyle w:val="12"/>
        <w:keepNext/>
        <w:keepLines/>
        <w:shd w:val="clear" w:color="auto" w:fill="auto"/>
        <w:spacing w:after="0" w:line="322" w:lineRule="exact"/>
        <w:ind w:firstLine="0"/>
        <w:jc w:val="center"/>
      </w:pPr>
      <w:bookmarkStart w:id="21" w:name="bookmark20"/>
      <w:r>
        <w:rPr>
          <w:rStyle w:val="11"/>
          <w:b/>
          <w:color w:val="000000"/>
        </w:rPr>
        <w:t>Способы информирования заявителей о порядке подачи и рассмотрения</w:t>
      </w:r>
      <w:r>
        <w:rPr>
          <w:rStyle w:val="11"/>
          <w:b/>
          <w:color w:val="000000"/>
        </w:rPr>
        <w:br/>
        <w:t>жалобы, в том числе с использованием Единого портала государственных и</w:t>
      </w:r>
      <w:bookmarkEnd w:id="21"/>
    </w:p>
    <w:p w:rsidR="0022347E" w:rsidRDefault="0022347E">
      <w:pPr>
        <w:pStyle w:val="12"/>
        <w:keepNext/>
        <w:keepLines/>
        <w:shd w:val="clear" w:color="auto" w:fill="auto"/>
        <w:spacing w:after="240" w:line="322" w:lineRule="exact"/>
        <w:ind w:firstLine="0"/>
        <w:jc w:val="center"/>
      </w:pPr>
      <w:bookmarkStart w:id="22" w:name="bookmark21"/>
      <w:r>
        <w:rPr>
          <w:rStyle w:val="11"/>
          <w:b/>
          <w:color w:val="000000"/>
        </w:rPr>
        <w:t>муниципальных услуг (функций)</w:t>
      </w:r>
      <w:bookmarkEnd w:id="22"/>
    </w:p>
    <w:p w:rsidR="0022347E" w:rsidRDefault="0022347E">
      <w:pPr>
        <w:pStyle w:val="21"/>
        <w:numPr>
          <w:ilvl w:val="0"/>
          <w:numId w:val="19"/>
        </w:numPr>
        <w:shd w:val="clear" w:color="auto" w:fill="auto"/>
        <w:tabs>
          <w:tab w:val="left" w:pos="1259"/>
        </w:tabs>
        <w:spacing w:after="240"/>
        <w:ind w:firstLine="740"/>
      </w:pPr>
      <w:r>
        <w:rPr>
          <w:rStyle w:val="2"/>
          <w:color w:val="000000"/>
        </w:rPr>
        <w:t xml:space="preserve">Информация о порядке подачи и рассмотрения жалобы размещается на информационных стендах в местах предоставления </w:t>
      </w:r>
      <w:r w:rsidR="00F20532">
        <w:rPr>
          <w:rStyle w:val="2"/>
          <w:color w:val="000000"/>
        </w:rPr>
        <w:t>муниципальной услуги</w:t>
      </w:r>
      <w:r>
        <w:rPr>
          <w:rStyle w:val="2"/>
          <w:color w:val="000000"/>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2347E" w:rsidRDefault="0022347E">
      <w:pPr>
        <w:pStyle w:val="12"/>
        <w:keepNext/>
        <w:keepLines/>
        <w:numPr>
          <w:ilvl w:val="0"/>
          <w:numId w:val="3"/>
        </w:numPr>
        <w:shd w:val="clear" w:color="auto" w:fill="auto"/>
        <w:tabs>
          <w:tab w:val="left" w:pos="960"/>
        </w:tabs>
        <w:spacing w:after="0" w:line="322" w:lineRule="exact"/>
        <w:ind w:left="740" w:hanging="280"/>
      </w:pPr>
      <w:bookmarkStart w:id="23" w:name="bookmark23"/>
      <w:r>
        <w:rPr>
          <w:rStyle w:val="11"/>
          <w:b/>
          <w:color w:val="000000"/>
        </w:rPr>
        <w:t>Особенности выполнения административных процедур (действий) в многофункциональных центрах предоставления государственных и</w:t>
      </w:r>
      <w:bookmarkEnd w:id="23"/>
    </w:p>
    <w:p w:rsidR="0022347E" w:rsidRDefault="0022347E">
      <w:pPr>
        <w:pStyle w:val="12"/>
        <w:keepNext/>
        <w:keepLines/>
        <w:shd w:val="clear" w:color="auto" w:fill="auto"/>
        <w:spacing w:after="299" w:line="280" w:lineRule="exact"/>
        <w:ind w:firstLine="0"/>
        <w:jc w:val="center"/>
      </w:pPr>
      <w:bookmarkStart w:id="24" w:name="bookmark24"/>
      <w:r>
        <w:rPr>
          <w:rStyle w:val="11"/>
          <w:b/>
          <w:color w:val="000000"/>
        </w:rPr>
        <w:t>муниципальных услуг</w:t>
      </w:r>
      <w:bookmarkEnd w:id="24"/>
    </w:p>
    <w:p w:rsidR="0022347E" w:rsidRDefault="0022347E">
      <w:pPr>
        <w:pStyle w:val="12"/>
        <w:keepNext/>
        <w:keepLines/>
        <w:shd w:val="clear" w:color="auto" w:fill="auto"/>
        <w:spacing w:after="0" w:line="322" w:lineRule="exact"/>
        <w:ind w:firstLine="0"/>
        <w:jc w:val="center"/>
      </w:pPr>
      <w:bookmarkStart w:id="25" w:name="bookmark25"/>
      <w:r>
        <w:rPr>
          <w:rStyle w:val="11"/>
          <w:b/>
          <w:color w:val="000000"/>
        </w:rPr>
        <w:t>Исчерпывающий перечень административных процедур (действий) при</w:t>
      </w:r>
      <w:r>
        <w:rPr>
          <w:rStyle w:val="11"/>
          <w:b/>
          <w:color w:val="000000"/>
        </w:rPr>
        <w:br/>
        <w:t xml:space="preserve">предоставлении </w:t>
      </w:r>
      <w:r w:rsidR="00F20532">
        <w:rPr>
          <w:rStyle w:val="11"/>
          <w:b/>
          <w:color w:val="000000"/>
        </w:rPr>
        <w:t>муниципальной услуги</w:t>
      </w:r>
      <w:r>
        <w:rPr>
          <w:rStyle w:val="11"/>
          <w:b/>
          <w:color w:val="000000"/>
        </w:rPr>
        <w:t>, выполняемых</w:t>
      </w:r>
      <w:bookmarkEnd w:id="25"/>
    </w:p>
    <w:p w:rsidR="0022347E" w:rsidRDefault="0022347E">
      <w:pPr>
        <w:pStyle w:val="12"/>
        <w:keepNext/>
        <w:keepLines/>
        <w:shd w:val="clear" w:color="auto" w:fill="auto"/>
        <w:spacing w:after="0" w:line="322" w:lineRule="exact"/>
        <w:ind w:firstLine="0"/>
        <w:jc w:val="center"/>
      </w:pPr>
      <w:bookmarkStart w:id="26" w:name="bookmark26"/>
      <w:r>
        <w:rPr>
          <w:rStyle w:val="11"/>
          <w:b/>
          <w:color w:val="000000"/>
        </w:rPr>
        <w:t>многофункциональными центрами</w:t>
      </w:r>
      <w:bookmarkEnd w:id="26"/>
    </w:p>
    <w:p w:rsidR="0022347E" w:rsidRDefault="0022347E">
      <w:pPr>
        <w:pStyle w:val="21"/>
        <w:shd w:val="clear" w:color="auto" w:fill="auto"/>
        <w:ind w:firstLine="740"/>
      </w:pPr>
      <w:r>
        <w:rPr>
          <w:rStyle w:val="2"/>
          <w:color w:val="000000"/>
        </w:rPr>
        <w:t>6.1 Многофункциональный центр осуществляет:</w:t>
      </w:r>
    </w:p>
    <w:p w:rsidR="0022347E" w:rsidRDefault="0022347E">
      <w:pPr>
        <w:pStyle w:val="21"/>
        <w:shd w:val="clear" w:color="auto" w:fill="auto"/>
        <w:ind w:firstLine="740"/>
      </w:pPr>
      <w:r>
        <w:rPr>
          <w:rStyle w:val="2"/>
          <w:color w:val="000000"/>
        </w:rPr>
        <w:t xml:space="preserve">информирование заявителей о порядке предоставления </w:t>
      </w:r>
      <w:r w:rsidR="00F20532">
        <w:rPr>
          <w:rStyle w:val="2"/>
          <w:color w:val="000000"/>
        </w:rPr>
        <w:t>муниципальной услуги</w:t>
      </w:r>
      <w:r>
        <w:rPr>
          <w:rStyle w:val="2"/>
          <w:color w:val="000000"/>
        </w:rPr>
        <w:t xml:space="preserve"> в многофункциональном центре, по иным вопросам, связанным с предоставлением </w:t>
      </w:r>
      <w:r w:rsidR="00F20532">
        <w:rPr>
          <w:rStyle w:val="2"/>
          <w:color w:val="000000"/>
        </w:rPr>
        <w:t>муниципальной услуги</w:t>
      </w:r>
      <w:r>
        <w:rPr>
          <w:rStyle w:val="2"/>
          <w:color w:val="000000"/>
        </w:rPr>
        <w:t xml:space="preserve">, а также консультирование заявителей о порядке предоставления </w:t>
      </w:r>
      <w:r w:rsidR="00F20532">
        <w:rPr>
          <w:rStyle w:val="2"/>
          <w:color w:val="000000"/>
        </w:rPr>
        <w:t>муниципальной услуги</w:t>
      </w:r>
      <w:r>
        <w:rPr>
          <w:rStyle w:val="2"/>
          <w:color w:val="000000"/>
        </w:rPr>
        <w:t xml:space="preserve"> в многофункциональном центре;</w:t>
      </w:r>
    </w:p>
    <w:p w:rsidR="0022347E" w:rsidRDefault="0022347E">
      <w:pPr>
        <w:pStyle w:val="21"/>
        <w:shd w:val="clear" w:color="auto" w:fill="auto"/>
        <w:ind w:firstLine="740"/>
      </w:pPr>
      <w:r>
        <w:rPr>
          <w:rStyle w:val="2"/>
          <w:color w:val="000000"/>
        </w:rPr>
        <w:t xml:space="preserve">выдачу заявителю результата предоставления </w:t>
      </w:r>
      <w:r w:rsidR="00F20532">
        <w:rPr>
          <w:rStyle w:val="2"/>
          <w:color w:val="000000"/>
        </w:rPr>
        <w:t>муниципальной услуги</w:t>
      </w:r>
      <w:r>
        <w:rPr>
          <w:rStyle w:val="2"/>
          <w:color w:val="000000"/>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F20532">
        <w:rPr>
          <w:rStyle w:val="2"/>
          <w:color w:val="000000"/>
        </w:rPr>
        <w:t>муниципальной услуги</w:t>
      </w:r>
      <w:r>
        <w:rPr>
          <w:rStyle w:val="2"/>
          <w:color w:val="000000"/>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A91EFD">
        <w:rPr>
          <w:rStyle w:val="2"/>
          <w:color w:val="000000"/>
        </w:rPr>
        <w:t xml:space="preserve"> </w:t>
      </w:r>
      <w:r>
        <w:rPr>
          <w:rStyle w:val="2"/>
          <w:color w:val="000000"/>
        </w:rPr>
        <w:t>муниципальны</w:t>
      </w:r>
      <w:r w:rsidR="00A91EFD">
        <w:rPr>
          <w:rStyle w:val="2"/>
          <w:color w:val="000000"/>
        </w:rPr>
        <w:t>е</w:t>
      </w:r>
      <w:r>
        <w:rPr>
          <w:rStyle w:val="2"/>
          <w:color w:val="000000"/>
        </w:rPr>
        <w:t>услуг</w:t>
      </w:r>
      <w:r w:rsidR="00A91EFD">
        <w:rPr>
          <w:rStyle w:val="2"/>
          <w:color w:val="000000"/>
        </w:rPr>
        <w:t>и</w:t>
      </w:r>
      <w:r>
        <w:rPr>
          <w:rStyle w:val="2"/>
          <w:color w:val="000000"/>
        </w:rPr>
        <w:t>;</w:t>
      </w:r>
    </w:p>
    <w:p w:rsidR="0022347E" w:rsidRDefault="0022347E">
      <w:pPr>
        <w:pStyle w:val="21"/>
        <w:shd w:val="clear" w:color="auto" w:fill="auto"/>
        <w:ind w:firstLine="740"/>
      </w:pPr>
      <w:r>
        <w:rPr>
          <w:rStyle w:val="2"/>
          <w:color w:val="000000"/>
        </w:rPr>
        <w:t>иные процедуры и действия, предусмотренные Федеральным законом № 210- ФЗ.</w:t>
      </w:r>
    </w:p>
    <w:p w:rsidR="0022347E" w:rsidRDefault="0022347E">
      <w:pPr>
        <w:pStyle w:val="21"/>
        <w:shd w:val="clear" w:color="auto" w:fill="auto"/>
        <w:spacing w:after="600"/>
        <w:ind w:firstLine="740"/>
      </w:pPr>
      <w:r>
        <w:rPr>
          <w:rStyle w:val="2"/>
          <w:color w:val="00000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2347E" w:rsidRDefault="0022347E">
      <w:pPr>
        <w:pStyle w:val="12"/>
        <w:keepNext/>
        <w:keepLines/>
        <w:shd w:val="clear" w:color="auto" w:fill="auto"/>
        <w:spacing w:after="0" w:line="322" w:lineRule="exact"/>
        <w:ind w:firstLine="0"/>
        <w:jc w:val="center"/>
      </w:pPr>
      <w:bookmarkStart w:id="27" w:name="bookmark27"/>
      <w:r>
        <w:rPr>
          <w:rStyle w:val="11"/>
          <w:b/>
          <w:color w:val="000000"/>
        </w:rPr>
        <w:t>Информирование заявителей</w:t>
      </w:r>
      <w:bookmarkEnd w:id="27"/>
    </w:p>
    <w:p w:rsidR="0022347E" w:rsidRDefault="0022347E">
      <w:pPr>
        <w:pStyle w:val="21"/>
        <w:numPr>
          <w:ilvl w:val="0"/>
          <w:numId w:val="20"/>
        </w:numPr>
        <w:shd w:val="clear" w:color="auto" w:fill="auto"/>
        <w:tabs>
          <w:tab w:val="left" w:pos="1507"/>
        </w:tabs>
        <w:ind w:firstLine="740"/>
      </w:pPr>
      <w:r>
        <w:rPr>
          <w:rStyle w:val="2"/>
          <w:color w:val="000000"/>
        </w:rPr>
        <w:t>Информирование заявителя многофункциональными центрами осуществляется следующими способами:</w:t>
      </w:r>
    </w:p>
    <w:p w:rsidR="0022347E" w:rsidRDefault="0022347E">
      <w:pPr>
        <w:pStyle w:val="21"/>
        <w:shd w:val="clear" w:color="auto" w:fill="auto"/>
        <w:tabs>
          <w:tab w:val="left" w:pos="1092"/>
        </w:tabs>
        <w:ind w:firstLine="740"/>
      </w:pPr>
      <w:r>
        <w:rPr>
          <w:rStyle w:val="2"/>
          <w:color w:val="000000"/>
        </w:rPr>
        <w:t>а)</w:t>
      </w:r>
      <w:r>
        <w:rPr>
          <w:rStyle w:val="2"/>
          <w:color w:val="000000"/>
        </w:rPr>
        <w:tab/>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Pr>
          <w:rStyle w:val="2"/>
          <w:color w:val="000000"/>
        </w:rPr>
        <w:lastRenderedPageBreak/>
        <w:t>многофункциональных центров;</w:t>
      </w:r>
    </w:p>
    <w:p w:rsidR="0022347E" w:rsidRDefault="0022347E">
      <w:pPr>
        <w:pStyle w:val="21"/>
        <w:shd w:val="clear" w:color="auto" w:fill="auto"/>
        <w:tabs>
          <w:tab w:val="left" w:pos="1092"/>
        </w:tabs>
        <w:ind w:firstLine="740"/>
      </w:pPr>
      <w:r>
        <w:rPr>
          <w:rStyle w:val="2"/>
          <w:color w:val="000000"/>
        </w:rPr>
        <w:t>б)</w:t>
      </w:r>
      <w:r>
        <w:rPr>
          <w:rStyle w:val="2"/>
          <w:color w:val="000000"/>
        </w:rPr>
        <w:tab/>
        <w:t>при обращении заявителя в многофункциональный центр лично, по телефону, посредством почтовых отправлений, либо по электронной почте.</w:t>
      </w:r>
    </w:p>
    <w:p w:rsidR="0022347E" w:rsidRDefault="0022347E">
      <w:pPr>
        <w:pStyle w:val="21"/>
        <w:shd w:val="clear" w:color="auto" w:fill="auto"/>
        <w:ind w:firstLine="740"/>
      </w:pPr>
      <w:r>
        <w:rPr>
          <w:rStyle w:val="2"/>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2347E" w:rsidRDefault="0022347E">
      <w:pPr>
        <w:pStyle w:val="21"/>
        <w:shd w:val="clear" w:color="auto" w:fill="auto"/>
        <w:ind w:firstLine="740"/>
      </w:pPr>
      <w:r>
        <w:rPr>
          <w:rStyle w:val="2"/>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2347E" w:rsidRDefault="0022347E">
      <w:pPr>
        <w:pStyle w:val="21"/>
        <w:shd w:val="clear" w:color="auto" w:fill="auto"/>
        <w:ind w:firstLine="740"/>
      </w:pPr>
      <w:r>
        <w:rPr>
          <w:rStyle w:val="2"/>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2347E" w:rsidRDefault="0022347E">
      <w:pPr>
        <w:pStyle w:val="21"/>
        <w:shd w:val="clear" w:color="auto" w:fill="auto"/>
        <w:ind w:firstLine="740"/>
      </w:pPr>
      <w:r>
        <w:rPr>
          <w:rStyle w:val="2"/>
          <w:color w:val="000000"/>
        </w:rPr>
        <w:t>изложить обращение в письменной форме (ответ направляется Заявителю в соответствии со способом, указанным в обращении);</w:t>
      </w:r>
    </w:p>
    <w:p w:rsidR="0022347E" w:rsidRDefault="0022347E">
      <w:pPr>
        <w:pStyle w:val="21"/>
        <w:shd w:val="clear" w:color="auto" w:fill="auto"/>
        <w:ind w:firstLine="740"/>
      </w:pPr>
      <w:r>
        <w:rPr>
          <w:rStyle w:val="2"/>
          <w:color w:val="000000"/>
        </w:rPr>
        <w:t>назначить другое время для консультаций.</w:t>
      </w:r>
    </w:p>
    <w:p w:rsidR="0022347E" w:rsidRDefault="0022347E">
      <w:pPr>
        <w:pStyle w:val="21"/>
        <w:shd w:val="clear" w:color="auto" w:fill="auto"/>
        <w:spacing w:after="333"/>
        <w:ind w:firstLine="740"/>
      </w:pPr>
      <w:r>
        <w:rPr>
          <w:rStyle w:val="2"/>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2347E" w:rsidRDefault="0022347E" w:rsidP="00B660D4">
      <w:pPr>
        <w:pStyle w:val="30"/>
        <w:shd w:val="clear" w:color="auto" w:fill="auto"/>
        <w:spacing w:after="0" w:line="280" w:lineRule="exact"/>
        <w:ind w:left="20" w:firstLine="0"/>
        <w:jc w:val="center"/>
      </w:pPr>
      <w:r>
        <w:rPr>
          <w:rStyle w:val="3"/>
          <w:b/>
          <w:color w:val="000000"/>
        </w:rPr>
        <w:t xml:space="preserve">Выдача заявителю результата предоставления </w:t>
      </w:r>
      <w:r w:rsidR="00B660D4">
        <w:rPr>
          <w:rStyle w:val="3"/>
          <w:b/>
          <w:color w:val="000000"/>
        </w:rPr>
        <w:t xml:space="preserve"> </w:t>
      </w:r>
      <w:r>
        <w:rPr>
          <w:rStyle w:val="3"/>
          <w:b/>
          <w:color w:val="000000"/>
        </w:rPr>
        <w:t>муниципальной услуги</w:t>
      </w:r>
    </w:p>
    <w:p w:rsidR="0022347E" w:rsidRDefault="0022347E">
      <w:pPr>
        <w:pStyle w:val="21"/>
        <w:numPr>
          <w:ilvl w:val="0"/>
          <w:numId w:val="20"/>
        </w:numPr>
        <w:shd w:val="clear" w:color="auto" w:fill="auto"/>
        <w:tabs>
          <w:tab w:val="left" w:pos="1349"/>
        </w:tabs>
        <w:ind w:firstLine="740"/>
      </w:pPr>
      <w:r>
        <w:rPr>
          <w:rStyle w:val="2"/>
          <w:color w:val="000000"/>
        </w:rPr>
        <w:t xml:space="preserve">При наличии в заявлении о предоставлении </w:t>
      </w:r>
      <w:r w:rsidR="00F20532">
        <w:rPr>
          <w:rStyle w:val="2"/>
          <w:color w:val="000000"/>
        </w:rPr>
        <w:t>муниципальной услуги</w:t>
      </w:r>
      <w:r>
        <w:rPr>
          <w:rStyle w:val="2"/>
          <w:color w:val="000000"/>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22347E" w:rsidRDefault="0022347E">
      <w:pPr>
        <w:pStyle w:val="21"/>
        <w:shd w:val="clear" w:color="auto" w:fill="auto"/>
        <w:ind w:firstLine="740"/>
      </w:pPr>
      <w:r>
        <w:rPr>
          <w:rStyle w:val="2"/>
          <w:color w:val="00000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2347E" w:rsidRDefault="0022347E">
      <w:pPr>
        <w:pStyle w:val="21"/>
        <w:numPr>
          <w:ilvl w:val="0"/>
          <w:numId w:val="20"/>
        </w:numPr>
        <w:shd w:val="clear" w:color="auto" w:fill="auto"/>
        <w:tabs>
          <w:tab w:val="left" w:pos="1349"/>
        </w:tabs>
        <w:ind w:firstLine="740"/>
      </w:pPr>
      <w:r>
        <w:rPr>
          <w:rStyle w:val="2"/>
          <w:color w:val="000000"/>
        </w:rPr>
        <w:t xml:space="preserve">Прием заявителей для выдачи документов, являющихся результатом </w:t>
      </w:r>
      <w:r w:rsidR="00F20532">
        <w:rPr>
          <w:rStyle w:val="2"/>
          <w:color w:val="000000"/>
        </w:rPr>
        <w:t>муниципальной услуги</w:t>
      </w:r>
      <w:r>
        <w:rPr>
          <w:rStyle w:val="2"/>
          <w:color w:val="000000"/>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2347E" w:rsidRDefault="0022347E">
      <w:pPr>
        <w:pStyle w:val="21"/>
        <w:shd w:val="clear" w:color="auto" w:fill="auto"/>
        <w:ind w:firstLine="740"/>
        <w:jc w:val="left"/>
      </w:pPr>
      <w:r>
        <w:rPr>
          <w:rStyle w:val="2"/>
          <w:color w:val="000000"/>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2347E" w:rsidRDefault="0022347E">
      <w:pPr>
        <w:pStyle w:val="21"/>
        <w:shd w:val="clear" w:color="auto" w:fill="auto"/>
        <w:ind w:firstLine="740"/>
      </w:pPr>
      <w:r>
        <w:rPr>
          <w:rStyle w:val="2"/>
          <w:color w:val="000000"/>
        </w:rPr>
        <w:t>проверяет полномочия представителя заявителя (в случае обращения представителя заявителя);</w:t>
      </w:r>
    </w:p>
    <w:p w:rsidR="0022347E" w:rsidRDefault="0022347E">
      <w:pPr>
        <w:pStyle w:val="21"/>
        <w:shd w:val="clear" w:color="auto" w:fill="auto"/>
        <w:ind w:firstLine="740"/>
      </w:pPr>
      <w:r>
        <w:rPr>
          <w:rStyle w:val="2"/>
          <w:color w:val="000000"/>
        </w:rPr>
        <w:lastRenderedPageBreak/>
        <w:t xml:space="preserve">определяет статус исполнения заявления заявителя в ГИС; распечатывает результат предоставления </w:t>
      </w:r>
      <w:r w:rsidR="00F20532">
        <w:rPr>
          <w:rStyle w:val="2"/>
          <w:color w:val="000000"/>
        </w:rPr>
        <w:t>муниципальной услуги</w:t>
      </w:r>
      <w:r>
        <w:rPr>
          <w:rStyle w:val="2"/>
          <w:color w:val="000000"/>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 осударственного герба Российской Федерации);</w:t>
      </w:r>
    </w:p>
    <w:p w:rsidR="0022347E" w:rsidRDefault="0022347E">
      <w:pPr>
        <w:pStyle w:val="21"/>
        <w:shd w:val="clear" w:color="auto" w:fill="auto"/>
        <w:ind w:firstLine="740"/>
      </w:pPr>
      <w:r>
        <w:rPr>
          <w:rStyle w:val="2"/>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2347E" w:rsidRDefault="0022347E">
      <w:pPr>
        <w:pStyle w:val="21"/>
        <w:shd w:val="clear" w:color="auto" w:fill="auto"/>
        <w:ind w:firstLine="740"/>
      </w:pPr>
      <w:r>
        <w:rPr>
          <w:rStyle w:val="2"/>
          <w:color w:val="000000"/>
        </w:rPr>
        <w:t>выдает документы заявителю, при необходимости запрашивает у заявителя подписи за каждый выданный документ;</w:t>
      </w:r>
    </w:p>
    <w:p w:rsidR="0022347E" w:rsidRDefault="0022347E">
      <w:pPr>
        <w:pStyle w:val="21"/>
        <w:shd w:val="clear" w:color="auto" w:fill="auto"/>
        <w:ind w:firstLine="740"/>
        <w:sectPr w:rsidR="0022347E">
          <w:headerReference w:type="default" r:id="rId8"/>
          <w:pgSz w:w="11900" w:h="16840"/>
          <w:pgMar w:top="1152" w:right="526" w:bottom="533" w:left="1236" w:header="0" w:footer="3" w:gutter="0"/>
          <w:cols w:space="720"/>
          <w:noEndnote/>
          <w:docGrid w:linePitch="360"/>
        </w:sectPr>
      </w:pPr>
      <w:r>
        <w:rPr>
          <w:rStyle w:val="2"/>
          <w:color w:val="000000"/>
        </w:rPr>
        <w:t>запрашивает согласие заявителя на участие в смс-опросе для оценки качества предоставленных услуг многофункциональным центром.</w:t>
      </w:r>
    </w:p>
    <w:p w:rsidR="0022347E" w:rsidRPr="00B660D4" w:rsidRDefault="0022347E" w:rsidP="00B660D4">
      <w:pPr>
        <w:pStyle w:val="21"/>
        <w:shd w:val="clear" w:color="auto" w:fill="auto"/>
        <w:spacing w:line="240" w:lineRule="auto"/>
        <w:ind w:left="5660"/>
        <w:jc w:val="right"/>
        <w:rPr>
          <w:rStyle w:val="2"/>
          <w:color w:val="000000"/>
          <w:sz w:val="20"/>
          <w:szCs w:val="20"/>
        </w:rPr>
      </w:pPr>
      <w:r w:rsidRPr="00B660D4">
        <w:rPr>
          <w:rStyle w:val="2"/>
          <w:color w:val="000000"/>
          <w:sz w:val="20"/>
          <w:szCs w:val="20"/>
        </w:rPr>
        <w:lastRenderedPageBreak/>
        <w:t xml:space="preserve">Приложение № 1 к Административному регламенту по предоставлению </w:t>
      </w:r>
      <w:r w:rsidR="00F20532" w:rsidRPr="00B660D4">
        <w:rPr>
          <w:rStyle w:val="2"/>
          <w:color w:val="000000"/>
          <w:sz w:val="20"/>
          <w:szCs w:val="20"/>
        </w:rPr>
        <w:t>муниципальной услуги</w:t>
      </w:r>
    </w:p>
    <w:p w:rsidR="00B660D4" w:rsidRPr="00B660D4" w:rsidRDefault="00B660D4" w:rsidP="00B660D4">
      <w:pPr>
        <w:pStyle w:val="21"/>
        <w:shd w:val="clear" w:color="auto" w:fill="auto"/>
        <w:spacing w:line="240" w:lineRule="auto"/>
        <w:ind w:left="5660"/>
        <w:jc w:val="right"/>
        <w:rPr>
          <w:sz w:val="20"/>
          <w:szCs w:val="20"/>
        </w:rPr>
      </w:pPr>
      <w:r w:rsidRPr="00B660D4">
        <w:rPr>
          <w:bCs/>
          <w:kern w:val="2"/>
          <w:sz w:val="20"/>
          <w:szCs w:val="20"/>
        </w:rPr>
        <w:t>«</w:t>
      </w:r>
      <w:r w:rsidRPr="00B660D4">
        <w:rPr>
          <w:kern w:val="2"/>
          <w:sz w:val="20"/>
          <w:szCs w:val="20"/>
        </w:rPr>
        <w:t>П</w:t>
      </w:r>
      <w:r w:rsidRPr="00B660D4">
        <w:rPr>
          <w:bCs/>
          <w:iCs/>
          <w:sz w:val="20"/>
          <w:szCs w:val="20"/>
        </w:rPr>
        <w:t>редоставление жилого помещения</w:t>
      </w:r>
      <w:r w:rsidRPr="00B660D4">
        <w:rPr>
          <w:sz w:val="20"/>
          <w:szCs w:val="20"/>
        </w:rPr>
        <w:t xml:space="preserve"> </w:t>
      </w:r>
      <w:r w:rsidRPr="00B660D4">
        <w:rPr>
          <w:bCs/>
          <w:iCs/>
          <w:sz w:val="20"/>
          <w:szCs w:val="20"/>
        </w:rPr>
        <w:t xml:space="preserve">по договору социального найма»  на территории </w:t>
      </w:r>
      <w:r w:rsidR="00020460">
        <w:rPr>
          <w:bCs/>
          <w:iCs/>
          <w:sz w:val="20"/>
          <w:szCs w:val="20"/>
        </w:rPr>
        <w:t>Катарбейского</w:t>
      </w:r>
      <w:r w:rsidRPr="00B660D4">
        <w:rPr>
          <w:bCs/>
          <w:iCs/>
          <w:sz w:val="20"/>
          <w:szCs w:val="20"/>
        </w:rPr>
        <w:t xml:space="preserve"> муниципального образования</w:t>
      </w:r>
    </w:p>
    <w:p w:rsidR="0022347E" w:rsidRDefault="0022347E">
      <w:pPr>
        <w:pStyle w:val="12"/>
        <w:keepNext/>
        <w:keepLines/>
        <w:shd w:val="clear" w:color="auto" w:fill="auto"/>
        <w:spacing w:after="297" w:line="326" w:lineRule="exact"/>
        <w:ind w:firstLine="0"/>
        <w:jc w:val="center"/>
      </w:pPr>
      <w:bookmarkStart w:id="28" w:name="bookmark28"/>
      <w:r>
        <w:rPr>
          <w:rStyle w:val="11"/>
          <w:b/>
          <w:color w:val="000000"/>
        </w:rPr>
        <w:t>Форма решения о предоставлении</w:t>
      </w:r>
      <w:r>
        <w:rPr>
          <w:rStyle w:val="11"/>
          <w:b/>
          <w:color w:val="000000"/>
        </w:rPr>
        <w:br/>
      </w:r>
      <w:r w:rsidR="00F20532">
        <w:rPr>
          <w:rStyle w:val="11"/>
          <w:b/>
          <w:color w:val="000000"/>
        </w:rPr>
        <w:t>муниципальной услуги</w:t>
      </w:r>
      <w:bookmarkEnd w:id="28"/>
    </w:p>
    <w:p w:rsidR="0022347E" w:rsidRDefault="0022347E">
      <w:pPr>
        <w:pStyle w:val="50"/>
        <w:shd w:val="clear" w:color="auto" w:fill="auto"/>
        <w:spacing w:before="0" w:after="0" w:line="180" w:lineRule="exact"/>
      </w:pPr>
      <w:r>
        <w:rPr>
          <w:rStyle w:val="5"/>
          <w:i/>
          <w:color w:val="000000"/>
        </w:rPr>
        <w:t>Наименование уполномоченного органа исполнительной власти субъекта Российской Федерации</w:t>
      </w:r>
    </w:p>
    <w:p w:rsidR="0022347E" w:rsidRDefault="000B1A95">
      <w:pPr>
        <w:pStyle w:val="50"/>
        <w:shd w:val="clear" w:color="auto" w:fill="auto"/>
        <w:spacing w:before="0" w:after="0" w:line="180" w:lineRule="exact"/>
      </w:pPr>
      <w:r>
        <w:rPr>
          <w:noProof/>
        </w:rPr>
        <mc:AlternateContent>
          <mc:Choice Requires="wps">
            <w:drawing>
              <wp:anchor distT="0" distB="130810" distL="63500" distR="688975" simplePos="0" relativeHeight="251658240" behindDoc="1" locked="0" layoutInCell="1" allowOverlap="1" wp14:anchorId="4E71B206" wp14:editId="7AC76A77">
                <wp:simplePos x="0" y="0"/>
                <wp:positionH relativeFrom="margin">
                  <wp:posOffset>2807335</wp:posOffset>
                </wp:positionH>
                <wp:positionV relativeFrom="paragraph">
                  <wp:posOffset>262890</wp:posOffset>
                </wp:positionV>
                <wp:extent cx="381000" cy="139700"/>
                <wp:effectExtent l="1905" t="2540" r="0" b="63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460" w:rsidRDefault="00020460">
                            <w:pPr>
                              <w:pStyle w:val="60"/>
                              <w:shd w:val="clear" w:color="auto" w:fill="auto"/>
                              <w:spacing w:line="220" w:lineRule="exact"/>
                            </w:pPr>
                            <w:r>
                              <w:rPr>
                                <w:rStyle w:val="6Exact"/>
                                <w:color w:val="000000"/>
                              </w:rPr>
                              <w:t>Кому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71B206" id="_x0000_t202" coordsize="21600,21600" o:spt="202" path="m,l,21600r21600,l21600,xe">
                <v:stroke joinstyle="miter"/>
                <v:path gradientshapeok="t" o:connecttype="rect"/>
              </v:shapetype>
              <v:shape id="Text Box 2" o:spid="_x0000_s1026" type="#_x0000_t202" style="position:absolute;left:0;text-align:left;margin-left:221.05pt;margin-top:20.7pt;width:30pt;height:11pt;z-index:-251658240;visibility:visible;mso-wrap-style:square;mso-width-percent:0;mso-height-percent:0;mso-wrap-distance-left:5pt;mso-wrap-distance-top:0;mso-wrap-distance-right:54.25pt;mso-wrap-distance-bottom:10.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" filled="f" stroked="f">
                <v:textbox style="mso-fit-shape-to-text:t" inset="0,0,0,0">
                  <w:txbxContent>
                    <w:p w:rsidR="00020460" w:rsidRDefault="00020460">
                      <w:pPr>
                        <w:pStyle w:val="60"/>
                        <w:shd w:val="clear" w:color="auto" w:fill="auto"/>
                        <w:spacing w:line="220" w:lineRule="exact"/>
                      </w:pPr>
                      <w:r>
                        <w:rPr>
                          <w:rStyle w:val="6Exact"/>
                          <w:color w:val="000000"/>
                        </w:rPr>
                        <w:t>Кому</w:t>
                      </w:r>
                    </w:p>
                  </w:txbxContent>
                </v:textbox>
                <w10:wrap type="topAndBottom" anchorx="margin"/>
              </v:shape>
            </w:pict>
          </mc:Fallback>
        </mc:AlternateContent>
      </w:r>
      <w:r>
        <w:rPr>
          <w:noProof/>
        </w:rPr>
        <mc:AlternateContent>
          <mc:Choice Requires="wps">
            <w:drawing>
              <wp:anchor distT="0" distB="0" distL="1430020" distR="1316990" simplePos="0" relativeHeight="251659264" behindDoc="1" locked="0" layoutInCell="1" allowOverlap="1" wp14:anchorId="4F4C52B6" wp14:editId="3E0DF725">
                <wp:simplePos x="0" y="0"/>
                <wp:positionH relativeFrom="margin">
                  <wp:posOffset>3877310</wp:posOffset>
                </wp:positionH>
                <wp:positionV relativeFrom="paragraph">
                  <wp:posOffset>424180</wp:posOffset>
                </wp:positionV>
                <wp:extent cx="1261745" cy="114300"/>
                <wp:effectExtent l="0" t="1905" r="0" b="0"/>
                <wp:wrapTopAndBottom/>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460" w:rsidRDefault="00020460">
                            <w:pPr>
                              <w:pStyle w:val="70"/>
                              <w:shd w:val="clear" w:color="auto" w:fill="auto"/>
                              <w:spacing w:line="180" w:lineRule="exact"/>
                            </w:pPr>
                            <w:r>
                              <w:rPr>
                                <w:rStyle w:val="7Exact"/>
                                <w:color w:val="000000"/>
                              </w:rPr>
                              <w:t>(фамилия, имя, отчество)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4C52B6" id="Text Box 3" o:spid="_x0000_s1027" type="#_x0000_t202" style="position:absolute;left:0;text-align:left;margin-left:305.3pt;margin-top:33.4pt;width:99.35pt;height:9pt;z-index:-251657216;visibility:visible;mso-wrap-style:square;mso-width-percent:0;mso-height-percent:0;mso-wrap-distance-left:112.6pt;mso-wrap-distance-top:0;mso-wrap-distance-right:103.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" filled="f" stroked="f">
                <v:textbox style="mso-fit-shape-to-text:t" inset="0,0,0,0">
                  <w:txbxContent>
                    <w:p w:rsidR="00020460" w:rsidRDefault="00020460">
                      <w:pPr>
                        <w:pStyle w:val="70"/>
                        <w:shd w:val="clear" w:color="auto" w:fill="auto"/>
                        <w:spacing w:line="180" w:lineRule="exact"/>
                      </w:pPr>
                      <w:r>
                        <w:rPr>
                          <w:rStyle w:val="7Exact"/>
                          <w:color w:val="000000"/>
                        </w:rPr>
                        <w:t>(фамилия, имя, отчество)</w:t>
                      </w:r>
                    </w:p>
                  </w:txbxContent>
                </v:textbox>
                <w10:wrap type="topAndBottom" anchorx="margin"/>
              </v:shape>
            </w:pict>
          </mc:Fallback>
        </mc:AlternateContent>
      </w:r>
      <w:r w:rsidR="0022347E">
        <w:rPr>
          <w:rStyle w:val="5"/>
          <w:i/>
          <w:color w:val="000000"/>
        </w:rPr>
        <w:t>или органа местного самоуправления</w:t>
      </w:r>
    </w:p>
    <w:p w:rsidR="0022347E" w:rsidRDefault="0022347E">
      <w:pPr>
        <w:pStyle w:val="70"/>
        <w:shd w:val="clear" w:color="auto" w:fill="auto"/>
        <w:spacing w:after="647" w:line="180" w:lineRule="exact"/>
        <w:ind w:left="5420"/>
      </w:pPr>
      <w:r>
        <w:rPr>
          <w:rStyle w:val="7"/>
          <w:color w:val="000000"/>
        </w:rPr>
        <w:t>(телефон и адрес электронной почты)</w:t>
      </w:r>
    </w:p>
    <w:p w:rsidR="0022347E" w:rsidRDefault="0022347E">
      <w:pPr>
        <w:pStyle w:val="12"/>
        <w:keepNext/>
        <w:keepLines/>
        <w:shd w:val="clear" w:color="auto" w:fill="auto"/>
        <w:spacing w:after="0" w:line="280" w:lineRule="exact"/>
        <w:ind w:left="40" w:firstLine="0"/>
        <w:jc w:val="center"/>
      </w:pPr>
      <w:bookmarkStart w:id="29" w:name="bookmark29"/>
      <w:r>
        <w:rPr>
          <w:rStyle w:val="11"/>
          <w:b/>
          <w:color w:val="000000"/>
        </w:rPr>
        <w:t>РЕШЕНИЕ</w:t>
      </w:r>
      <w:bookmarkEnd w:id="29"/>
    </w:p>
    <w:p w:rsidR="0022347E" w:rsidRDefault="0022347E">
      <w:pPr>
        <w:pStyle w:val="30"/>
        <w:shd w:val="clear" w:color="auto" w:fill="auto"/>
        <w:spacing w:after="332" w:line="280" w:lineRule="exact"/>
        <w:ind w:left="40" w:firstLine="0"/>
        <w:jc w:val="center"/>
      </w:pPr>
      <w:r>
        <w:rPr>
          <w:rStyle w:val="3"/>
          <w:b/>
          <w:color w:val="000000"/>
        </w:rPr>
        <w:t>о предоставлении жилого помещения</w:t>
      </w:r>
    </w:p>
    <w:p w:rsidR="0022347E" w:rsidRDefault="0022347E">
      <w:pPr>
        <w:pStyle w:val="21"/>
        <w:shd w:val="clear" w:color="auto" w:fill="auto"/>
        <w:tabs>
          <w:tab w:val="left" w:leader="underscore" w:pos="2160"/>
          <w:tab w:val="left" w:leader="underscore" w:pos="9475"/>
        </w:tabs>
        <w:spacing w:after="478" w:line="280" w:lineRule="exact"/>
      </w:pPr>
      <w:r>
        <w:rPr>
          <w:rStyle w:val="2"/>
          <w:color w:val="000000"/>
        </w:rPr>
        <w:t>Дата</w:t>
      </w:r>
      <w:r>
        <w:rPr>
          <w:rStyle w:val="2"/>
          <w:color w:val="000000"/>
        </w:rPr>
        <w:tab/>
        <w:t xml:space="preserve"> №</w:t>
      </w:r>
      <w:r>
        <w:rPr>
          <w:rStyle w:val="2"/>
          <w:color w:val="000000"/>
        </w:rPr>
        <w:tab/>
      </w:r>
    </w:p>
    <w:p w:rsidR="0022347E" w:rsidRDefault="0022347E">
      <w:pPr>
        <w:pStyle w:val="21"/>
        <w:shd w:val="clear" w:color="auto" w:fill="auto"/>
        <w:tabs>
          <w:tab w:val="left" w:leader="underscore" w:pos="7987"/>
          <w:tab w:val="left" w:leader="underscore" w:pos="9475"/>
          <w:tab w:val="left" w:leader="underscore" w:pos="10094"/>
        </w:tabs>
        <w:spacing w:line="317" w:lineRule="exact"/>
        <w:ind w:left="600"/>
      </w:pPr>
      <w:r>
        <w:rPr>
          <w:rStyle w:val="2"/>
          <w:color w:val="000000"/>
        </w:rPr>
        <w:t xml:space="preserve">По результатам рассмотрения заявления от </w:t>
      </w:r>
      <w:r>
        <w:rPr>
          <w:rStyle w:val="2"/>
          <w:color w:val="000000"/>
        </w:rPr>
        <w:tab/>
        <w:t xml:space="preserve"> № </w:t>
      </w:r>
      <w:r>
        <w:rPr>
          <w:rStyle w:val="2"/>
          <w:color w:val="000000"/>
        </w:rPr>
        <w:tab/>
      </w:r>
      <w:r>
        <w:rPr>
          <w:rStyle w:val="2"/>
          <w:color w:val="000000"/>
        </w:rPr>
        <w:tab/>
      </w:r>
    </w:p>
    <w:p w:rsidR="0022347E" w:rsidRDefault="0022347E">
      <w:pPr>
        <w:pStyle w:val="21"/>
        <w:shd w:val="clear" w:color="auto" w:fill="auto"/>
        <w:spacing w:after="230" w:line="317" w:lineRule="exact"/>
      </w:pPr>
      <w:r>
        <w:rPr>
          <w:rStyle w:val="2"/>
          <w:color w:val="000000"/>
        </w:rP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22347E" w:rsidRDefault="0022347E">
      <w:pPr>
        <w:pStyle w:val="50"/>
        <w:shd w:val="clear" w:color="auto" w:fill="auto"/>
        <w:spacing w:before="0" w:after="0" w:line="180" w:lineRule="exact"/>
        <w:ind w:left="40"/>
      </w:pPr>
      <w:r>
        <w:rPr>
          <w:rStyle w:val="5"/>
          <w:i/>
          <w:color w:val="000000"/>
        </w:rPr>
        <w:t>ФИО заявителя</w:t>
      </w:r>
    </w:p>
    <w:p w:rsidR="0022347E" w:rsidRDefault="0022347E">
      <w:pPr>
        <w:pStyle w:val="21"/>
        <w:shd w:val="clear" w:color="auto" w:fill="auto"/>
      </w:pPr>
      <w:r>
        <w:rPr>
          <w:rStyle w:val="2"/>
          <w:color w:val="000000"/>
        </w:rPr>
        <w:t>и совместно проживающим с ним членам семьи:</w:t>
      </w:r>
    </w:p>
    <w:p w:rsidR="0022347E" w:rsidRDefault="0022347E">
      <w:pPr>
        <w:pStyle w:val="21"/>
        <w:shd w:val="clear" w:color="auto" w:fill="auto"/>
        <w:ind w:left="600"/>
      </w:pPr>
      <w:r>
        <w:rPr>
          <w:rStyle w:val="2"/>
          <w:color w:val="000000"/>
        </w:rPr>
        <w:t>1.</w:t>
      </w:r>
    </w:p>
    <w:p w:rsidR="0022347E" w:rsidRDefault="0022347E">
      <w:pPr>
        <w:pStyle w:val="21"/>
        <w:shd w:val="clear" w:color="auto" w:fill="auto"/>
        <w:ind w:left="600"/>
      </w:pPr>
      <w:r>
        <w:rPr>
          <w:rStyle w:val="2"/>
          <w:color w:val="000000"/>
        </w:rPr>
        <w:t>2.</w:t>
      </w:r>
    </w:p>
    <w:p w:rsidR="0022347E" w:rsidRDefault="0022347E">
      <w:pPr>
        <w:pStyle w:val="21"/>
        <w:shd w:val="clear" w:color="auto" w:fill="auto"/>
        <w:ind w:left="600"/>
      </w:pPr>
      <w:r>
        <w:rPr>
          <w:rStyle w:val="2"/>
          <w:color w:val="000000"/>
        </w:rPr>
        <w:t>3.</w:t>
      </w:r>
    </w:p>
    <w:tbl>
      <w:tblPr>
        <w:tblW w:w="0" w:type="auto"/>
        <w:tblInd w:w="5" w:type="dxa"/>
        <w:tblLayout w:type="fixed"/>
        <w:tblCellMar>
          <w:left w:w="0" w:type="dxa"/>
          <w:right w:w="0" w:type="dxa"/>
        </w:tblCellMar>
        <w:tblLook w:val="0000" w:firstRow="0" w:lastRow="0" w:firstColumn="0" w:lastColumn="0" w:noHBand="0" w:noVBand="0"/>
      </w:tblPr>
      <w:tblGrid>
        <w:gridCol w:w="2851"/>
        <w:gridCol w:w="6360"/>
      </w:tblGrid>
      <w:tr w:rsidR="0022347E">
        <w:trPr>
          <w:trHeight w:hRule="exact" w:val="451"/>
        </w:trPr>
        <w:tc>
          <w:tcPr>
            <w:tcW w:w="9211" w:type="dxa"/>
            <w:gridSpan w:val="2"/>
            <w:tcBorders>
              <w:top w:val="single" w:sz="4" w:space="0" w:color="auto"/>
              <w:left w:val="single" w:sz="4" w:space="0" w:color="auto"/>
              <w:bottom w:val="nil"/>
              <w:right w:val="single" w:sz="4" w:space="0" w:color="auto"/>
            </w:tcBorders>
            <w:shd w:val="clear" w:color="auto" w:fill="FFFFFF"/>
          </w:tcPr>
          <w:p w:rsidR="0022347E" w:rsidRDefault="0022347E">
            <w:pPr>
              <w:pStyle w:val="21"/>
              <w:framePr w:w="9211" w:wrap="notBeside" w:vAnchor="text" w:hAnchor="text" w:y="1"/>
              <w:shd w:val="clear" w:color="auto" w:fill="auto"/>
              <w:spacing w:line="220" w:lineRule="exact"/>
              <w:ind w:left="3320"/>
              <w:jc w:val="left"/>
            </w:pPr>
            <w:r>
              <w:rPr>
                <w:rStyle w:val="211pt"/>
                <w:color w:val="000000"/>
                <w:szCs w:val="22"/>
              </w:rPr>
              <w:t>Сведения о жилом помещении</w:t>
            </w:r>
          </w:p>
        </w:tc>
      </w:tr>
      <w:tr w:rsidR="0022347E">
        <w:trPr>
          <w:trHeight w:hRule="exact" w:val="730"/>
        </w:trPr>
        <w:tc>
          <w:tcPr>
            <w:tcW w:w="2851" w:type="dxa"/>
            <w:tcBorders>
              <w:top w:val="single" w:sz="4" w:space="0" w:color="auto"/>
              <w:left w:val="single" w:sz="4" w:space="0" w:color="auto"/>
              <w:bottom w:val="nil"/>
              <w:right w:val="nil"/>
            </w:tcBorders>
            <w:shd w:val="clear" w:color="auto" w:fill="FFFFFF"/>
          </w:tcPr>
          <w:p w:rsidR="0022347E" w:rsidRDefault="0022347E">
            <w:pPr>
              <w:pStyle w:val="21"/>
              <w:framePr w:w="9211" w:wrap="notBeside" w:vAnchor="text" w:hAnchor="text" w:y="1"/>
              <w:shd w:val="clear" w:color="auto" w:fill="auto"/>
              <w:spacing w:line="220" w:lineRule="exact"/>
              <w:jc w:val="left"/>
            </w:pPr>
            <w:r>
              <w:rPr>
                <w:rStyle w:val="211pt"/>
                <w:color w:val="000000"/>
                <w:szCs w:val="22"/>
              </w:rPr>
              <w:t>Вид жилого помещения</w:t>
            </w:r>
          </w:p>
        </w:tc>
        <w:tc>
          <w:tcPr>
            <w:tcW w:w="6360" w:type="dxa"/>
            <w:tcBorders>
              <w:top w:val="single" w:sz="4" w:space="0" w:color="auto"/>
              <w:left w:val="single" w:sz="4" w:space="0" w:color="auto"/>
              <w:bottom w:val="nil"/>
              <w:right w:val="single" w:sz="4" w:space="0" w:color="auto"/>
            </w:tcBorders>
            <w:shd w:val="clear" w:color="auto" w:fill="FFFFFF"/>
          </w:tcPr>
          <w:p w:rsidR="0022347E" w:rsidRDefault="0022347E">
            <w:pPr>
              <w:framePr w:w="9211" w:wrap="notBeside" w:vAnchor="text" w:hAnchor="text" w:y="1"/>
              <w:rPr>
                <w:color w:val="auto"/>
                <w:sz w:val="10"/>
                <w:szCs w:val="10"/>
              </w:rPr>
            </w:pPr>
          </w:p>
        </w:tc>
      </w:tr>
      <w:tr w:rsidR="0022347E">
        <w:trPr>
          <w:trHeight w:hRule="exact" w:val="701"/>
        </w:trPr>
        <w:tc>
          <w:tcPr>
            <w:tcW w:w="2851" w:type="dxa"/>
            <w:tcBorders>
              <w:top w:val="single" w:sz="4" w:space="0" w:color="auto"/>
              <w:left w:val="single" w:sz="4" w:space="0" w:color="auto"/>
              <w:bottom w:val="nil"/>
              <w:right w:val="nil"/>
            </w:tcBorders>
            <w:shd w:val="clear" w:color="auto" w:fill="FFFFFF"/>
          </w:tcPr>
          <w:p w:rsidR="0022347E" w:rsidRDefault="0022347E">
            <w:pPr>
              <w:pStyle w:val="21"/>
              <w:framePr w:w="9211" w:wrap="notBeside" w:vAnchor="text" w:hAnchor="text" w:y="1"/>
              <w:shd w:val="clear" w:color="auto" w:fill="auto"/>
              <w:spacing w:line="220" w:lineRule="exact"/>
              <w:jc w:val="left"/>
            </w:pPr>
            <w:r>
              <w:rPr>
                <w:rStyle w:val="211pt"/>
                <w:color w:val="000000"/>
                <w:szCs w:val="22"/>
              </w:rPr>
              <w:t>Адрес</w:t>
            </w:r>
          </w:p>
        </w:tc>
        <w:tc>
          <w:tcPr>
            <w:tcW w:w="6360" w:type="dxa"/>
            <w:tcBorders>
              <w:top w:val="single" w:sz="4" w:space="0" w:color="auto"/>
              <w:left w:val="single" w:sz="4" w:space="0" w:color="auto"/>
              <w:bottom w:val="nil"/>
              <w:right w:val="single" w:sz="4" w:space="0" w:color="auto"/>
            </w:tcBorders>
            <w:shd w:val="clear" w:color="auto" w:fill="FFFFFF"/>
          </w:tcPr>
          <w:p w:rsidR="0022347E" w:rsidRDefault="0022347E">
            <w:pPr>
              <w:framePr w:w="9211" w:wrap="notBeside" w:vAnchor="text" w:hAnchor="text" w:y="1"/>
              <w:rPr>
                <w:color w:val="auto"/>
                <w:sz w:val="10"/>
                <w:szCs w:val="10"/>
              </w:rPr>
            </w:pPr>
          </w:p>
        </w:tc>
      </w:tr>
      <w:tr w:rsidR="0022347E">
        <w:trPr>
          <w:trHeight w:hRule="exact" w:val="701"/>
        </w:trPr>
        <w:tc>
          <w:tcPr>
            <w:tcW w:w="2851" w:type="dxa"/>
            <w:tcBorders>
              <w:top w:val="single" w:sz="4" w:space="0" w:color="auto"/>
              <w:left w:val="single" w:sz="4" w:space="0" w:color="auto"/>
              <w:bottom w:val="nil"/>
              <w:right w:val="nil"/>
            </w:tcBorders>
            <w:shd w:val="clear" w:color="auto" w:fill="FFFFFF"/>
          </w:tcPr>
          <w:p w:rsidR="0022347E" w:rsidRDefault="0022347E">
            <w:pPr>
              <w:pStyle w:val="21"/>
              <w:framePr w:w="9211" w:wrap="notBeside" w:vAnchor="text" w:hAnchor="text" w:y="1"/>
              <w:shd w:val="clear" w:color="auto" w:fill="auto"/>
              <w:spacing w:line="220" w:lineRule="exact"/>
              <w:jc w:val="left"/>
            </w:pPr>
            <w:r>
              <w:rPr>
                <w:rStyle w:val="211pt"/>
                <w:color w:val="000000"/>
                <w:szCs w:val="22"/>
              </w:rPr>
              <w:t>Количество комнат</w:t>
            </w:r>
          </w:p>
        </w:tc>
        <w:tc>
          <w:tcPr>
            <w:tcW w:w="6360" w:type="dxa"/>
            <w:tcBorders>
              <w:top w:val="single" w:sz="4" w:space="0" w:color="auto"/>
              <w:left w:val="single" w:sz="4" w:space="0" w:color="auto"/>
              <w:bottom w:val="nil"/>
              <w:right w:val="single" w:sz="4" w:space="0" w:color="auto"/>
            </w:tcBorders>
            <w:shd w:val="clear" w:color="auto" w:fill="FFFFFF"/>
          </w:tcPr>
          <w:p w:rsidR="0022347E" w:rsidRDefault="0022347E">
            <w:pPr>
              <w:framePr w:w="9211" w:wrap="notBeside" w:vAnchor="text" w:hAnchor="text" w:y="1"/>
              <w:rPr>
                <w:color w:val="auto"/>
                <w:sz w:val="10"/>
                <w:szCs w:val="10"/>
              </w:rPr>
            </w:pPr>
          </w:p>
        </w:tc>
      </w:tr>
      <w:tr w:rsidR="0022347E">
        <w:trPr>
          <w:trHeight w:hRule="exact" w:val="696"/>
        </w:trPr>
        <w:tc>
          <w:tcPr>
            <w:tcW w:w="2851" w:type="dxa"/>
            <w:tcBorders>
              <w:top w:val="single" w:sz="4" w:space="0" w:color="auto"/>
              <w:left w:val="single" w:sz="4" w:space="0" w:color="auto"/>
              <w:bottom w:val="nil"/>
              <w:right w:val="nil"/>
            </w:tcBorders>
            <w:shd w:val="clear" w:color="auto" w:fill="FFFFFF"/>
          </w:tcPr>
          <w:p w:rsidR="0022347E" w:rsidRDefault="0022347E">
            <w:pPr>
              <w:pStyle w:val="21"/>
              <w:framePr w:w="9211" w:wrap="notBeside" w:vAnchor="text" w:hAnchor="text" w:y="1"/>
              <w:shd w:val="clear" w:color="auto" w:fill="auto"/>
              <w:spacing w:line="220" w:lineRule="exact"/>
              <w:jc w:val="left"/>
            </w:pPr>
            <w:r>
              <w:rPr>
                <w:rStyle w:val="211pt"/>
                <w:color w:val="000000"/>
                <w:szCs w:val="22"/>
              </w:rPr>
              <w:t>Общая площадь</w:t>
            </w:r>
          </w:p>
        </w:tc>
        <w:tc>
          <w:tcPr>
            <w:tcW w:w="6360" w:type="dxa"/>
            <w:tcBorders>
              <w:top w:val="single" w:sz="4" w:space="0" w:color="auto"/>
              <w:left w:val="single" w:sz="4" w:space="0" w:color="auto"/>
              <w:bottom w:val="nil"/>
              <w:right w:val="single" w:sz="4" w:space="0" w:color="auto"/>
            </w:tcBorders>
            <w:shd w:val="clear" w:color="auto" w:fill="FFFFFF"/>
          </w:tcPr>
          <w:p w:rsidR="0022347E" w:rsidRDefault="0022347E">
            <w:pPr>
              <w:framePr w:w="9211" w:wrap="notBeside" w:vAnchor="text" w:hAnchor="text" w:y="1"/>
              <w:rPr>
                <w:color w:val="auto"/>
                <w:sz w:val="10"/>
                <w:szCs w:val="10"/>
              </w:rPr>
            </w:pPr>
          </w:p>
        </w:tc>
      </w:tr>
      <w:tr w:rsidR="0022347E">
        <w:trPr>
          <w:trHeight w:hRule="exact" w:val="710"/>
        </w:trPr>
        <w:tc>
          <w:tcPr>
            <w:tcW w:w="2851" w:type="dxa"/>
            <w:tcBorders>
              <w:top w:val="single" w:sz="4" w:space="0" w:color="auto"/>
              <w:left w:val="single" w:sz="4" w:space="0" w:color="auto"/>
              <w:bottom w:val="single" w:sz="4" w:space="0" w:color="auto"/>
              <w:right w:val="nil"/>
            </w:tcBorders>
            <w:shd w:val="clear" w:color="auto" w:fill="FFFFFF"/>
          </w:tcPr>
          <w:p w:rsidR="0022347E" w:rsidRDefault="0022347E">
            <w:pPr>
              <w:pStyle w:val="21"/>
              <w:framePr w:w="9211" w:wrap="notBeside" w:vAnchor="text" w:hAnchor="text" w:y="1"/>
              <w:shd w:val="clear" w:color="auto" w:fill="auto"/>
              <w:spacing w:line="220" w:lineRule="exact"/>
              <w:jc w:val="left"/>
            </w:pPr>
            <w:r>
              <w:rPr>
                <w:rStyle w:val="211pt"/>
                <w:color w:val="000000"/>
                <w:szCs w:val="22"/>
              </w:rP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2347E" w:rsidRDefault="0022347E">
            <w:pPr>
              <w:framePr w:w="9211" w:wrap="notBeside" w:vAnchor="text" w:hAnchor="text" w:y="1"/>
              <w:rPr>
                <w:color w:val="auto"/>
                <w:sz w:val="10"/>
                <w:szCs w:val="10"/>
              </w:rPr>
            </w:pPr>
          </w:p>
        </w:tc>
      </w:tr>
    </w:tbl>
    <w:p w:rsidR="0022347E" w:rsidRDefault="0022347E">
      <w:pPr>
        <w:framePr w:w="9211" w:wrap="notBeside" w:vAnchor="text" w:hAnchor="text" w:y="1"/>
        <w:rPr>
          <w:color w:val="auto"/>
          <w:sz w:val="2"/>
          <w:szCs w:val="2"/>
        </w:rPr>
      </w:pPr>
    </w:p>
    <w:p w:rsidR="00B660D4" w:rsidRDefault="00B660D4">
      <w:pPr>
        <w:rPr>
          <w:color w:val="auto"/>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Default="00B660D4" w:rsidP="00B660D4">
      <w:pPr>
        <w:pStyle w:val="60"/>
        <w:shd w:val="clear" w:color="auto" w:fill="auto"/>
        <w:spacing w:line="312" w:lineRule="exact"/>
        <w:ind w:left="740" w:hanging="456"/>
        <w:jc w:val="both"/>
      </w:pPr>
      <w:r>
        <w:rPr>
          <w:sz w:val="2"/>
          <w:szCs w:val="2"/>
        </w:rPr>
        <w:tab/>
      </w:r>
      <w:r>
        <w:rPr>
          <w:rStyle w:val="6"/>
          <w:color w:val="000000"/>
        </w:rPr>
        <w:t>(должность</w:t>
      </w:r>
    </w:p>
    <w:p w:rsidR="00B660D4" w:rsidRDefault="000B1A95" w:rsidP="00B660D4">
      <w:pPr>
        <w:pStyle w:val="60"/>
        <w:shd w:val="clear" w:color="auto" w:fill="auto"/>
        <w:spacing w:after="374" w:line="312" w:lineRule="exact"/>
        <w:ind w:left="740" w:right="6680"/>
        <w:rPr>
          <w:rStyle w:val="6"/>
          <w:color w:val="000000"/>
        </w:rPr>
      </w:pPr>
      <w:r>
        <w:rPr>
          <w:noProof/>
        </w:rPr>
        <mc:AlternateContent>
          <mc:Choice Requires="wps">
            <w:drawing>
              <wp:anchor distT="0" distB="332105" distL="2160905" distR="2322830" simplePos="0" relativeHeight="251675648" behindDoc="1" locked="0" layoutInCell="1" allowOverlap="1" wp14:anchorId="38CF16EA" wp14:editId="7BAEEBFE">
                <wp:simplePos x="0" y="0"/>
                <wp:positionH relativeFrom="margin">
                  <wp:posOffset>3376930</wp:posOffset>
                </wp:positionH>
                <wp:positionV relativeFrom="paragraph">
                  <wp:posOffset>-260985</wp:posOffset>
                </wp:positionV>
                <wp:extent cx="664210" cy="139700"/>
                <wp:effectExtent l="0" t="0" r="2540" b="0"/>
                <wp:wrapSquare wrapText="left"/>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460" w:rsidRDefault="00020460" w:rsidP="00B660D4">
                            <w:pPr>
                              <w:pStyle w:val="60"/>
                              <w:shd w:val="clear" w:color="auto" w:fill="auto"/>
                              <w:spacing w:line="220" w:lineRule="exact"/>
                            </w:pPr>
                            <w:r>
                              <w:rPr>
                                <w:rStyle w:val="6Exact"/>
                                <w:color w:val="000000"/>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CF16EA" id="Text Box 4" o:spid="_x0000_s1028" type="#_x0000_t202" style="position:absolute;left:0;text-align:left;margin-left:265.9pt;margin-top:-20.55pt;width:52.3pt;height:11pt;z-index:-251640832;visibility:visible;mso-wrap-style:square;mso-width-percent:0;mso-height-percent:0;mso-wrap-distance-left:170.15pt;mso-wrap-distance-top:0;mso-wrap-distance-right:182.9pt;mso-wrap-distance-bottom:26.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0X7rwIAALA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" filled="f" stroked="f">
                <v:textbox style="mso-fit-shape-to-text:t" inset="0,0,0,0">
                  <w:txbxContent>
                    <w:p w:rsidR="00020460" w:rsidRDefault="00020460" w:rsidP="00B660D4">
                      <w:pPr>
                        <w:pStyle w:val="60"/>
                        <w:shd w:val="clear" w:color="auto" w:fill="auto"/>
                        <w:spacing w:line="220" w:lineRule="exact"/>
                      </w:pPr>
                      <w:r>
                        <w:rPr>
                          <w:rStyle w:val="6Exact"/>
                          <w:color w:val="000000"/>
                        </w:rPr>
                        <w:t>(подпись)</w:t>
                      </w:r>
                    </w:p>
                  </w:txbxContent>
                </v:textbox>
                <w10:wrap type="square" side="left" anchorx="margin"/>
              </v:shape>
            </w:pict>
          </mc:Fallback>
        </mc:AlternateContent>
      </w:r>
      <w:r>
        <w:rPr>
          <w:noProof/>
        </w:rPr>
        <mc:AlternateContent>
          <mc:Choice Requires="wps">
            <w:drawing>
              <wp:anchor distT="0" distB="332105" distL="3559810" distR="63500" simplePos="0" relativeHeight="251676672" behindDoc="1" locked="0" layoutInCell="1" allowOverlap="1" wp14:anchorId="00A05914" wp14:editId="2285F3AA">
                <wp:simplePos x="0" y="0"/>
                <wp:positionH relativeFrom="margin">
                  <wp:posOffset>4776470</wp:posOffset>
                </wp:positionH>
                <wp:positionV relativeFrom="paragraph">
                  <wp:posOffset>-257810</wp:posOffset>
                </wp:positionV>
                <wp:extent cx="1588135" cy="139700"/>
                <wp:effectExtent l="0" t="0" r="3175" b="3810"/>
                <wp:wrapSquare wrapText="left"/>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460" w:rsidRDefault="00020460" w:rsidP="00B660D4">
                            <w:pPr>
                              <w:pStyle w:val="60"/>
                              <w:shd w:val="clear" w:color="auto" w:fill="auto"/>
                              <w:spacing w:line="220" w:lineRule="exact"/>
                            </w:pPr>
                            <w:r>
                              <w:rPr>
                                <w:rStyle w:val="6Exact"/>
                                <w:color w:val="000000"/>
                              </w:rPr>
                              <w:t>(расшифровка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A05914" id="Text Box 5" o:spid="_x0000_s1029" type="#_x0000_t202" style="position:absolute;left:0;text-align:left;margin-left:376.1pt;margin-top:-20.3pt;width:125.05pt;height:11pt;z-index:-251639808;visibility:visible;mso-wrap-style:square;mso-width-percent:0;mso-height-percent:0;mso-wrap-distance-left:280.3pt;mso-wrap-distance-top:0;mso-wrap-distance-right:5pt;mso-wrap-distance-bottom:26.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" filled="f" stroked="f">
                <v:textbox style="mso-fit-shape-to-text:t" inset="0,0,0,0">
                  <w:txbxContent>
                    <w:p w:rsidR="00020460" w:rsidRDefault="00020460" w:rsidP="00B660D4">
                      <w:pPr>
                        <w:pStyle w:val="60"/>
                        <w:shd w:val="clear" w:color="auto" w:fill="auto"/>
                        <w:spacing w:line="220" w:lineRule="exact"/>
                      </w:pPr>
                      <w:r>
                        <w:rPr>
                          <w:rStyle w:val="6Exact"/>
                          <w:color w:val="000000"/>
                        </w:rPr>
                        <w:t>(расшифровка подписи)</w:t>
                      </w:r>
                    </w:p>
                  </w:txbxContent>
                </v:textbox>
                <w10:wrap type="square" side="left" anchorx="margin"/>
              </v:shape>
            </w:pict>
          </mc:Fallback>
        </mc:AlternateContent>
      </w:r>
      <w:r w:rsidR="00B660D4">
        <w:rPr>
          <w:rStyle w:val="6"/>
          <w:color w:val="000000"/>
        </w:rPr>
        <w:t>сотрудника органа власти, принявшего решение)</w:t>
      </w:r>
    </w:p>
    <w:p w:rsidR="00B660D4" w:rsidRDefault="00B660D4" w:rsidP="00B660D4">
      <w:pPr>
        <w:pStyle w:val="60"/>
        <w:shd w:val="clear" w:color="auto" w:fill="auto"/>
        <w:spacing w:after="374" w:line="312" w:lineRule="exact"/>
        <w:ind w:left="740" w:right="6680"/>
      </w:pPr>
      <w:r>
        <w:rPr>
          <w:rStyle w:val="6"/>
          <w:color w:val="000000"/>
        </w:rPr>
        <w:t>«</w:t>
      </w:r>
      <w:r>
        <w:rPr>
          <w:rStyle w:val="6"/>
          <w:color w:val="000000"/>
        </w:rPr>
        <w:tab/>
        <w:t xml:space="preserve">» </w:t>
      </w:r>
      <w:r>
        <w:rPr>
          <w:rStyle w:val="6"/>
          <w:color w:val="000000"/>
        </w:rPr>
        <w:tab/>
        <w:t>20</w:t>
      </w:r>
      <w:r>
        <w:rPr>
          <w:rStyle w:val="6"/>
          <w:color w:val="000000"/>
        </w:rPr>
        <w:tab/>
        <w:t>г.</w:t>
      </w: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pStyle w:val="21"/>
        <w:shd w:val="clear" w:color="auto" w:fill="auto"/>
        <w:spacing w:line="240" w:lineRule="auto"/>
        <w:ind w:left="5660"/>
        <w:jc w:val="right"/>
        <w:rPr>
          <w:rStyle w:val="2"/>
          <w:color w:val="000000"/>
          <w:sz w:val="20"/>
          <w:szCs w:val="20"/>
        </w:rPr>
      </w:pPr>
      <w:bookmarkStart w:id="30" w:name="bookmark30"/>
      <w:r w:rsidRPr="00B660D4">
        <w:rPr>
          <w:rStyle w:val="2"/>
          <w:color w:val="000000"/>
          <w:sz w:val="20"/>
          <w:szCs w:val="20"/>
        </w:rPr>
        <w:lastRenderedPageBreak/>
        <w:t xml:space="preserve">Приложение № </w:t>
      </w:r>
      <w:r>
        <w:rPr>
          <w:rStyle w:val="2"/>
          <w:color w:val="000000"/>
          <w:sz w:val="20"/>
          <w:szCs w:val="20"/>
        </w:rPr>
        <w:t>2</w:t>
      </w:r>
      <w:r w:rsidRPr="00B660D4">
        <w:rPr>
          <w:rStyle w:val="2"/>
          <w:color w:val="000000"/>
          <w:sz w:val="20"/>
          <w:szCs w:val="20"/>
        </w:rPr>
        <w:t xml:space="preserve"> к Административному регламенту по предоставлению муниципальной услуги</w:t>
      </w:r>
    </w:p>
    <w:p w:rsidR="00B660D4" w:rsidRPr="00B660D4" w:rsidRDefault="00B660D4" w:rsidP="00B660D4">
      <w:pPr>
        <w:pStyle w:val="21"/>
        <w:shd w:val="clear" w:color="auto" w:fill="auto"/>
        <w:spacing w:line="240" w:lineRule="auto"/>
        <w:ind w:left="5660"/>
        <w:jc w:val="right"/>
        <w:rPr>
          <w:sz w:val="20"/>
          <w:szCs w:val="20"/>
        </w:rPr>
      </w:pPr>
      <w:r w:rsidRPr="00B660D4">
        <w:rPr>
          <w:bCs/>
          <w:kern w:val="2"/>
          <w:sz w:val="20"/>
          <w:szCs w:val="20"/>
        </w:rPr>
        <w:t>«</w:t>
      </w:r>
      <w:r w:rsidRPr="00B660D4">
        <w:rPr>
          <w:kern w:val="2"/>
          <w:sz w:val="20"/>
          <w:szCs w:val="20"/>
        </w:rPr>
        <w:t>П</w:t>
      </w:r>
      <w:r w:rsidRPr="00B660D4">
        <w:rPr>
          <w:bCs/>
          <w:iCs/>
          <w:sz w:val="20"/>
          <w:szCs w:val="20"/>
        </w:rPr>
        <w:t>редоставление жилого помещения</w:t>
      </w:r>
      <w:r w:rsidRPr="00B660D4">
        <w:rPr>
          <w:sz w:val="20"/>
          <w:szCs w:val="20"/>
        </w:rPr>
        <w:t xml:space="preserve"> </w:t>
      </w:r>
      <w:r w:rsidRPr="00B660D4">
        <w:rPr>
          <w:bCs/>
          <w:iCs/>
          <w:sz w:val="20"/>
          <w:szCs w:val="20"/>
        </w:rPr>
        <w:t xml:space="preserve">по договору социального найма»  на территории </w:t>
      </w:r>
      <w:r w:rsidR="00020460">
        <w:rPr>
          <w:bCs/>
          <w:iCs/>
          <w:sz w:val="20"/>
          <w:szCs w:val="20"/>
        </w:rPr>
        <w:t>Катарбейского</w:t>
      </w:r>
      <w:r w:rsidRPr="00B660D4">
        <w:rPr>
          <w:bCs/>
          <w:iCs/>
          <w:sz w:val="20"/>
          <w:szCs w:val="20"/>
        </w:rPr>
        <w:t xml:space="preserve"> муниципального образования</w:t>
      </w:r>
    </w:p>
    <w:p w:rsidR="00B660D4" w:rsidRDefault="00B660D4">
      <w:pPr>
        <w:pStyle w:val="12"/>
        <w:keepNext/>
        <w:keepLines/>
        <w:shd w:val="clear" w:color="auto" w:fill="auto"/>
        <w:spacing w:after="297" w:line="326" w:lineRule="exact"/>
        <w:ind w:firstLine="0"/>
        <w:jc w:val="center"/>
        <w:rPr>
          <w:rStyle w:val="11"/>
          <w:b/>
          <w:color w:val="000000"/>
        </w:rPr>
      </w:pPr>
    </w:p>
    <w:p w:rsidR="0022347E" w:rsidRDefault="0022347E">
      <w:pPr>
        <w:pStyle w:val="12"/>
        <w:keepNext/>
        <w:keepLines/>
        <w:shd w:val="clear" w:color="auto" w:fill="auto"/>
        <w:spacing w:after="297" w:line="326" w:lineRule="exact"/>
        <w:ind w:firstLine="0"/>
        <w:jc w:val="center"/>
      </w:pPr>
      <w:r>
        <w:rPr>
          <w:rStyle w:val="11"/>
          <w:b/>
          <w:color w:val="000000"/>
        </w:rPr>
        <w:t>Форма решения об отказе в приеме документов, необходимых для</w:t>
      </w:r>
      <w:r>
        <w:rPr>
          <w:rStyle w:val="11"/>
          <w:b/>
          <w:color w:val="000000"/>
        </w:rPr>
        <w:br/>
        <w:t>предоставления услуги/об отказе в предоставлении услуги</w:t>
      </w:r>
      <w:bookmarkEnd w:id="30"/>
    </w:p>
    <w:p w:rsidR="0022347E" w:rsidRDefault="0022347E">
      <w:pPr>
        <w:pStyle w:val="50"/>
        <w:shd w:val="clear" w:color="auto" w:fill="auto"/>
        <w:spacing w:before="0" w:after="0" w:line="180" w:lineRule="exact"/>
      </w:pPr>
      <w:r>
        <w:rPr>
          <w:rStyle w:val="5"/>
          <w:i/>
          <w:color w:val="000000"/>
        </w:rPr>
        <w:t>Наименование уполномоченного органа исполнительной власти субъекта Российской Федерации</w:t>
      </w:r>
    </w:p>
    <w:p w:rsidR="0022347E" w:rsidRDefault="000B1A95">
      <w:pPr>
        <w:pStyle w:val="50"/>
        <w:shd w:val="clear" w:color="auto" w:fill="auto"/>
        <w:spacing w:before="0" w:after="0" w:line="180" w:lineRule="exact"/>
      </w:pPr>
      <w:r>
        <w:rPr>
          <w:noProof/>
        </w:rPr>
        <mc:AlternateContent>
          <mc:Choice Requires="wps">
            <w:drawing>
              <wp:anchor distT="0" distB="130810" distL="63500" distR="780415" simplePos="0" relativeHeight="251662336" behindDoc="1" locked="0" layoutInCell="1" allowOverlap="1" wp14:anchorId="07E1785C" wp14:editId="6FD317DB">
                <wp:simplePos x="0" y="0"/>
                <wp:positionH relativeFrom="margin">
                  <wp:posOffset>3230880</wp:posOffset>
                </wp:positionH>
                <wp:positionV relativeFrom="paragraph">
                  <wp:posOffset>293370</wp:posOffset>
                </wp:positionV>
                <wp:extent cx="384175" cy="139700"/>
                <wp:effectExtent l="0" t="1270" r="0" b="1905"/>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460" w:rsidRDefault="00020460">
                            <w:pPr>
                              <w:pStyle w:val="60"/>
                              <w:shd w:val="clear" w:color="auto" w:fill="auto"/>
                              <w:spacing w:line="220" w:lineRule="exact"/>
                            </w:pPr>
                            <w:r>
                              <w:rPr>
                                <w:rStyle w:val="6Exact"/>
                                <w:color w:val="000000"/>
                              </w:rPr>
                              <w:t>Кому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E1785C" id="Text Box 6" o:spid="_x0000_s1030" type="#_x0000_t202" style="position:absolute;left:0;text-align:left;margin-left:254.4pt;margin-top:23.1pt;width:30.25pt;height:11pt;z-index:-251654144;visibility:visible;mso-wrap-style:square;mso-width-percent:0;mso-height-percent:0;mso-wrap-distance-left:5pt;mso-wrap-distance-top:0;mso-wrap-distance-right:61.45pt;mso-wrap-distance-bottom:10.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" filled="f" stroked="f">
                <v:textbox style="mso-fit-shape-to-text:t" inset="0,0,0,0">
                  <w:txbxContent>
                    <w:p w:rsidR="00020460" w:rsidRDefault="00020460">
                      <w:pPr>
                        <w:pStyle w:val="60"/>
                        <w:shd w:val="clear" w:color="auto" w:fill="auto"/>
                        <w:spacing w:line="220" w:lineRule="exact"/>
                      </w:pPr>
                      <w:r>
                        <w:rPr>
                          <w:rStyle w:val="6Exact"/>
                          <w:color w:val="000000"/>
                        </w:rPr>
                        <w:t>Кому</w:t>
                      </w:r>
                    </w:p>
                  </w:txbxContent>
                </v:textbox>
                <w10:wrap type="topAndBottom" anchorx="margin"/>
              </v:shape>
            </w:pict>
          </mc:Fallback>
        </mc:AlternateContent>
      </w:r>
      <w:r>
        <w:rPr>
          <w:noProof/>
        </w:rPr>
        <mc:AlternateContent>
          <mc:Choice Requires="wps">
            <w:drawing>
              <wp:anchor distT="0" distB="0" distL="63500" distR="774065" simplePos="0" relativeHeight="251663360" behindDoc="1" locked="0" layoutInCell="1" allowOverlap="1" wp14:anchorId="1047181F" wp14:editId="12751A2E">
                <wp:simplePos x="0" y="0"/>
                <wp:positionH relativeFrom="margin">
                  <wp:posOffset>4395470</wp:posOffset>
                </wp:positionH>
                <wp:positionV relativeFrom="paragraph">
                  <wp:posOffset>454660</wp:posOffset>
                </wp:positionV>
                <wp:extent cx="1258570" cy="114300"/>
                <wp:effectExtent l="0" t="635" r="0" b="0"/>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460" w:rsidRDefault="00020460">
                            <w:pPr>
                              <w:pStyle w:val="70"/>
                              <w:shd w:val="clear" w:color="auto" w:fill="auto"/>
                              <w:spacing w:line="180" w:lineRule="exact"/>
                            </w:pPr>
                            <w:r>
                              <w:rPr>
                                <w:rStyle w:val="7Exact"/>
                                <w:color w:val="000000"/>
                              </w:rPr>
                              <w:t>(фамилия, имя, отчество)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47181F" id="Text Box 7" o:spid="_x0000_s1031" type="#_x0000_t202" style="position:absolute;left:0;text-align:left;margin-left:346.1pt;margin-top:35.8pt;width:99.1pt;height:9pt;z-index:-251653120;visibility:visible;mso-wrap-style:square;mso-width-percent:0;mso-height-percent:0;mso-wrap-distance-left:5pt;mso-wrap-distance-top:0;mso-wrap-distance-right:60.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7ysAIAALA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" filled="f" stroked="f">
                <v:textbox style="mso-fit-shape-to-text:t" inset="0,0,0,0">
                  <w:txbxContent>
                    <w:p w:rsidR="00020460" w:rsidRDefault="00020460">
                      <w:pPr>
                        <w:pStyle w:val="70"/>
                        <w:shd w:val="clear" w:color="auto" w:fill="auto"/>
                        <w:spacing w:line="180" w:lineRule="exact"/>
                      </w:pPr>
                      <w:r>
                        <w:rPr>
                          <w:rStyle w:val="7Exact"/>
                          <w:color w:val="000000"/>
                        </w:rPr>
                        <w:t>(фамилия, имя, отчество)</w:t>
                      </w:r>
                    </w:p>
                  </w:txbxContent>
                </v:textbox>
                <w10:wrap type="topAndBottom" anchorx="margin"/>
              </v:shape>
            </w:pict>
          </mc:Fallback>
        </mc:AlternateContent>
      </w:r>
      <w:r w:rsidR="0022347E">
        <w:rPr>
          <w:rStyle w:val="5"/>
          <w:i/>
          <w:color w:val="000000"/>
        </w:rPr>
        <w:t>или органа местного самоуправления</w:t>
      </w:r>
    </w:p>
    <w:p w:rsidR="0022347E" w:rsidRDefault="0022347E">
      <w:pPr>
        <w:pStyle w:val="70"/>
        <w:shd w:val="clear" w:color="auto" w:fill="auto"/>
        <w:spacing w:after="254" w:line="180" w:lineRule="exact"/>
        <w:ind w:left="6460"/>
      </w:pPr>
      <w:r>
        <w:rPr>
          <w:rStyle w:val="7"/>
          <w:color w:val="000000"/>
        </w:rPr>
        <w:t>(телефон и адрес электронной почты)</w:t>
      </w:r>
    </w:p>
    <w:p w:rsidR="0022347E" w:rsidRDefault="0022347E">
      <w:pPr>
        <w:pStyle w:val="12"/>
        <w:keepNext/>
        <w:keepLines/>
        <w:shd w:val="clear" w:color="auto" w:fill="auto"/>
        <w:spacing w:after="0" w:line="322" w:lineRule="exact"/>
        <w:ind w:left="80" w:firstLine="0"/>
        <w:jc w:val="center"/>
      </w:pPr>
      <w:bookmarkStart w:id="31" w:name="bookmark31"/>
      <w:r>
        <w:rPr>
          <w:rStyle w:val="11"/>
          <w:b/>
          <w:color w:val="000000"/>
        </w:rPr>
        <w:t>РЕШЕНИЕ</w:t>
      </w:r>
      <w:bookmarkEnd w:id="31"/>
    </w:p>
    <w:p w:rsidR="0022347E" w:rsidRDefault="0022347E">
      <w:pPr>
        <w:pStyle w:val="30"/>
        <w:shd w:val="clear" w:color="auto" w:fill="auto"/>
        <w:spacing w:after="273"/>
        <w:ind w:left="80" w:firstLine="0"/>
        <w:jc w:val="center"/>
      </w:pPr>
      <w:r>
        <w:rPr>
          <w:rStyle w:val="3"/>
          <w:b/>
          <w:color w:val="000000"/>
        </w:rPr>
        <w:t>об отказе в приеме документов, необходимых для предоставления услуги</w:t>
      </w:r>
      <w:r>
        <w:rPr>
          <w:rStyle w:val="3"/>
          <w:b/>
          <w:color w:val="000000"/>
        </w:rPr>
        <w:br/>
        <w:t>«Предоставление жилого помещения по договору социального найма»</w:t>
      </w:r>
    </w:p>
    <w:p w:rsidR="0022347E" w:rsidRDefault="0022347E">
      <w:pPr>
        <w:pStyle w:val="21"/>
        <w:shd w:val="clear" w:color="auto" w:fill="auto"/>
        <w:tabs>
          <w:tab w:val="left" w:leader="underscore" w:pos="2299"/>
          <w:tab w:val="left" w:leader="underscore" w:pos="8981"/>
        </w:tabs>
        <w:spacing w:after="238" w:line="280" w:lineRule="exact"/>
      </w:pPr>
      <w:r>
        <w:rPr>
          <w:rStyle w:val="2"/>
          <w:color w:val="000000"/>
        </w:rPr>
        <w:t>Дата</w:t>
      </w:r>
      <w:r>
        <w:rPr>
          <w:rStyle w:val="2"/>
          <w:color w:val="000000"/>
        </w:rPr>
        <w:tab/>
        <w:t xml:space="preserve"> №</w:t>
      </w:r>
      <w:r>
        <w:rPr>
          <w:rStyle w:val="2"/>
          <w:color w:val="000000"/>
        </w:rPr>
        <w:tab/>
      </w:r>
    </w:p>
    <w:p w:rsidR="0022347E" w:rsidRDefault="0022347E">
      <w:pPr>
        <w:pStyle w:val="21"/>
        <w:shd w:val="clear" w:color="auto" w:fill="auto"/>
        <w:tabs>
          <w:tab w:val="left" w:leader="underscore" w:pos="7239"/>
          <w:tab w:val="left" w:leader="underscore" w:pos="9745"/>
        </w:tabs>
        <w:spacing w:line="317" w:lineRule="exact"/>
        <w:ind w:left="740"/>
      </w:pPr>
      <w:r>
        <w:rPr>
          <w:rStyle w:val="2"/>
          <w:color w:val="000000"/>
        </w:rPr>
        <w:t>По результатам рассмотрения заявления от</w:t>
      </w:r>
      <w:r>
        <w:rPr>
          <w:rStyle w:val="2"/>
          <w:color w:val="000000"/>
        </w:rPr>
        <w:tab/>
        <w:t>№</w:t>
      </w:r>
      <w:r>
        <w:rPr>
          <w:rStyle w:val="2"/>
          <w:color w:val="000000"/>
        </w:rPr>
        <w:tab/>
      </w:r>
    </w:p>
    <w:p w:rsidR="0022347E" w:rsidRDefault="0022347E">
      <w:pPr>
        <w:pStyle w:val="21"/>
        <w:shd w:val="clear" w:color="auto" w:fill="auto"/>
        <w:spacing w:after="297" w:line="317" w:lineRule="exact"/>
        <w:rPr>
          <w:rStyle w:val="2"/>
          <w:color w:val="000000"/>
        </w:rPr>
      </w:pPr>
      <w:r>
        <w:rPr>
          <w:rStyle w:val="2"/>
          <w:color w:val="000000"/>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B660D4" w:rsidRDefault="00B660D4">
      <w:pPr>
        <w:pStyle w:val="21"/>
        <w:shd w:val="clear" w:color="auto" w:fill="auto"/>
        <w:spacing w:after="297" w:line="317" w:lineRule="exact"/>
      </w:pPr>
    </w:p>
    <w:tbl>
      <w:tblPr>
        <w:tblW w:w="0" w:type="auto"/>
        <w:jc w:val="center"/>
        <w:tblLayout w:type="fixed"/>
        <w:tblCellMar>
          <w:left w:w="0" w:type="dxa"/>
          <w:right w:w="0" w:type="dxa"/>
        </w:tblCellMar>
        <w:tblLook w:val="0000" w:firstRow="0" w:lastRow="0" w:firstColumn="0" w:lastColumn="0" w:noHBand="0" w:noVBand="0"/>
      </w:tblPr>
      <w:tblGrid>
        <w:gridCol w:w="2395"/>
        <w:gridCol w:w="4176"/>
        <w:gridCol w:w="3634"/>
      </w:tblGrid>
      <w:tr w:rsidR="0022347E">
        <w:trPr>
          <w:trHeight w:hRule="exact" w:val="331"/>
          <w:jc w:val="center"/>
        </w:trPr>
        <w:tc>
          <w:tcPr>
            <w:tcW w:w="2395" w:type="dxa"/>
            <w:tcBorders>
              <w:top w:val="single" w:sz="4" w:space="0" w:color="auto"/>
              <w:left w:val="single" w:sz="4" w:space="0" w:color="auto"/>
              <w:bottom w:val="nil"/>
              <w:right w:val="nil"/>
            </w:tcBorders>
            <w:shd w:val="clear" w:color="auto" w:fill="FFFFFF"/>
            <w:vAlign w:val="bottom"/>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 пункта</w:t>
            </w:r>
          </w:p>
        </w:tc>
        <w:tc>
          <w:tcPr>
            <w:tcW w:w="4176" w:type="dxa"/>
            <w:tcBorders>
              <w:top w:val="single" w:sz="4" w:space="0" w:color="auto"/>
              <w:left w:val="single" w:sz="4" w:space="0" w:color="auto"/>
              <w:bottom w:val="nil"/>
              <w:right w:val="nil"/>
            </w:tcBorders>
            <w:shd w:val="clear" w:color="auto" w:fill="FFFFFF"/>
            <w:vAlign w:val="bottom"/>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Наименование основания для</w:t>
            </w:r>
          </w:p>
        </w:tc>
        <w:tc>
          <w:tcPr>
            <w:tcW w:w="3634" w:type="dxa"/>
            <w:tcBorders>
              <w:top w:val="single" w:sz="4" w:space="0" w:color="auto"/>
              <w:left w:val="single" w:sz="4" w:space="0" w:color="auto"/>
              <w:bottom w:val="nil"/>
              <w:right w:val="single" w:sz="4" w:space="0" w:color="auto"/>
            </w:tcBorders>
            <w:shd w:val="clear" w:color="auto" w:fill="FFFFFF"/>
            <w:vAlign w:val="bottom"/>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Разъяснение причин отказа в</w:t>
            </w:r>
          </w:p>
        </w:tc>
      </w:tr>
      <w:tr w:rsidR="0022347E">
        <w:trPr>
          <w:trHeight w:hRule="exact" w:val="288"/>
          <w:jc w:val="center"/>
        </w:trPr>
        <w:tc>
          <w:tcPr>
            <w:tcW w:w="2395" w:type="dxa"/>
            <w:tcBorders>
              <w:top w:val="nil"/>
              <w:left w:val="single" w:sz="4" w:space="0" w:color="auto"/>
              <w:bottom w:val="nil"/>
              <w:right w:val="nil"/>
            </w:tcBorders>
            <w:shd w:val="clear" w:color="auto" w:fill="FFFFFF"/>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административного</w:t>
            </w:r>
          </w:p>
        </w:tc>
        <w:tc>
          <w:tcPr>
            <w:tcW w:w="4176" w:type="dxa"/>
            <w:tcBorders>
              <w:top w:val="nil"/>
              <w:left w:val="single" w:sz="4" w:space="0" w:color="auto"/>
              <w:bottom w:val="nil"/>
              <w:right w:val="nil"/>
            </w:tcBorders>
            <w:shd w:val="clear" w:color="auto" w:fill="FFFFFF"/>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отказа в соответствии с единым</w:t>
            </w:r>
          </w:p>
        </w:tc>
        <w:tc>
          <w:tcPr>
            <w:tcW w:w="3634" w:type="dxa"/>
            <w:tcBorders>
              <w:top w:val="nil"/>
              <w:left w:val="single" w:sz="4" w:space="0" w:color="auto"/>
              <w:bottom w:val="nil"/>
              <w:right w:val="single" w:sz="4" w:space="0" w:color="auto"/>
            </w:tcBorders>
            <w:shd w:val="clear" w:color="auto" w:fill="FFFFFF"/>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предоставлении услуги</w:t>
            </w:r>
          </w:p>
        </w:tc>
      </w:tr>
      <w:tr w:rsidR="0022347E">
        <w:trPr>
          <w:trHeight w:hRule="exact" w:val="1099"/>
          <w:jc w:val="center"/>
        </w:trPr>
        <w:tc>
          <w:tcPr>
            <w:tcW w:w="2395" w:type="dxa"/>
            <w:tcBorders>
              <w:top w:val="nil"/>
              <w:left w:val="single" w:sz="4" w:space="0" w:color="auto"/>
              <w:bottom w:val="single" w:sz="4" w:space="0" w:color="auto"/>
              <w:right w:val="nil"/>
            </w:tcBorders>
            <w:shd w:val="clear" w:color="auto" w:fill="FFFFFF"/>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регламента</w:t>
            </w:r>
          </w:p>
        </w:tc>
        <w:tc>
          <w:tcPr>
            <w:tcW w:w="4176" w:type="dxa"/>
            <w:tcBorders>
              <w:top w:val="nil"/>
              <w:left w:val="single" w:sz="4" w:space="0" w:color="auto"/>
              <w:bottom w:val="single" w:sz="4" w:space="0" w:color="auto"/>
              <w:right w:val="nil"/>
            </w:tcBorders>
            <w:shd w:val="clear" w:color="auto" w:fill="FFFFFF"/>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стандартом</w:t>
            </w:r>
          </w:p>
        </w:tc>
        <w:tc>
          <w:tcPr>
            <w:tcW w:w="3634" w:type="dxa"/>
            <w:tcBorders>
              <w:top w:val="nil"/>
              <w:left w:val="single" w:sz="4" w:space="0" w:color="auto"/>
              <w:bottom w:val="single" w:sz="4" w:space="0" w:color="auto"/>
              <w:right w:val="single" w:sz="4" w:space="0" w:color="auto"/>
            </w:tcBorders>
            <w:shd w:val="clear" w:color="auto" w:fill="FFFFFF"/>
          </w:tcPr>
          <w:p w:rsidR="0022347E" w:rsidRDefault="0022347E">
            <w:pPr>
              <w:framePr w:w="10205" w:wrap="notBeside" w:vAnchor="text" w:hAnchor="text" w:xAlign="center" w:y="1"/>
              <w:rPr>
                <w:color w:val="auto"/>
                <w:sz w:val="10"/>
                <w:szCs w:val="10"/>
              </w:rPr>
            </w:pPr>
          </w:p>
        </w:tc>
      </w:tr>
    </w:tbl>
    <w:p w:rsidR="0022347E" w:rsidRDefault="0022347E">
      <w:pPr>
        <w:framePr w:w="10205" w:wrap="notBeside" w:vAnchor="text" w:hAnchor="text" w:xAlign="center" w:y="1"/>
        <w:rPr>
          <w:color w:val="auto"/>
          <w:sz w:val="2"/>
          <w:szCs w:val="2"/>
        </w:rPr>
      </w:pPr>
    </w:p>
    <w:p w:rsidR="008D3829" w:rsidRDefault="008D3829">
      <w:pPr>
        <w:rPr>
          <w:color w:val="auto"/>
          <w:sz w:val="2"/>
          <w:szCs w:val="2"/>
        </w:rPr>
      </w:pPr>
    </w:p>
    <w:p w:rsidR="008D3829" w:rsidRPr="008D3829" w:rsidRDefault="008D3829" w:rsidP="008D3829">
      <w:pPr>
        <w:rPr>
          <w:sz w:val="2"/>
          <w:szCs w:val="2"/>
        </w:rPr>
      </w:pPr>
    </w:p>
    <w:p w:rsidR="008D3829" w:rsidRPr="008D3829" w:rsidRDefault="008D3829" w:rsidP="008D3829">
      <w:pPr>
        <w:rPr>
          <w:sz w:val="2"/>
          <w:szCs w:val="2"/>
        </w:rPr>
      </w:pPr>
    </w:p>
    <w:p w:rsidR="008D3829" w:rsidRPr="008D3829" w:rsidRDefault="008D3829" w:rsidP="008D3829">
      <w:pPr>
        <w:rPr>
          <w:sz w:val="2"/>
          <w:szCs w:val="2"/>
        </w:rPr>
      </w:pPr>
    </w:p>
    <w:p w:rsidR="008D3829" w:rsidRPr="008D3829" w:rsidRDefault="008D3829" w:rsidP="008D3829">
      <w:pPr>
        <w:rPr>
          <w:sz w:val="2"/>
          <w:szCs w:val="2"/>
        </w:rPr>
      </w:pPr>
    </w:p>
    <w:tbl>
      <w:tblPr>
        <w:tblW w:w="0" w:type="auto"/>
        <w:tblLayout w:type="fixed"/>
        <w:tblCellMar>
          <w:left w:w="0" w:type="dxa"/>
          <w:right w:w="0" w:type="dxa"/>
        </w:tblCellMar>
        <w:tblLook w:val="0000" w:firstRow="0" w:lastRow="0" w:firstColumn="0" w:lastColumn="0" w:noHBand="0" w:noVBand="0"/>
      </w:tblPr>
      <w:tblGrid>
        <w:gridCol w:w="2395"/>
        <w:gridCol w:w="4176"/>
        <w:gridCol w:w="3634"/>
      </w:tblGrid>
      <w:tr w:rsidR="008D3829" w:rsidTr="008D3829">
        <w:trPr>
          <w:trHeight w:hRule="exact" w:val="1714"/>
        </w:trPr>
        <w:tc>
          <w:tcPr>
            <w:tcW w:w="2395" w:type="dxa"/>
            <w:tcBorders>
              <w:top w:val="single" w:sz="4" w:space="0" w:color="auto"/>
              <w:left w:val="single" w:sz="4" w:space="0" w:color="auto"/>
              <w:bottom w:val="nil"/>
              <w:right w:val="nil"/>
            </w:tcBorders>
            <w:shd w:val="clear" w:color="auto" w:fill="FFFFFF"/>
          </w:tcPr>
          <w:p w:rsidR="008D3829" w:rsidRDefault="008D3829" w:rsidP="008D3829">
            <w:pPr>
              <w:rPr>
                <w:color w:val="auto"/>
                <w:sz w:val="10"/>
                <w:szCs w:val="10"/>
              </w:rPr>
            </w:pPr>
          </w:p>
        </w:tc>
        <w:tc>
          <w:tcPr>
            <w:tcW w:w="4176" w:type="dxa"/>
            <w:tcBorders>
              <w:top w:val="single" w:sz="4" w:space="0" w:color="auto"/>
              <w:left w:val="single" w:sz="4" w:space="0" w:color="auto"/>
              <w:bottom w:val="nil"/>
              <w:right w:val="nil"/>
            </w:tcBorders>
            <w:shd w:val="clear" w:color="auto" w:fill="FFFFFF"/>
            <w:vAlign w:val="bottom"/>
          </w:tcPr>
          <w:p w:rsidR="008D3829" w:rsidRDefault="008D3829" w:rsidP="008D3829">
            <w:pPr>
              <w:pStyle w:val="21"/>
              <w:shd w:val="clear" w:color="auto" w:fill="auto"/>
              <w:spacing w:line="274" w:lineRule="exact"/>
              <w:jc w:val="left"/>
            </w:pPr>
            <w:r>
              <w:rPr>
                <w:rStyle w:val="211pt"/>
                <w:color w:val="000000"/>
                <w:szCs w:val="22"/>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34" w:type="dxa"/>
            <w:tcBorders>
              <w:top w:val="single" w:sz="4" w:space="0" w:color="auto"/>
              <w:left w:val="single" w:sz="4" w:space="0" w:color="auto"/>
              <w:bottom w:val="nil"/>
              <w:right w:val="single" w:sz="4" w:space="0" w:color="auto"/>
            </w:tcBorders>
            <w:shd w:val="clear" w:color="auto" w:fill="FFFFFF"/>
          </w:tcPr>
          <w:p w:rsidR="008D3829" w:rsidRDefault="008D3829" w:rsidP="008D3829">
            <w:pPr>
              <w:pStyle w:val="21"/>
              <w:shd w:val="clear" w:color="auto" w:fill="auto"/>
              <w:spacing w:line="269" w:lineRule="exact"/>
              <w:jc w:val="left"/>
            </w:pPr>
            <w:r>
              <w:rPr>
                <w:rStyle w:val="211pt"/>
                <w:color w:val="000000"/>
                <w:szCs w:val="22"/>
              </w:rPr>
              <w:t>Указываются основания такого вывода</w:t>
            </w:r>
          </w:p>
        </w:tc>
      </w:tr>
      <w:tr w:rsidR="008D3829" w:rsidTr="008D3829">
        <w:trPr>
          <w:trHeight w:hRule="exact" w:val="1704"/>
        </w:trPr>
        <w:tc>
          <w:tcPr>
            <w:tcW w:w="2395" w:type="dxa"/>
            <w:tcBorders>
              <w:top w:val="single" w:sz="4" w:space="0" w:color="auto"/>
              <w:left w:val="single" w:sz="4" w:space="0" w:color="auto"/>
              <w:bottom w:val="nil"/>
              <w:right w:val="nil"/>
            </w:tcBorders>
            <w:shd w:val="clear" w:color="auto" w:fill="FFFFFF"/>
          </w:tcPr>
          <w:p w:rsidR="008D3829" w:rsidRDefault="008D3829" w:rsidP="008D3829">
            <w:pPr>
              <w:rPr>
                <w:color w:val="auto"/>
                <w:sz w:val="10"/>
                <w:szCs w:val="10"/>
              </w:rPr>
            </w:pPr>
          </w:p>
        </w:tc>
        <w:tc>
          <w:tcPr>
            <w:tcW w:w="4176" w:type="dxa"/>
            <w:tcBorders>
              <w:top w:val="single" w:sz="4" w:space="0" w:color="auto"/>
              <w:left w:val="single" w:sz="4" w:space="0" w:color="auto"/>
              <w:bottom w:val="nil"/>
              <w:right w:val="nil"/>
            </w:tcBorders>
            <w:shd w:val="clear" w:color="auto" w:fill="FFFFFF"/>
          </w:tcPr>
          <w:p w:rsidR="008D3829" w:rsidRDefault="008D3829" w:rsidP="008D3829">
            <w:pPr>
              <w:pStyle w:val="21"/>
              <w:shd w:val="clear" w:color="auto" w:fill="auto"/>
              <w:spacing w:line="274" w:lineRule="exact"/>
              <w:jc w:val="left"/>
            </w:pPr>
            <w:r>
              <w:rPr>
                <w:rStyle w:val="211pt"/>
                <w:color w:val="000000"/>
                <w:szCs w:val="22"/>
              </w:rPr>
              <w:t>Неполное заполнение обязательных полей в форме запроса о предоставлении услуги</w:t>
            </w:r>
          </w:p>
        </w:tc>
        <w:tc>
          <w:tcPr>
            <w:tcW w:w="3634" w:type="dxa"/>
            <w:tcBorders>
              <w:top w:val="single" w:sz="4" w:space="0" w:color="auto"/>
              <w:left w:val="single" w:sz="4" w:space="0" w:color="auto"/>
              <w:bottom w:val="nil"/>
              <w:right w:val="single" w:sz="4" w:space="0" w:color="auto"/>
            </w:tcBorders>
            <w:shd w:val="clear" w:color="auto" w:fill="FFFFFF"/>
          </w:tcPr>
          <w:p w:rsidR="008D3829" w:rsidRDefault="008D3829" w:rsidP="008D3829">
            <w:pPr>
              <w:pStyle w:val="21"/>
              <w:shd w:val="clear" w:color="auto" w:fill="auto"/>
              <w:spacing w:line="269" w:lineRule="exact"/>
              <w:jc w:val="left"/>
            </w:pPr>
            <w:r>
              <w:rPr>
                <w:rStyle w:val="211pt"/>
                <w:color w:val="000000"/>
                <w:szCs w:val="22"/>
              </w:rPr>
              <w:t>Указываются основания такого вывода</w:t>
            </w:r>
          </w:p>
        </w:tc>
      </w:tr>
      <w:tr w:rsidR="008D3829" w:rsidTr="008D3829">
        <w:trPr>
          <w:trHeight w:hRule="exact" w:val="1709"/>
        </w:trPr>
        <w:tc>
          <w:tcPr>
            <w:tcW w:w="2395" w:type="dxa"/>
            <w:tcBorders>
              <w:top w:val="single" w:sz="4" w:space="0" w:color="auto"/>
              <w:left w:val="single" w:sz="4" w:space="0" w:color="auto"/>
              <w:bottom w:val="nil"/>
              <w:right w:val="nil"/>
            </w:tcBorders>
            <w:shd w:val="clear" w:color="auto" w:fill="FFFFFF"/>
          </w:tcPr>
          <w:p w:rsidR="008D3829" w:rsidRDefault="008D3829" w:rsidP="008D3829">
            <w:pPr>
              <w:rPr>
                <w:color w:val="auto"/>
                <w:sz w:val="10"/>
                <w:szCs w:val="10"/>
              </w:rPr>
            </w:pPr>
          </w:p>
        </w:tc>
        <w:tc>
          <w:tcPr>
            <w:tcW w:w="4176" w:type="dxa"/>
            <w:tcBorders>
              <w:top w:val="single" w:sz="4" w:space="0" w:color="auto"/>
              <w:left w:val="single" w:sz="4" w:space="0" w:color="auto"/>
              <w:bottom w:val="nil"/>
              <w:right w:val="nil"/>
            </w:tcBorders>
            <w:shd w:val="clear" w:color="auto" w:fill="FFFFFF"/>
          </w:tcPr>
          <w:p w:rsidR="008D3829" w:rsidRDefault="008D3829" w:rsidP="008D3829">
            <w:pPr>
              <w:pStyle w:val="21"/>
              <w:shd w:val="clear" w:color="auto" w:fill="auto"/>
              <w:spacing w:line="274" w:lineRule="exact"/>
              <w:jc w:val="left"/>
            </w:pPr>
            <w:r>
              <w:rPr>
                <w:rStyle w:val="211pt"/>
                <w:color w:val="000000"/>
                <w:szCs w:val="22"/>
              </w:rPr>
              <w:t>Представление неполного комплекта документов</w:t>
            </w:r>
          </w:p>
        </w:tc>
        <w:tc>
          <w:tcPr>
            <w:tcW w:w="3634" w:type="dxa"/>
            <w:tcBorders>
              <w:top w:val="single" w:sz="4" w:space="0" w:color="auto"/>
              <w:left w:val="single" w:sz="4" w:space="0" w:color="auto"/>
              <w:bottom w:val="nil"/>
              <w:right w:val="single" w:sz="4" w:space="0" w:color="auto"/>
            </w:tcBorders>
            <w:shd w:val="clear" w:color="auto" w:fill="FFFFFF"/>
          </w:tcPr>
          <w:p w:rsidR="008D3829" w:rsidRDefault="008D3829" w:rsidP="008D3829">
            <w:pPr>
              <w:pStyle w:val="21"/>
              <w:shd w:val="clear" w:color="auto" w:fill="auto"/>
              <w:spacing w:line="274" w:lineRule="exact"/>
              <w:jc w:val="left"/>
            </w:pPr>
            <w:r>
              <w:rPr>
                <w:rStyle w:val="211pt"/>
                <w:color w:val="000000"/>
                <w:szCs w:val="22"/>
              </w:rPr>
              <w:t>Указывается исчерпывающий перечень документов, непредставленных заявителем</w:t>
            </w:r>
          </w:p>
        </w:tc>
      </w:tr>
      <w:tr w:rsidR="008D3829" w:rsidTr="008D3829">
        <w:trPr>
          <w:trHeight w:hRule="exact" w:val="1704"/>
        </w:trPr>
        <w:tc>
          <w:tcPr>
            <w:tcW w:w="2395" w:type="dxa"/>
            <w:tcBorders>
              <w:top w:val="single" w:sz="4" w:space="0" w:color="auto"/>
              <w:left w:val="single" w:sz="4" w:space="0" w:color="auto"/>
              <w:bottom w:val="nil"/>
              <w:right w:val="nil"/>
            </w:tcBorders>
            <w:shd w:val="clear" w:color="auto" w:fill="FFFFFF"/>
          </w:tcPr>
          <w:p w:rsidR="008D3829" w:rsidRDefault="008D3829" w:rsidP="008D3829">
            <w:pPr>
              <w:rPr>
                <w:color w:val="auto"/>
                <w:sz w:val="10"/>
                <w:szCs w:val="10"/>
              </w:rPr>
            </w:pPr>
          </w:p>
        </w:tc>
        <w:tc>
          <w:tcPr>
            <w:tcW w:w="4176" w:type="dxa"/>
            <w:tcBorders>
              <w:top w:val="single" w:sz="4" w:space="0" w:color="auto"/>
              <w:left w:val="single" w:sz="4" w:space="0" w:color="auto"/>
              <w:bottom w:val="nil"/>
              <w:right w:val="nil"/>
            </w:tcBorders>
            <w:shd w:val="clear" w:color="auto" w:fill="FFFFFF"/>
          </w:tcPr>
          <w:p w:rsidR="008D3829" w:rsidRDefault="008D3829" w:rsidP="008D3829">
            <w:pPr>
              <w:pStyle w:val="21"/>
              <w:shd w:val="clear" w:color="auto" w:fill="auto"/>
              <w:spacing w:line="278" w:lineRule="exact"/>
              <w:jc w:val="left"/>
            </w:pPr>
            <w:r>
              <w:rPr>
                <w:rStyle w:val="211pt"/>
                <w:color w:val="000000"/>
                <w:szCs w:val="22"/>
              </w:rPr>
              <w:t>Представленные документы утратили силу на момент обращения за услугой</w:t>
            </w:r>
          </w:p>
        </w:tc>
        <w:tc>
          <w:tcPr>
            <w:tcW w:w="3634" w:type="dxa"/>
            <w:tcBorders>
              <w:top w:val="single" w:sz="4" w:space="0" w:color="auto"/>
              <w:left w:val="single" w:sz="4" w:space="0" w:color="auto"/>
              <w:bottom w:val="nil"/>
              <w:right w:val="single" w:sz="4" w:space="0" w:color="auto"/>
            </w:tcBorders>
            <w:shd w:val="clear" w:color="auto" w:fill="FFFFFF"/>
          </w:tcPr>
          <w:p w:rsidR="008D3829" w:rsidRDefault="008D3829" w:rsidP="008D3829">
            <w:pPr>
              <w:pStyle w:val="21"/>
              <w:shd w:val="clear" w:color="auto" w:fill="auto"/>
              <w:spacing w:line="274" w:lineRule="exact"/>
              <w:jc w:val="left"/>
            </w:pPr>
            <w:r>
              <w:rPr>
                <w:rStyle w:val="211pt"/>
                <w:color w:val="000000"/>
                <w:szCs w:val="22"/>
              </w:rPr>
              <w:t>Указывается исчерпывающий перечень документов, утративших силу</w:t>
            </w:r>
          </w:p>
        </w:tc>
      </w:tr>
      <w:tr w:rsidR="008D3829" w:rsidTr="008D3829">
        <w:trPr>
          <w:trHeight w:hRule="exact" w:val="1704"/>
        </w:trPr>
        <w:tc>
          <w:tcPr>
            <w:tcW w:w="2395" w:type="dxa"/>
            <w:tcBorders>
              <w:top w:val="single" w:sz="4" w:space="0" w:color="auto"/>
              <w:left w:val="single" w:sz="4" w:space="0" w:color="auto"/>
              <w:bottom w:val="nil"/>
              <w:right w:val="nil"/>
            </w:tcBorders>
            <w:shd w:val="clear" w:color="auto" w:fill="FFFFFF"/>
          </w:tcPr>
          <w:p w:rsidR="008D3829" w:rsidRDefault="008D3829" w:rsidP="008D3829">
            <w:pPr>
              <w:rPr>
                <w:color w:val="auto"/>
                <w:sz w:val="10"/>
                <w:szCs w:val="10"/>
              </w:rPr>
            </w:pPr>
          </w:p>
        </w:tc>
        <w:tc>
          <w:tcPr>
            <w:tcW w:w="4176" w:type="dxa"/>
            <w:tcBorders>
              <w:top w:val="single" w:sz="4" w:space="0" w:color="auto"/>
              <w:left w:val="single" w:sz="4" w:space="0" w:color="auto"/>
              <w:bottom w:val="nil"/>
              <w:right w:val="nil"/>
            </w:tcBorders>
            <w:shd w:val="clear" w:color="auto" w:fill="FFFFFF"/>
          </w:tcPr>
          <w:p w:rsidR="008D3829" w:rsidRDefault="008D3829" w:rsidP="008D3829">
            <w:pPr>
              <w:pStyle w:val="21"/>
              <w:shd w:val="clear" w:color="auto" w:fill="auto"/>
              <w:spacing w:line="274" w:lineRule="exact"/>
              <w:jc w:val="left"/>
            </w:pPr>
            <w:r>
              <w:rPr>
                <w:rStyle w:val="211pt"/>
                <w:color w:val="000000"/>
                <w:szCs w:val="22"/>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34" w:type="dxa"/>
            <w:tcBorders>
              <w:top w:val="single" w:sz="4" w:space="0" w:color="auto"/>
              <w:left w:val="single" w:sz="4" w:space="0" w:color="auto"/>
              <w:bottom w:val="nil"/>
              <w:right w:val="single" w:sz="4" w:space="0" w:color="auto"/>
            </w:tcBorders>
            <w:shd w:val="clear" w:color="auto" w:fill="FFFFFF"/>
          </w:tcPr>
          <w:p w:rsidR="008D3829" w:rsidRDefault="008D3829" w:rsidP="008D3829">
            <w:pPr>
              <w:pStyle w:val="21"/>
              <w:shd w:val="clear" w:color="auto" w:fill="auto"/>
              <w:spacing w:line="274" w:lineRule="exact"/>
              <w:jc w:val="left"/>
            </w:pPr>
            <w:r>
              <w:rPr>
                <w:rStyle w:val="211pt"/>
                <w:color w:val="000000"/>
                <w:szCs w:val="22"/>
              </w:rPr>
              <w:t>Указывается исчерпывающий перечень документов, содержащих подчистки и исправления</w:t>
            </w:r>
          </w:p>
        </w:tc>
      </w:tr>
      <w:tr w:rsidR="008D3829" w:rsidTr="008D3829">
        <w:trPr>
          <w:trHeight w:hRule="exact" w:val="1714"/>
        </w:trPr>
        <w:tc>
          <w:tcPr>
            <w:tcW w:w="2395" w:type="dxa"/>
            <w:tcBorders>
              <w:top w:val="single" w:sz="4" w:space="0" w:color="auto"/>
              <w:left w:val="single" w:sz="4" w:space="0" w:color="auto"/>
              <w:bottom w:val="single" w:sz="4" w:space="0" w:color="auto"/>
              <w:right w:val="nil"/>
            </w:tcBorders>
            <w:shd w:val="clear" w:color="auto" w:fill="FFFFFF"/>
          </w:tcPr>
          <w:p w:rsidR="008D3829" w:rsidRDefault="008D3829" w:rsidP="008D3829">
            <w:pPr>
              <w:rPr>
                <w:color w:val="auto"/>
                <w:sz w:val="10"/>
                <w:szCs w:val="10"/>
              </w:rPr>
            </w:pPr>
          </w:p>
        </w:tc>
        <w:tc>
          <w:tcPr>
            <w:tcW w:w="4176" w:type="dxa"/>
            <w:tcBorders>
              <w:top w:val="single" w:sz="4" w:space="0" w:color="auto"/>
              <w:left w:val="single" w:sz="4" w:space="0" w:color="auto"/>
              <w:bottom w:val="single" w:sz="4" w:space="0" w:color="auto"/>
              <w:right w:val="nil"/>
            </w:tcBorders>
            <w:shd w:val="clear" w:color="auto" w:fill="FFFFFF"/>
          </w:tcPr>
          <w:p w:rsidR="008D3829" w:rsidRDefault="008D3829" w:rsidP="008D3829">
            <w:pPr>
              <w:pStyle w:val="21"/>
              <w:shd w:val="clear" w:color="auto" w:fill="auto"/>
              <w:spacing w:line="274" w:lineRule="exact"/>
              <w:jc w:val="left"/>
            </w:pPr>
            <w:r>
              <w:rPr>
                <w:rStyle w:val="211pt"/>
                <w:color w:val="000000"/>
                <w:szCs w:val="22"/>
              </w:rPr>
              <w:t>Заявление подано лицом, не имеющим полномочий представлять интересы заявителя</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8D3829" w:rsidRDefault="008D3829" w:rsidP="008D3829">
            <w:pPr>
              <w:rPr>
                <w:color w:val="auto"/>
                <w:sz w:val="10"/>
                <w:szCs w:val="10"/>
              </w:rPr>
            </w:pPr>
          </w:p>
        </w:tc>
      </w:tr>
    </w:tbl>
    <w:p w:rsidR="008D3829" w:rsidRPr="008D3829" w:rsidRDefault="008D3829" w:rsidP="008D3829">
      <w:pPr>
        <w:rPr>
          <w:sz w:val="2"/>
          <w:szCs w:val="2"/>
        </w:rPr>
      </w:pPr>
    </w:p>
    <w:p w:rsidR="008D3829" w:rsidRPr="008D3829" w:rsidRDefault="008D3829" w:rsidP="008D3829">
      <w:pPr>
        <w:rPr>
          <w:sz w:val="2"/>
          <w:szCs w:val="2"/>
        </w:rPr>
      </w:pPr>
    </w:p>
    <w:p w:rsidR="008D3829" w:rsidRPr="008D3829" w:rsidRDefault="008D3829" w:rsidP="008D3829">
      <w:pPr>
        <w:rPr>
          <w:sz w:val="2"/>
          <w:szCs w:val="2"/>
        </w:rPr>
      </w:pPr>
    </w:p>
    <w:p w:rsidR="008D3829" w:rsidRPr="008D3829" w:rsidRDefault="008D3829" w:rsidP="008D3829">
      <w:pPr>
        <w:rPr>
          <w:sz w:val="2"/>
          <w:szCs w:val="2"/>
        </w:rPr>
      </w:pPr>
    </w:p>
    <w:p w:rsidR="008D3829" w:rsidRPr="008D3829" w:rsidRDefault="008D3829" w:rsidP="008D3829">
      <w:pPr>
        <w:rPr>
          <w:sz w:val="2"/>
          <w:szCs w:val="2"/>
        </w:rPr>
      </w:pPr>
    </w:p>
    <w:p w:rsidR="008D3829" w:rsidRPr="008D3829" w:rsidRDefault="008D3829" w:rsidP="008D3829">
      <w:pPr>
        <w:rPr>
          <w:sz w:val="2"/>
          <w:szCs w:val="2"/>
        </w:rPr>
      </w:pPr>
    </w:p>
    <w:p w:rsidR="008D3829" w:rsidRPr="008D3829" w:rsidRDefault="008D3829" w:rsidP="008D3829">
      <w:pPr>
        <w:rPr>
          <w:sz w:val="2"/>
          <w:szCs w:val="2"/>
        </w:rPr>
      </w:pPr>
    </w:p>
    <w:p w:rsidR="0022347E" w:rsidRDefault="0022347E">
      <w:pPr>
        <w:framePr w:w="10205" w:wrap="notBeside" w:vAnchor="text" w:hAnchor="text" w:xAlign="center" w:y="1"/>
        <w:rPr>
          <w:color w:val="auto"/>
          <w:sz w:val="2"/>
          <w:szCs w:val="2"/>
        </w:rPr>
      </w:pPr>
    </w:p>
    <w:p w:rsidR="0022347E" w:rsidRDefault="0022347E">
      <w:pPr>
        <w:rPr>
          <w:color w:val="auto"/>
          <w:sz w:val="2"/>
          <w:szCs w:val="2"/>
        </w:rPr>
      </w:pPr>
    </w:p>
    <w:p w:rsidR="0022347E" w:rsidRDefault="0022347E">
      <w:pPr>
        <w:pStyle w:val="21"/>
        <w:shd w:val="clear" w:color="auto" w:fill="auto"/>
        <w:spacing w:before="600"/>
        <w:ind w:firstLine="600"/>
        <w:jc w:val="left"/>
      </w:pPr>
      <w:r>
        <w:rPr>
          <w:rStyle w:val="2"/>
          <w:color w:val="000000"/>
        </w:rPr>
        <w:t>Вы вправе повторно обратиться в уполномоченный орган с заявлением о предоставлении услуги после устранения указанных нарушений.</w:t>
      </w:r>
    </w:p>
    <w:p w:rsidR="0022347E" w:rsidRDefault="0022347E">
      <w:pPr>
        <w:pStyle w:val="21"/>
        <w:shd w:val="clear" w:color="auto" w:fill="auto"/>
        <w:spacing w:after="579"/>
        <w:ind w:firstLine="600"/>
        <w:jc w:val="left"/>
      </w:pPr>
      <w:r>
        <w:rPr>
          <w:rStyle w:val="2"/>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22347E" w:rsidRDefault="0022347E">
      <w:pPr>
        <w:pStyle w:val="60"/>
        <w:shd w:val="clear" w:color="auto" w:fill="auto"/>
        <w:tabs>
          <w:tab w:val="left" w:pos="5371"/>
          <w:tab w:val="left" w:pos="7574"/>
        </w:tabs>
        <w:spacing w:line="274" w:lineRule="exact"/>
        <w:jc w:val="both"/>
      </w:pPr>
      <w:r>
        <w:rPr>
          <w:rStyle w:val="6"/>
          <w:color w:val="000000"/>
        </w:rPr>
        <w:t>(должность</w:t>
      </w:r>
      <w:r>
        <w:rPr>
          <w:rStyle w:val="6"/>
          <w:color w:val="000000"/>
        </w:rPr>
        <w:tab/>
        <w:t>(подпись)</w:t>
      </w:r>
      <w:r>
        <w:rPr>
          <w:rStyle w:val="6"/>
          <w:color w:val="000000"/>
        </w:rPr>
        <w:tab/>
        <w:t>(расшифровка подписи)</w:t>
      </w:r>
    </w:p>
    <w:p w:rsidR="0022347E" w:rsidRDefault="0022347E">
      <w:pPr>
        <w:pStyle w:val="60"/>
        <w:shd w:val="clear" w:color="auto" w:fill="auto"/>
        <w:spacing w:after="283" w:line="274" w:lineRule="exact"/>
        <w:ind w:right="7480"/>
      </w:pPr>
      <w:r>
        <w:rPr>
          <w:rStyle w:val="6"/>
          <w:color w:val="000000"/>
        </w:rPr>
        <w:t>сотрудника органа власти, принявшего решение)</w:t>
      </w:r>
    </w:p>
    <w:p w:rsidR="0022347E" w:rsidRDefault="0022347E">
      <w:pPr>
        <w:pStyle w:val="60"/>
        <w:shd w:val="clear" w:color="auto" w:fill="auto"/>
        <w:tabs>
          <w:tab w:val="left" w:pos="355"/>
          <w:tab w:val="left" w:pos="2453"/>
        </w:tabs>
        <w:spacing w:after="339" w:line="220" w:lineRule="exact"/>
        <w:jc w:val="both"/>
      </w:pPr>
      <w:r>
        <w:rPr>
          <w:rStyle w:val="6"/>
          <w:color w:val="000000"/>
        </w:rPr>
        <w:t>«</w:t>
      </w:r>
      <w:r>
        <w:rPr>
          <w:rStyle w:val="6"/>
          <w:color w:val="000000"/>
        </w:rPr>
        <w:tab/>
        <w:t>»</w:t>
      </w:r>
      <w:r>
        <w:rPr>
          <w:rStyle w:val="6"/>
          <w:color w:val="000000"/>
        </w:rPr>
        <w:tab/>
        <w:t>20 г.</w:t>
      </w:r>
    </w:p>
    <w:p w:rsidR="0022347E" w:rsidRDefault="0022347E">
      <w:pPr>
        <w:pStyle w:val="21"/>
        <w:shd w:val="clear" w:color="auto" w:fill="auto"/>
        <w:spacing w:line="280" w:lineRule="exact"/>
      </w:pPr>
      <w:r>
        <w:rPr>
          <w:rStyle w:val="2"/>
          <w:color w:val="000000"/>
        </w:rPr>
        <w:t>М.П.</w:t>
      </w:r>
      <w:r>
        <w:br w:type="page"/>
      </w:r>
    </w:p>
    <w:p w:rsidR="00B660D4" w:rsidRPr="00B660D4" w:rsidRDefault="00B660D4" w:rsidP="00B660D4">
      <w:pPr>
        <w:pStyle w:val="21"/>
        <w:shd w:val="clear" w:color="auto" w:fill="auto"/>
        <w:spacing w:line="240" w:lineRule="auto"/>
        <w:ind w:left="5660"/>
        <w:jc w:val="right"/>
        <w:rPr>
          <w:rStyle w:val="2"/>
          <w:color w:val="000000"/>
          <w:sz w:val="20"/>
          <w:szCs w:val="20"/>
        </w:rPr>
      </w:pPr>
      <w:bookmarkStart w:id="32" w:name="bookmark32"/>
      <w:r w:rsidRPr="00B660D4">
        <w:rPr>
          <w:rStyle w:val="2"/>
          <w:color w:val="000000"/>
          <w:sz w:val="20"/>
          <w:szCs w:val="20"/>
        </w:rPr>
        <w:lastRenderedPageBreak/>
        <w:t xml:space="preserve">Приложение № </w:t>
      </w:r>
      <w:r>
        <w:rPr>
          <w:rStyle w:val="2"/>
          <w:color w:val="000000"/>
          <w:sz w:val="20"/>
          <w:szCs w:val="20"/>
        </w:rPr>
        <w:t>3</w:t>
      </w:r>
      <w:r w:rsidRPr="00B660D4">
        <w:rPr>
          <w:rStyle w:val="2"/>
          <w:color w:val="000000"/>
          <w:sz w:val="20"/>
          <w:szCs w:val="20"/>
        </w:rPr>
        <w:t xml:space="preserve"> к Административному регламенту по предоставлению муниципальной услуги</w:t>
      </w:r>
    </w:p>
    <w:p w:rsidR="00B660D4" w:rsidRPr="00B660D4" w:rsidRDefault="00B660D4" w:rsidP="00B660D4">
      <w:pPr>
        <w:pStyle w:val="21"/>
        <w:shd w:val="clear" w:color="auto" w:fill="auto"/>
        <w:spacing w:line="240" w:lineRule="auto"/>
        <w:ind w:left="5660"/>
        <w:jc w:val="right"/>
        <w:rPr>
          <w:sz w:val="20"/>
          <w:szCs w:val="20"/>
        </w:rPr>
      </w:pPr>
      <w:r w:rsidRPr="00B660D4">
        <w:rPr>
          <w:bCs/>
          <w:kern w:val="2"/>
          <w:sz w:val="20"/>
          <w:szCs w:val="20"/>
        </w:rPr>
        <w:t>«</w:t>
      </w:r>
      <w:r w:rsidRPr="00B660D4">
        <w:rPr>
          <w:kern w:val="2"/>
          <w:sz w:val="20"/>
          <w:szCs w:val="20"/>
        </w:rPr>
        <w:t>П</w:t>
      </w:r>
      <w:r w:rsidRPr="00B660D4">
        <w:rPr>
          <w:bCs/>
          <w:iCs/>
          <w:sz w:val="20"/>
          <w:szCs w:val="20"/>
        </w:rPr>
        <w:t>редоставление жилого помещения</w:t>
      </w:r>
      <w:r w:rsidRPr="00B660D4">
        <w:rPr>
          <w:sz w:val="20"/>
          <w:szCs w:val="20"/>
        </w:rPr>
        <w:t xml:space="preserve"> </w:t>
      </w:r>
      <w:r w:rsidRPr="00B660D4">
        <w:rPr>
          <w:bCs/>
          <w:iCs/>
          <w:sz w:val="20"/>
          <w:szCs w:val="20"/>
        </w:rPr>
        <w:t xml:space="preserve">по договору социального найма»  на территории </w:t>
      </w:r>
      <w:r w:rsidR="00020460">
        <w:rPr>
          <w:bCs/>
          <w:iCs/>
          <w:sz w:val="20"/>
          <w:szCs w:val="20"/>
        </w:rPr>
        <w:t>Катарбейского</w:t>
      </w:r>
      <w:r w:rsidRPr="00B660D4">
        <w:rPr>
          <w:bCs/>
          <w:iCs/>
          <w:sz w:val="20"/>
          <w:szCs w:val="20"/>
        </w:rPr>
        <w:t xml:space="preserve"> муниципального образования</w:t>
      </w:r>
    </w:p>
    <w:p w:rsidR="0022347E" w:rsidRDefault="0022347E">
      <w:pPr>
        <w:pStyle w:val="12"/>
        <w:keepNext/>
        <w:keepLines/>
        <w:shd w:val="clear" w:color="auto" w:fill="auto"/>
        <w:spacing w:after="293" w:line="322" w:lineRule="exact"/>
        <w:ind w:left="80" w:firstLine="0"/>
        <w:jc w:val="center"/>
      </w:pPr>
      <w:r>
        <w:rPr>
          <w:rStyle w:val="11"/>
          <w:b/>
          <w:color w:val="000000"/>
        </w:rPr>
        <w:t>Форма решения об отказе в предоставлении</w:t>
      </w:r>
      <w:r>
        <w:rPr>
          <w:rStyle w:val="11"/>
          <w:b/>
          <w:color w:val="000000"/>
        </w:rPr>
        <w:br/>
      </w:r>
      <w:r w:rsidR="00F20532">
        <w:rPr>
          <w:rStyle w:val="11"/>
          <w:b/>
          <w:color w:val="000000"/>
        </w:rPr>
        <w:t>муниципальной услуги</w:t>
      </w:r>
      <w:bookmarkEnd w:id="32"/>
    </w:p>
    <w:p w:rsidR="0022347E" w:rsidRDefault="0022347E">
      <w:pPr>
        <w:pStyle w:val="50"/>
        <w:shd w:val="clear" w:color="auto" w:fill="auto"/>
        <w:spacing w:before="0" w:after="0" w:line="180" w:lineRule="exact"/>
        <w:ind w:left="80"/>
      </w:pPr>
      <w:r>
        <w:rPr>
          <w:rStyle w:val="5"/>
          <w:i/>
          <w:color w:val="000000"/>
        </w:rPr>
        <w:t>Наименование уполномоченного органа исполнительной власти субъекта Российской Федерации</w:t>
      </w:r>
    </w:p>
    <w:p w:rsidR="0022347E" w:rsidRDefault="000B1A95">
      <w:pPr>
        <w:pStyle w:val="50"/>
        <w:shd w:val="clear" w:color="auto" w:fill="auto"/>
        <w:spacing w:before="0" w:after="0" w:line="180" w:lineRule="exact"/>
        <w:ind w:left="80"/>
      </w:pPr>
      <w:r>
        <w:rPr>
          <w:noProof/>
        </w:rPr>
        <mc:AlternateContent>
          <mc:Choice Requires="wps">
            <w:drawing>
              <wp:anchor distT="0" distB="130810" distL="63500" distR="990600" simplePos="0" relativeHeight="251664384" behindDoc="1" locked="0" layoutInCell="1" allowOverlap="1" wp14:anchorId="317A240A" wp14:editId="35C5587E">
                <wp:simplePos x="0" y="0"/>
                <wp:positionH relativeFrom="margin">
                  <wp:posOffset>3371215</wp:posOffset>
                </wp:positionH>
                <wp:positionV relativeFrom="paragraph">
                  <wp:posOffset>293370</wp:posOffset>
                </wp:positionV>
                <wp:extent cx="381000" cy="139700"/>
                <wp:effectExtent l="3810" t="3175"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460" w:rsidRDefault="00020460">
                            <w:pPr>
                              <w:pStyle w:val="60"/>
                              <w:shd w:val="clear" w:color="auto" w:fill="auto"/>
                              <w:spacing w:line="220" w:lineRule="exact"/>
                            </w:pPr>
                            <w:r>
                              <w:rPr>
                                <w:rStyle w:val="6Exact"/>
                                <w:color w:val="000000"/>
                              </w:rPr>
                              <w:t>Кому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7A240A" id="Text Box 8" o:spid="_x0000_s1032" type="#_x0000_t202" style="position:absolute;left:0;text-align:left;margin-left:265.45pt;margin-top:23.1pt;width:30pt;height:11pt;z-index:-251652096;visibility:visible;mso-wrap-style:square;mso-width-percent:0;mso-height-percent:0;mso-wrap-distance-left:5pt;mso-wrap-distance-top:0;mso-wrap-distance-right:78pt;mso-wrap-distance-bottom:10.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" filled="f" stroked="f">
                <v:textbox style="mso-fit-shape-to-text:t" inset="0,0,0,0">
                  <w:txbxContent>
                    <w:p w:rsidR="00020460" w:rsidRDefault="00020460">
                      <w:pPr>
                        <w:pStyle w:val="60"/>
                        <w:shd w:val="clear" w:color="auto" w:fill="auto"/>
                        <w:spacing w:line="220" w:lineRule="exact"/>
                      </w:pPr>
                      <w:r>
                        <w:rPr>
                          <w:rStyle w:val="6Exact"/>
                          <w:color w:val="000000"/>
                        </w:rPr>
                        <w:t>Кому</w:t>
                      </w:r>
                    </w:p>
                  </w:txbxContent>
                </v:textbox>
                <w10:wrap type="topAndBottom" anchorx="margin"/>
              </v:shape>
            </w:pict>
          </mc:Fallback>
        </mc:AlternateContent>
      </w:r>
      <w:r>
        <w:rPr>
          <w:noProof/>
        </w:rPr>
        <mc:AlternateContent>
          <mc:Choice Requires="wps">
            <w:drawing>
              <wp:anchor distT="0" distB="0" distL="1454785" distR="484505" simplePos="0" relativeHeight="251665408" behindDoc="1" locked="0" layoutInCell="1" allowOverlap="1" wp14:anchorId="6EE0B0D6" wp14:editId="3CED047E">
                <wp:simplePos x="0" y="0"/>
                <wp:positionH relativeFrom="margin">
                  <wp:posOffset>4742815</wp:posOffset>
                </wp:positionH>
                <wp:positionV relativeFrom="paragraph">
                  <wp:posOffset>454660</wp:posOffset>
                </wp:positionV>
                <wp:extent cx="1261745" cy="114300"/>
                <wp:effectExtent l="3810" t="2540" r="1270" b="0"/>
                <wp:wrapTopAndBottom/>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460" w:rsidRDefault="00020460">
                            <w:pPr>
                              <w:pStyle w:val="70"/>
                              <w:shd w:val="clear" w:color="auto" w:fill="auto"/>
                              <w:spacing w:line="180" w:lineRule="exact"/>
                            </w:pPr>
                            <w:r>
                              <w:rPr>
                                <w:rStyle w:val="7Exact"/>
                                <w:color w:val="000000"/>
                              </w:rPr>
                              <w:t>(фамилия, имя, отчество)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E0B0D6" id="Text Box 9" o:spid="_x0000_s1033" type="#_x0000_t202" style="position:absolute;left:0;text-align:left;margin-left:373.45pt;margin-top:35.8pt;width:99.35pt;height:9pt;z-index:-251651072;visibility:visible;mso-wrap-style:square;mso-width-percent:0;mso-height-percent:0;mso-wrap-distance-left:114.55pt;mso-wrap-distance-top:0;mso-wrap-distance-right:38.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InsA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" filled="f" stroked="f">
                <v:textbox style="mso-fit-shape-to-text:t" inset="0,0,0,0">
                  <w:txbxContent>
                    <w:p w:rsidR="00020460" w:rsidRDefault="00020460">
                      <w:pPr>
                        <w:pStyle w:val="70"/>
                        <w:shd w:val="clear" w:color="auto" w:fill="auto"/>
                        <w:spacing w:line="180" w:lineRule="exact"/>
                      </w:pPr>
                      <w:r>
                        <w:rPr>
                          <w:rStyle w:val="7Exact"/>
                          <w:color w:val="000000"/>
                        </w:rPr>
                        <w:t>(фамилия, имя, отчество)</w:t>
                      </w:r>
                    </w:p>
                  </w:txbxContent>
                </v:textbox>
                <w10:wrap type="topAndBottom" anchorx="margin"/>
              </v:shape>
            </w:pict>
          </mc:Fallback>
        </mc:AlternateContent>
      </w:r>
      <w:r w:rsidR="0022347E">
        <w:rPr>
          <w:rStyle w:val="5"/>
          <w:i/>
          <w:color w:val="000000"/>
        </w:rPr>
        <w:t>или органа местного самоуправления</w:t>
      </w:r>
    </w:p>
    <w:p w:rsidR="0022347E" w:rsidRDefault="0022347E">
      <w:pPr>
        <w:pStyle w:val="70"/>
        <w:shd w:val="clear" w:color="auto" w:fill="auto"/>
        <w:spacing w:after="314" w:line="180" w:lineRule="exact"/>
        <w:ind w:left="6680"/>
      </w:pPr>
      <w:r>
        <w:rPr>
          <w:rStyle w:val="7"/>
          <w:color w:val="000000"/>
        </w:rPr>
        <w:t>(телефон и адрес электронной почты)</w:t>
      </w:r>
    </w:p>
    <w:p w:rsidR="0022347E" w:rsidRDefault="0022347E">
      <w:pPr>
        <w:pStyle w:val="12"/>
        <w:keepNext/>
        <w:keepLines/>
        <w:shd w:val="clear" w:color="auto" w:fill="auto"/>
        <w:spacing w:after="0" w:line="322" w:lineRule="exact"/>
        <w:ind w:left="4620" w:firstLine="0"/>
      </w:pPr>
      <w:bookmarkStart w:id="33" w:name="bookmark33"/>
      <w:r>
        <w:rPr>
          <w:rStyle w:val="11"/>
          <w:b/>
          <w:color w:val="000000"/>
        </w:rPr>
        <w:t>РЕШЕНИЕ</w:t>
      </w:r>
      <w:bookmarkEnd w:id="33"/>
    </w:p>
    <w:p w:rsidR="0022347E" w:rsidRDefault="0022347E">
      <w:pPr>
        <w:pStyle w:val="30"/>
        <w:shd w:val="clear" w:color="auto" w:fill="auto"/>
        <w:spacing w:after="0"/>
        <w:ind w:left="3160" w:firstLine="0"/>
      </w:pPr>
      <w:r>
        <w:rPr>
          <w:rStyle w:val="3"/>
          <w:b/>
          <w:color w:val="000000"/>
        </w:rPr>
        <w:t>об отказе в предоставлении услуги</w:t>
      </w:r>
    </w:p>
    <w:p w:rsidR="0022347E" w:rsidRDefault="0022347E">
      <w:pPr>
        <w:pStyle w:val="30"/>
        <w:shd w:val="clear" w:color="auto" w:fill="auto"/>
        <w:spacing w:after="273"/>
        <w:ind w:left="880" w:firstLine="0"/>
      </w:pPr>
      <w:r>
        <w:rPr>
          <w:rStyle w:val="3"/>
          <w:b/>
          <w:color w:val="000000"/>
        </w:rPr>
        <w:t>«Предоставление жилого помещения по договору социального найма»</w:t>
      </w:r>
    </w:p>
    <w:p w:rsidR="0022347E" w:rsidRDefault="0022347E">
      <w:pPr>
        <w:pStyle w:val="21"/>
        <w:shd w:val="clear" w:color="auto" w:fill="auto"/>
        <w:tabs>
          <w:tab w:val="left" w:leader="underscore" w:pos="3326"/>
          <w:tab w:val="left" w:leader="underscore" w:pos="9826"/>
        </w:tabs>
        <w:spacing w:after="298" w:line="280" w:lineRule="exact"/>
        <w:ind w:left="600"/>
      </w:pPr>
      <w:r>
        <w:rPr>
          <w:rStyle w:val="2"/>
          <w:color w:val="000000"/>
        </w:rPr>
        <w:t>Дата</w:t>
      </w:r>
      <w:r>
        <w:rPr>
          <w:rStyle w:val="2"/>
          <w:color w:val="000000"/>
        </w:rPr>
        <w:tab/>
        <w:t xml:space="preserve"> №</w:t>
      </w:r>
      <w:r>
        <w:rPr>
          <w:rStyle w:val="2"/>
          <w:color w:val="000000"/>
        </w:rPr>
        <w:tab/>
      </w:r>
    </w:p>
    <w:p w:rsidR="0022347E" w:rsidRDefault="0022347E">
      <w:pPr>
        <w:pStyle w:val="21"/>
        <w:shd w:val="clear" w:color="auto" w:fill="auto"/>
        <w:tabs>
          <w:tab w:val="left" w:leader="underscore" w:pos="7454"/>
          <w:tab w:val="left" w:leader="underscore" w:pos="10094"/>
        </w:tabs>
        <w:spacing w:line="317" w:lineRule="exact"/>
        <w:ind w:left="600"/>
      </w:pPr>
      <w:r>
        <w:rPr>
          <w:rStyle w:val="2"/>
          <w:color w:val="000000"/>
        </w:rPr>
        <w:t xml:space="preserve">По результатам рассмотрения заявления от </w:t>
      </w:r>
      <w:r>
        <w:rPr>
          <w:rStyle w:val="2"/>
          <w:color w:val="000000"/>
        </w:rPr>
        <w:tab/>
        <w:t xml:space="preserve">№ </w:t>
      </w:r>
      <w:r>
        <w:rPr>
          <w:rStyle w:val="2"/>
          <w:color w:val="000000"/>
        </w:rPr>
        <w:tab/>
      </w:r>
    </w:p>
    <w:p w:rsidR="0022347E" w:rsidRDefault="0022347E">
      <w:pPr>
        <w:pStyle w:val="21"/>
        <w:shd w:val="clear" w:color="auto" w:fill="auto"/>
        <w:spacing w:after="597" w:line="317" w:lineRule="exact"/>
      </w:pPr>
      <w:r>
        <w:rPr>
          <w:rStyle w:val="2"/>
          <w:color w:val="000000"/>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2242"/>
        <w:gridCol w:w="4094"/>
        <w:gridCol w:w="3883"/>
      </w:tblGrid>
      <w:tr w:rsidR="0022347E">
        <w:trPr>
          <w:trHeight w:hRule="exact" w:val="2117"/>
          <w:jc w:val="center"/>
        </w:trPr>
        <w:tc>
          <w:tcPr>
            <w:tcW w:w="2242" w:type="dxa"/>
            <w:tcBorders>
              <w:top w:val="single" w:sz="4" w:space="0" w:color="auto"/>
              <w:left w:val="single" w:sz="4" w:space="0" w:color="auto"/>
              <w:bottom w:val="nil"/>
              <w:right w:val="nil"/>
            </w:tcBorders>
            <w:shd w:val="clear" w:color="auto" w:fill="FFFFFF"/>
          </w:tcPr>
          <w:p w:rsidR="0022347E" w:rsidRDefault="0022347E">
            <w:pPr>
              <w:pStyle w:val="21"/>
              <w:framePr w:w="10219" w:wrap="notBeside" w:vAnchor="text" w:hAnchor="text" w:xAlign="center" w:y="1"/>
              <w:shd w:val="clear" w:color="auto" w:fill="auto"/>
              <w:spacing w:line="278" w:lineRule="exact"/>
              <w:jc w:val="left"/>
            </w:pPr>
            <w:r>
              <w:rPr>
                <w:rStyle w:val="211pt"/>
                <w:color w:val="000000"/>
                <w:szCs w:val="22"/>
              </w:rPr>
              <w:t>№ пункта</w:t>
            </w:r>
          </w:p>
          <w:p w:rsidR="0022347E" w:rsidRDefault="0022347E">
            <w:pPr>
              <w:pStyle w:val="21"/>
              <w:framePr w:w="10219" w:wrap="notBeside" w:vAnchor="text" w:hAnchor="text" w:xAlign="center" w:y="1"/>
              <w:shd w:val="clear" w:color="auto" w:fill="auto"/>
              <w:spacing w:line="278" w:lineRule="exact"/>
              <w:jc w:val="left"/>
            </w:pPr>
            <w:r>
              <w:rPr>
                <w:rStyle w:val="211pt"/>
                <w:color w:val="000000"/>
                <w:szCs w:val="22"/>
              </w:rPr>
              <w:t>административного</w:t>
            </w:r>
          </w:p>
          <w:p w:rsidR="0022347E" w:rsidRDefault="0022347E">
            <w:pPr>
              <w:pStyle w:val="21"/>
              <w:framePr w:w="10219" w:wrap="notBeside" w:vAnchor="text" w:hAnchor="text" w:xAlign="center" w:y="1"/>
              <w:shd w:val="clear" w:color="auto" w:fill="auto"/>
              <w:spacing w:line="278" w:lineRule="exact"/>
              <w:jc w:val="left"/>
            </w:pPr>
            <w:r>
              <w:rPr>
                <w:rStyle w:val="211pt"/>
                <w:color w:val="000000"/>
                <w:szCs w:val="22"/>
              </w:rPr>
              <w:t>регламента</w:t>
            </w:r>
          </w:p>
        </w:tc>
        <w:tc>
          <w:tcPr>
            <w:tcW w:w="4094" w:type="dxa"/>
            <w:tcBorders>
              <w:top w:val="single" w:sz="4" w:space="0" w:color="auto"/>
              <w:left w:val="single" w:sz="4" w:space="0" w:color="auto"/>
              <w:bottom w:val="nil"/>
              <w:right w:val="nil"/>
            </w:tcBorders>
            <w:shd w:val="clear" w:color="auto" w:fill="FFFFFF"/>
          </w:tcPr>
          <w:p w:rsidR="0022347E" w:rsidRDefault="0022347E">
            <w:pPr>
              <w:pStyle w:val="21"/>
              <w:framePr w:w="10219" w:wrap="notBeside" w:vAnchor="text" w:hAnchor="text" w:xAlign="center" w:y="1"/>
              <w:shd w:val="clear" w:color="auto" w:fill="auto"/>
              <w:spacing w:line="278" w:lineRule="exact"/>
              <w:jc w:val="left"/>
            </w:pPr>
            <w:r>
              <w:rPr>
                <w:rStyle w:val="211pt"/>
                <w:color w:val="000000"/>
                <w:szCs w:val="22"/>
              </w:rPr>
              <w:t>Наименование основания для отказа в соответствии с единым стандартом</w:t>
            </w:r>
          </w:p>
        </w:tc>
        <w:tc>
          <w:tcPr>
            <w:tcW w:w="3883" w:type="dxa"/>
            <w:tcBorders>
              <w:top w:val="single" w:sz="4" w:space="0" w:color="auto"/>
              <w:left w:val="single" w:sz="4" w:space="0" w:color="auto"/>
              <w:bottom w:val="nil"/>
              <w:right w:val="single" w:sz="4" w:space="0" w:color="auto"/>
            </w:tcBorders>
            <w:shd w:val="clear" w:color="auto" w:fill="FFFFFF"/>
          </w:tcPr>
          <w:p w:rsidR="0022347E" w:rsidRDefault="0022347E">
            <w:pPr>
              <w:pStyle w:val="21"/>
              <w:framePr w:w="10219" w:wrap="notBeside" w:vAnchor="text" w:hAnchor="text" w:xAlign="center" w:y="1"/>
              <w:shd w:val="clear" w:color="auto" w:fill="auto"/>
              <w:spacing w:line="283" w:lineRule="exact"/>
              <w:jc w:val="left"/>
            </w:pPr>
            <w:r>
              <w:rPr>
                <w:rStyle w:val="211pt"/>
                <w:color w:val="000000"/>
                <w:szCs w:val="22"/>
              </w:rPr>
              <w:t>Разъяснение причин отказа в предоставлении услуги</w:t>
            </w:r>
          </w:p>
        </w:tc>
      </w:tr>
      <w:tr w:rsidR="0022347E">
        <w:trPr>
          <w:trHeight w:hRule="exact" w:val="2117"/>
          <w:jc w:val="center"/>
        </w:trPr>
        <w:tc>
          <w:tcPr>
            <w:tcW w:w="2242" w:type="dxa"/>
            <w:tcBorders>
              <w:top w:val="single" w:sz="4" w:space="0" w:color="auto"/>
              <w:left w:val="single" w:sz="4" w:space="0" w:color="auto"/>
              <w:bottom w:val="single" w:sz="4" w:space="0" w:color="auto"/>
              <w:right w:val="nil"/>
            </w:tcBorders>
            <w:shd w:val="clear" w:color="auto" w:fill="FFFFFF"/>
          </w:tcPr>
          <w:p w:rsidR="0022347E" w:rsidRDefault="0022347E">
            <w:pPr>
              <w:framePr w:w="10219"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nil"/>
            </w:tcBorders>
            <w:shd w:val="clear" w:color="auto" w:fill="FFFFFF"/>
          </w:tcPr>
          <w:p w:rsidR="0022347E" w:rsidRDefault="0022347E">
            <w:pPr>
              <w:pStyle w:val="21"/>
              <w:framePr w:w="10219" w:wrap="notBeside" w:vAnchor="text" w:hAnchor="text" w:xAlign="center" w:y="1"/>
              <w:shd w:val="clear" w:color="auto" w:fill="auto"/>
              <w:spacing w:line="274" w:lineRule="exact"/>
              <w:jc w:val="left"/>
            </w:pPr>
            <w:r>
              <w:rPr>
                <w:rStyle w:val="211pt"/>
                <w:color w:val="000000"/>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22347E" w:rsidRDefault="0022347E">
            <w:pPr>
              <w:pStyle w:val="21"/>
              <w:framePr w:w="10219" w:wrap="notBeside" w:vAnchor="text" w:hAnchor="text" w:xAlign="center" w:y="1"/>
              <w:shd w:val="clear" w:color="auto" w:fill="auto"/>
              <w:spacing w:line="269" w:lineRule="exact"/>
              <w:jc w:val="left"/>
            </w:pPr>
            <w:r>
              <w:rPr>
                <w:rStyle w:val="211pt"/>
                <w:color w:val="000000"/>
                <w:szCs w:val="22"/>
              </w:rPr>
              <w:t>Указываются основания такого вывода</w:t>
            </w:r>
          </w:p>
        </w:tc>
      </w:tr>
    </w:tbl>
    <w:p w:rsidR="0022347E" w:rsidRDefault="0022347E">
      <w:pPr>
        <w:framePr w:w="10219" w:wrap="notBeside" w:vAnchor="text" w:hAnchor="text" w:xAlign="center" w:y="1"/>
        <w:rPr>
          <w:color w:val="auto"/>
          <w:sz w:val="2"/>
          <w:szCs w:val="2"/>
        </w:rPr>
      </w:pPr>
    </w:p>
    <w:p w:rsidR="0022347E" w:rsidRDefault="0022347E">
      <w:pPr>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2242"/>
        <w:gridCol w:w="4094"/>
        <w:gridCol w:w="3883"/>
      </w:tblGrid>
      <w:tr w:rsidR="0022347E">
        <w:trPr>
          <w:trHeight w:hRule="exact" w:val="2117"/>
          <w:jc w:val="center"/>
        </w:trPr>
        <w:tc>
          <w:tcPr>
            <w:tcW w:w="2242" w:type="dxa"/>
            <w:tcBorders>
              <w:top w:val="single" w:sz="4" w:space="0" w:color="auto"/>
              <w:left w:val="single" w:sz="4" w:space="0" w:color="auto"/>
              <w:bottom w:val="nil"/>
              <w:right w:val="nil"/>
            </w:tcBorders>
            <w:shd w:val="clear" w:color="auto" w:fill="FFFFFF"/>
          </w:tcPr>
          <w:p w:rsidR="0022347E" w:rsidRDefault="0022347E">
            <w:pPr>
              <w:framePr w:w="10219" w:wrap="notBeside" w:vAnchor="text" w:hAnchor="text" w:xAlign="center" w:y="1"/>
              <w:rPr>
                <w:color w:val="auto"/>
                <w:sz w:val="10"/>
                <w:szCs w:val="10"/>
              </w:rPr>
            </w:pPr>
          </w:p>
        </w:tc>
        <w:tc>
          <w:tcPr>
            <w:tcW w:w="4094" w:type="dxa"/>
            <w:tcBorders>
              <w:top w:val="single" w:sz="4" w:space="0" w:color="auto"/>
              <w:left w:val="single" w:sz="4" w:space="0" w:color="auto"/>
              <w:bottom w:val="nil"/>
              <w:right w:val="nil"/>
            </w:tcBorders>
            <w:shd w:val="clear" w:color="auto" w:fill="FFFFFF"/>
          </w:tcPr>
          <w:p w:rsidR="0022347E" w:rsidRDefault="0022347E">
            <w:pPr>
              <w:pStyle w:val="21"/>
              <w:framePr w:w="10219" w:wrap="notBeside" w:vAnchor="text" w:hAnchor="text" w:xAlign="center" w:y="1"/>
              <w:shd w:val="clear" w:color="auto" w:fill="auto"/>
              <w:spacing w:line="278" w:lineRule="exact"/>
              <w:jc w:val="left"/>
            </w:pPr>
            <w:r>
              <w:rPr>
                <w:rStyle w:val="211pt"/>
                <w:color w:val="000000"/>
                <w:szCs w:val="22"/>
              </w:rP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bottom w:val="nil"/>
              <w:right w:val="single" w:sz="4" w:space="0" w:color="auto"/>
            </w:tcBorders>
            <w:shd w:val="clear" w:color="auto" w:fill="FFFFFF"/>
          </w:tcPr>
          <w:p w:rsidR="0022347E" w:rsidRDefault="0022347E">
            <w:pPr>
              <w:pStyle w:val="21"/>
              <w:framePr w:w="10219" w:wrap="notBeside" w:vAnchor="text" w:hAnchor="text" w:xAlign="center" w:y="1"/>
              <w:shd w:val="clear" w:color="auto" w:fill="auto"/>
              <w:spacing w:line="269" w:lineRule="exact"/>
              <w:jc w:val="left"/>
            </w:pPr>
            <w:r>
              <w:rPr>
                <w:rStyle w:val="211pt"/>
                <w:color w:val="000000"/>
                <w:szCs w:val="22"/>
              </w:rPr>
              <w:t>Указываются основания такого вывода</w:t>
            </w:r>
          </w:p>
        </w:tc>
      </w:tr>
      <w:tr w:rsidR="0022347E">
        <w:trPr>
          <w:trHeight w:hRule="exact" w:val="2112"/>
          <w:jc w:val="center"/>
        </w:trPr>
        <w:tc>
          <w:tcPr>
            <w:tcW w:w="2242" w:type="dxa"/>
            <w:tcBorders>
              <w:top w:val="single" w:sz="4" w:space="0" w:color="auto"/>
              <w:left w:val="single" w:sz="4" w:space="0" w:color="auto"/>
              <w:bottom w:val="nil"/>
              <w:right w:val="nil"/>
            </w:tcBorders>
            <w:shd w:val="clear" w:color="auto" w:fill="FFFFFF"/>
          </w:tcPr>
          <w:p w:rsidR="0022347E" w:rsidRDefault="0022347E">
            <w:pPr>
              <w:framePr w:w="10219" w:wrap="notBeside" w:vAnchor="text" w:hAnchor="text" w:xAlign="center" w:y="1"/>
              <w:rPr>
                <w:color w:val="auto"/>
                <w:sz w:val="10"/>
                <w:szCs w:val="10"/>
              </w:rPr>
            </w:pPr>
          </w:p>
        </w:tc>
        <w:tc>
          <w:tcPr>
            <w:tcW w:w="4094" w:type="dxa"/>
            <w:tcBorders>
              <w:top w:val="single" w:sz="4" w:space="0" w:color="auto"/>
              <w:left w:val="single" w:sz="4" w:space="0" w:color="auto"/>
              <w:bottom w:val="nil"/>
              <w:right w:val="nil"/>
            </w:tcBorders>
            <w:shd w:val="clear" w:color="auto" w:fill="FFFFFF"/>
          </w:tcPr>
          <w:p w:rsidR="0022347E" w:rsidRDefault="0022347E">
            <w:pPr>
              <w:pStyle w:val="21"/>
              <w:framePr w:w="10219" w:wrap="notBeside" w:vAnchor="text" w:hAnchor="text" w:xAlign="center" w:y="1"/>
              <w:shd w:val="clear" w:color="auto" w:fill="auto"/>
              <w:spacing w:line="274" w:lineRule="exact"/>
              <w:jc w:val="left"/>
            </w:pPr>
            <w:r>
              <w:rPr>
                <w:rStyle w:val="211pt"/>
                <w:color w:val="000000"/>
                <w:szCs w:val="22"/>
              </w:rPr>
              <w:t>Представленными документами и сведениями не подтверждается право гражданина на предоставление жилого помещения</w:t>
            </w:r>
          </w:p>
        </w:tc>
        <w:tc>
          <w:tcPr>
            <w:tcW w:w="3883" w:type="dxa"/>
            <w:tcBorders>
              <w:top w:val="single" w:sz="4" w:space="0" w:color="auto"/>
              <w:left w:val="single" w:sz="4" w:space="0" w:color="auto"/>
              <w:bottom w:val="nil"/>
              <w:right w:val="single" w:sz="4" w:space="0" w:color="auto"/>
            </w:tcBorders>
            <w:shd w:val="clear" w:color="auto" w:fill="FFFFFF"/>
          </w:tcPr>
          <w:p w:rsidR="0022347E" w:rsidRDefault="0022347E">
            <w:pPr>
              <w:pStyle w:val="21"/>
              <w:framePr w:w="10219" w:wrap="notBeside" w:vAnchor="text" w:hAnchor="text" w:xAlign="center" w:y="1"/>
              <w:shd w:val="clear" w:color="auto" w:fill="auto"/>
              <w:spacing w:line="274" w:lineRule="exact"/>
              <w:jc w:val="left"/>
            </w:pPr>
            <w:r>
              <w:rPr>
                <w:rStyle w:val="211pt"/>
                <w:color w:val="000000"/>
                <w:szCs w:val="22"/>
              </w:rPr>
              <w:t>Указываются основания такого вывода</w:t>
            </w:r>
          </w:p>
        </w:tc>
      </w:tr>
      <w:tr w:rsidR="0022347E">
        <w:trPr>
          <w:trHeight w:hRule="exact" w:val="2122"/>
          <w:jc w:val="center"/>
        </w:trPr>
        <w:tc>
          <w:tcPr>
            <w:tcW w:w="2242" w:type="dxa"/>
            <w:tcBorders>
              <w:top w:val="single" w:sz="4" w:space="0" w:color="auto"/>
              <w:left w:val="single" w:sz="4" w:space="0" w:color="auto"/>
              <w:bottom w:val="single" w:sz="4" w:space="0" w:color="auto"/>
              <w:right w:val="nil"/>
            </w:tcBorders>
            <w:shd w:val="clear" w:color="auto" w:fill="FFFFFF"/>
          </w:tcPr>
          <w:p w:rsidR="0022347E" w:rsidRDefault="0022347E">
            <w:pPr>
              <w:framePr w:w="10219"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nil"/>
            </w:tcBorders>
            <w:shd w:val="clear" w:color="auto" w:fill="FFFFFF"/>
          </w:tcPr>
          <w:p w:rsidR="0022347E" w:rsidRDefault="0022347E">
            <w:pPr>
              <w:pStyle w:val="21"/>
              <w:framePr w:w="10219" w:wrap="notBeside" w:vAnchor="text" w:hAnchor="text" w:xAlign="center" w:y="1"/>
              <w:shd w:val="clear" w:color="auto" w:fill="auto"/>
              <w:spacing w:line="274" w:lineRule="exact"/>
              <w:jc w:val="left"/>
            </w:pPr>
            <w:r>
              <w:rPr>
                <w:rStyle w:val="211pt"/>
                <w:color w:val="000000"/>
                <w:szCs w:val="22"/>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22347E" w:rsidRDefault="0022347E">
            <w:pPr>
              <w:pStyle w:val="21"/>
              <w:framePr w:w="10219" w:wrap="notBeside" w:vAnchor="text" w:hAnchor="text" w:xAlign="center" w:y="1"/>
              <w:shd w:val="clear" w:color="auto" w:fill="auto"/>
              <w:spacing w:line="274" w:lineRule="exact"/>
              <w:jc w:val="left"/>
            </w:pPr>
            <w:r>
              <w:rPr>
                <w:rStyle w:val="211pt"/>
                <w:color w:val="000000"/>
                <w:szCs w:val="22"/>
              </w:rPr>
              <w:t>Указываются основания такого вывода</w:t>
            </w:r>
          </w:p>
        </w:tc>
      </w:tr>
    </w:tbl>
    <w:p w:rsidR="0022347E" w:rsidRDefault="0022347E">
      <w:pPr>
        <w:framePr w:w="10219" w:wrap="notBeside" w:vAnchor="text" w:hAnchor="text" w:xAlign="center" w:y="1"/>
        <w:rPr>
          <w:color w:val="auto"/>
          <w:sz w:val="2"/>
          <w:szCs w:val="2"/>
        </w:rPr>
      </w:pPr>
    </w:p>
    <w:p w:rsidR="0022347E" w:rsidRDefault="0022347E">
      <w:pPr>
        <w:rPr>
          <w:color w:val="auto"/>
          <w:sz w:val="2"/>
          <w:szCs w:val="2"/>
        </w:rPr>
      </w:pPr>
    </w:p>
    <w:p w:rsidR="0022347E" w:rsidRDefault="0022347E">
      <w:pPr>
        <w:pStyle w:val="21"/>
        <w:shd w:val="clear" w:color="auto" w:fill="auto"/>
        <w:tabs>
          <w:tab w:val="left" w:leader="underscore" w:pos="9564"/>
        </w:tabs>
        <w:spacing w:before="328" w:after="282" w:line="280" w:lineRule="exact"/>
        <w:ind w:left="600"/>
      </w:pPr>
      <w:r>
        <w:rPr>
          <w:rStyle w:val="2"/>
          <w:color w:val="000000"/>
        </w:rPr>
        <w:t>Разъяснение причин отказа:</w:t>
      </w:r>
      <w:r>
        <w:rPr>
          <w:rStyle w:val="2"/>
          <w:color w:val="000000"/>
        </w:rPr>
        <w:tab/>
      </w:r>
    </w:p>
    <w:p w:rsidR="0022347E" w:rsidRDefault="0022347E">
      <w:pPr>
        <w:pStyle w:val="21"/>
        <w:shd w:val="clear" w:color="auto" w:fill="auto"/>
        <w:tabs>
          <w:tab w:val="left" w:leader="underscore" w:pos="9564"/>
        </w:tabs>
        <w:spacing w:after="244" w:line="280" w:lineRule="exact"/>
        <w:ind w:left="600"/>
      </w:pPr>
      <w:r>
        <w:rPr>
          <w:rStyle w:val="2"/>
          <w:color w:val="000000"/>
        </w:rPr>
        <w:t>Дополнительно информируем:</w:t>
      </w:r>
      <w:r>
        <w:rPr>
          <w:rStyle w:val="2"/>
          <w:color w:val="000000"/>
        </w:rPr>
        <w:tab/>
      </w:r>
    </w:p>
    <w:p w:rsidR="0022347E" w:rsidRDefault="0022347E">
      <w:pPr>
        <w:pStyle w:val="21"/>
        <w:shd w:val="clear" w:color="auto" w:fill="auto"/>
        <w:ind w:firstLine="600"/>
        <w:jc w:val="left"/>
      </w:pPr>
      <w:r>
        <w:rPr>
          <w:rStyle w:val="2"/>
          <w:color w:val="000000"/>
        </w:rPr>
        <w:t>Вы вправе повторно обратиться в уполномоченный орган с заявлением о предоставлении услуги после устранения указанных нарушений.</w:t>
      </w:r>
    </w:p>
    <w:p w:rsidR="0022347E" w:rsidRDefault="0022347E">
      <w:pPr>
        <w:pStyle w:val="21"/>
        <w:shd w:val="clear" w:color="auto" w:fill="auto"/>
        <w:spacing w:after="579"/>
        <w:ind w:firstLine="600"/>
        <w:jc w:val="left"/>
      </w:pPr>
      <w:r>
        <w:rPr>
          <w:rStyle w:val="2"/>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22347E" w:rsidRDefault="0022347E">
      <w:pPr>
        <w:pStyle w:val="60"/>
        <w:shd w:val="clear" w:color="auto" w:fill="auto"/>
        <w:tabs>
          <w:tab w:val="left" w:pos="4589"/>
          <w:tab w:val="left" w:pos="6797"/>
        </w:tabs>
        <w:spacing w:line="274" w:lineRule="exact"/>
        <w:jc w:val="both"/>
      </w:pPr>
      <w:r>
        <w:rPr>
          <w:rStyle w:val="6"/>
          <w:color w:val="000000"/>
        </w:rPr>
        <w:t>(должность</w:t>
      </w:r>
      <w:r>
        <w:rPr>
          <w:rStyle w:val="6"/>
          <w:color w:val="000000"/>
        </w:rPr>
        <w:tab/>
        <w:t>(подпись)</w:t>
      </w:r>
      <w:r>
        <w:rPr>
          <w:rStyle w:val="6"/>
          <w:color w:val="000000"/>
        </w:rPr>
        <w:tab/>
        <w:t>(расшифровка подписи)</w:t>
      </w:r>
    </w:p>
    <w:p w:rsidR="0022347E" w:rsidRDefault="0022347E">
      <w:pPr>
        <w:pStyle w:val="60"/>
        <w:shd w:val="clear" w:color="auto" w:fill="auto"/>
        <w:spacing w:after="283" w:line="274" w:lineRule="exact"/>
        <w:ind w:right="7480"/>
      </w:pPr>
      <w:r>
        <w:rPr>
          <w:rStyle w:val="6"/>
          <w:color w:val="000000"/>
        </w:rPr>
        <w:t>сотрудника органа власти, принявшего решение)</w:t>
      </w:r>
    </w:p>
    <w:p w:rsidR="0022347E" w:rsidRDefault="0022347E">
      <w:pPr>
        <w:pStyle w:val="60"/>
        <w:shd w:val="clear" w:color="auto" w:fill="auto"/>
        <w:tabs>
          <w:tab w:val="left" w:pos="355"/>
          <w:tab w:val="left" w:pos="2453"/>
        </w:tabs>
        <w:spacing w:after="279" w:line="220" w:lineRule="exact"/>
        <w:jc w:val="both"/>
      </w:pPr>
      <w:r>
        <w:rPr>
          <w:rStyle w:val="6"/>
          <w:color w:val="000000"/>
        </w:rPr>
        <w:t>«</w:t>
      </w:r>
      <w:r>
        <w:rPr>
          <w:rStyle w:val="6"/>
          <w:color w:val="000000"/>
        </w:rPr>
        <w:tab/>
        <w:t>»</w:t>
      </w:r>
      <w:r>
        <w:rPr>
          <w:rStyle w:val="6"/>
          <w:color w:val="000000"/>
        </w:rPr>
        <w:tab/>
        <w:t>20 г.</w:t>
      </w:r>
    </w:p>
    <w:p w:rsidR="0022347E" w:rsidRDefault="0022347E">
      <w:pPr>
        <w:pStyle w:val="21"/>
        <w:shd w:val="clear" w:color="auto" w:fill="auto"/>
        <w:spacing w:line="280" w:lineRule="exact"/>
        <w:sectPr w:rsidR="0022347E">
          <w:pgSz w:w="11900" w:h="16840"/>
          <w:pgMar w:top="1121" w:right="458" w:bottom="706" w:left="1222" w:header="0" w:footer="3" w:gutter="0"/>
          <w:cols w:space="720"/>
          <w:noEndnote/>
          <w:docGrid w:linePitch="360"/>
        </w:sectPr>
      </w:pPr>
      <w:r>
        <w:rPr>
          <w:rStyle w:val="2"/>
          <w:color w:val="000000"/>
        </w:rPr>
        <w:t>М.П.</w:t>
      </w:r>
    </w:p>
    <w:p w:rsidR="008D3829" w:rsidRDefault="008D3829" w:rsidP="008D3829">
      <w:pPr>
        <w:pStyle w:val="21"/>
        <w:shd w:val="clear" w:color="auto" w:fill="auto"/>
        <w:spacing w:line="240" w:lineRule="auto"/>
        <w:ind w:left="5660"/>
        <w:rPr>
          <w:bCs/>
          <w:iCs/>
          <w:sz w:val="20"/>
          <w:szCs w:val="20"/>
        </w:rPr>
      </w:pPr>
      <w:bookmarkStart w:id="34" w:name="bookmark34"/>
      <w:r w:rsidRPr="00B660D4">
        <w:rPr>
          <w:rStyle w:val="2"/>
          <w:color w:val="000000"/>
          <w:sz w:val="20"/>
          <w:szCs w:val="20"/>
        </w:rPr>
        <w:lastRenderedPageBreak/>
        <w:t xml:space="preserve">Приложение № </w:t>
      </w:r>
      <w:r>
        <w:rPr>
          <w:rStyle w:val="2"/>
          <w:color w:val="000000"/>
          <w:sz w:val="20"/>
          <w:szCs w:val="20"/>
        </w:rPr>
        <w:t>4</w:t>
      </w:r>
      <w:r w:rsidRPr="00B660D4">
        <w:rPr>
          <w:rStyle w:val="2"/>
          <w:color w:val="000000"/>
          <w:sz w:val="20"/>
          <w:szCs w:val="20"/>
        </w:rPr>
        <w:t xml:space="preserve"> к Административному регламенту по предоставлению муниципальной услуги</w:t>
      </w:r>
      <w:r>
        <w:rPr>
          <w:rStyle w:val="2"/>
          <w:color w:val="000000"/>
          <w:sz w:val="20"/>
          <w:szCs w:val="20"/>
        </w:rPr>
        <w:t xml:space="preserve"> </w:t>
      </w:r>
      <w:r w:rsidRPr="00B660D4">
        <w:rPr>
          <w:bCs/>
          <w:kern w:val="2"/>
          <w:sz w:val="20"/>
          <w:szCs w:val="20"/>
        </w:rPr>
        <w:t>«</w:t>
      </w:r>
      <w:r w:rsidRPr="00B660D4">
        <w:rPr>
          <w:kern w:val="2"/>
          <w:sz w:val="20"/>
          <w:szCs w:val="20"/>
        </w:rPr>
        <w:t>П</w:t>
      </w:r>
      <w:r w:rsidRPr="00B660D4">
        <w:rPr>
          <w:bCs/>
          <w:iCs/>
          <w:sz w:val="20"/>
          <w:szCs w:val="20"/>
        </w:rPr>
        <w:t>редоставление жилого помещения</w:t>
      </w:r>
      <w:r w:rsidRPr="00B660D4">
        <w:rPr>
          <w:sz w:val="20"/>
          <w:szCs w:val="20"/>
        </w:rPr>
        <w:t xml:space="preserve"> </w:t>
      </w:r>
      <w:r w:rsidRPr="00B660D4">
        <w:rPr>
          <w:bCs/>
          <w:iCs/>
          <w:sz w:val="20"/>
          <w:szCs w:val="20"/>
        </w:rPr>
        <w:t xml:space="preserve">по договору социального найма»  на территории </w:t>
      </w:r>
      <w:r w:rsidR="00020460">
        <w:rPr>
          <w:bCs/>
          <w:iCs/>
          <w:sz w:val="20"/>
          <w:szCs w:val="20"/>
        </w:rPr>
        <w:t>Катарбейского</w:t>
      </w:r>
      <w:r w:rsidRPr="00B660D4">
        <w:rPr>
          <w:bCs/>
          <w:iCs/>
          <w:sz w:val="20"/>
          <w:szCs w:val="20"/>
        </w:rPr>
        <w:t xml:space="preserve"> муниципального образования</w:t>
      </w:r>
    </w:p>
    <w:p w:rsidR="008D3829" w:rsidRPr="00B660D4" w:rsidRDefault="008D3829" w:rsidP="008D3829">
      <w:pPr>
        <w:pStyle w:val="21"/>
        <w:shd w:val="clear" w:color="auto" w:fill="auto"/>
        <w:spacing w:line="240" w:lineRule="auto"/>
        <w:ind w:left="5660"/>
        <w:rPr>
          <w:sz w:val="20"/>
          <w:szCs w:val="20"/>
        </w:rPr>
      </w:pPr>
    </w:p>
    <w:p w:rsidR="0022347E" w:rsidRDefault="0022347E">
      <w:pPr>
        <w:pStyle w:val="12"/>
        <w:keepNext/>
        <w:keepLines/>
        <w:shd w:val="clear" w:color="auto" w:fill="auto"/>
        <w:spacing w:after="239" w:line="280" w:lineRule="exact"/>
        <w:ind w:firstLine="0"/>
        <w:jc w:val="center"/>
      </w:pPr>
      <w:r>
        <w:rPr>
          <w:rStyle w:val="11"/>
          <w:b/>
          <w:color w:val="000000"/>
        </w:rPr>
        <w:t>Форма заявления о предоставлении муниципальной услуги</w:t>
      </w:r>
      <w:bookmarkEnd w:id="34"/>
      <w:r>
        <w:rPr>
          <w:rStyle w:val="11"/>
          <w:b/>
          <w:color w:val="000000"/>
        </w:rPr>
        <w:br/>
      </w:r>
      <w:r>
        <w:rPr>
          <w:rStyle w:val="8"/>
          <w:b/>
          <w:color w:val="000000"/>
          <w:szCs w:val="20"/>
        </w:rPr>
        <w:t>(наименование органа, уполномоченного для предоставления услуги)</w:t>
      </w:r>
    </w:p>
    <w:p w:rsidR="0022347E" w:rsidRDefault="0022347E">
      <w:pPr>
        <w:pStyle w:val="12"/>
        <w:keepNext/>
        <w:keepLines/>
        <w:shd w:val="clear" w:color="auto" w:fill="auto"/>
        <w:spacing w:after="621" w:line="322" w:lineRule="exact"/>
        <w:ind w:firstLine="0"/>
        <w:jc w:val="center"/>
      </w:pPr>
      <w:bookmarkStart w:id="35" w:name="bookmark35"/>
      <w:r>
        <w:rPr>
          <w:rStyle w:val="11"/>
          <w:b/>
          <w:color w:val="000000"/>
        </w:rPr>
        <w:t>Заявление о предоставлении жилого помещения</w:t>
      </w:r>
      <w:r>
        <w:rPr>
          <w:rStyle w:val="11"/>
          <w:b/>
          <w:color w:val="000000"/>
        </w:rPr>
        <w:br/>
        <w:t>по договору социального найма</w:t>
      </w:r>
      <w:bookmarkEnd w:id="35"/>
    </w:p>
    <w:p w:rsidR="0022347E" w:rsidRDefault="0022347E">
      <w:pPr>
        <w:pStyle w:val="60"/>
        <w:shd w:val="clear" w:color="auto" w:fill="auto"/>
        <w:spacing w:after="251" w:line="220" w:lineRule="exact"/>
        <w:ind w:left="760"/>
      </w:pPr>
      <w:r>
        <w:rPr>
          <w:rStyle w:val="6"/>
          <w:color w:val="000000"/>
        </w:rPr>
        <w:t>1. Заявитель</w:t>
      </w:r>
    </w:p>
    <w:p w:rsidR="0022347E" w:rsidRDefault="0022347E">
      <w:pPr>
        <w:pStyle w:val="90"/>
        <w:shd w:val="clear" w:color="auto" w:fill="auto"/>
        <w:spacing w:before="0" w:after="283"/>
        <w:ind w:right="2320" w:firstLine="1520"/>
      </w:pPr>
      <w:r>
        <w:rPr>
          <w:rStyle w:val="9"/>
          <w:i/>
          <w:color w:val="000000"/>
        </w:rPr>
        <w:t xml:space="preserve">(фамилия, имя, отчество (при наличии), дата рождения, СНИЛС) </w:t>
      </w:r>
      <w:r>
        <w:rPr>
          <w:rStyle w:val="91"/>
          <w:i w:val="0"/>
          <w:iCs w:val="0"/>
          <w:color w:val="000000"/>
        </w:rPr>
        <w:t>Телефон (мобильный):</w:t>
      </w:r>
    </w:p>
    <w:p w:rsidR="0022347E" w:rsidRDefault="0022347E">
      <w:pPr>
        <w:pStyle w:val="60"/>
        <w:shd w:val="clear" w:color="auto" w:fill="auto"/>
        <w:spacing w:after="251" w:line="220" w:lineRule="exact"/>
        <w:jc w:val="both"/>
      </w:pPr>
      <w:r>
        <w:rPr>
          <w:rStyle w:val="6"/>
          <w:color w:val="000000"/>
        </w:rPr>
        <w:t>Адрес электронной почты:</w:t>
      </w:r>
    </w:p>
    <w:p w:rsidR="0022347E" w:rsidRDefault="0022347E">
      <w:pPr>
        <w:pStyle w:val="60"/>
        <w:shd w:val="clear" w:color="auto" w:fill="auto"/>
        <w:spacing w:after="244" w:line="278" w:lineRule="exact"/>
        <w:ind w:right="5100"/>
      </w:pPr>
      <w:r>
        <w:rPr>
          <w:rStyle w:val="6"/>
          <w:color w:val="000000"/>
        </w:rPr>
        <w:t>Документ, удостоверяющий личность заявителя: наименование:</w:t>
      </w:r>
    </w:p>
    <w:p w:rsidR="0022347E" w:rsidRDefault="0022347E">
      <w:pPr>
        <w:pStyle w:val="60"/>
        <w:shd w:val="clear" w:color="auto" w:fill="auto"/>
        <w:tabs>
          <w:tab w:val="left" w:leader="underscore" w:pos="4795"/>
        </w:tabs>
        <w:spacing w:line="274" w:lineRule="exact"/>
        <w:jc w:val="both"/>
      </w:pPr>
      <w:r>
        <w:rPr>
          <w:rStyle w:val="6"/>
          <w:color w:val="000000"/>
        </w:rPr>
        <w:t>серия, номер</w:t>
      </w:r>
      <w:r>
        <w:rPr>
          <w:rStyle w:val="6"/>
          <w:color w:val="000000"/>
        </w:rPr>
        <w:tab/>
        <w:t>дата выдачи:</w:t>
      </w:r>
    </w:p>
    <w:p w:rsidR="0022347E" w:rsidRDefault="0022347E">
      <w:pPr>
        <w:pStyle w:val="60"/>
        <w:shd w:val="clear" w:color="auto" w:fill="auto"/>
        <w:tabs>
          <w:tab w:val="left" w:leader="underscore" w:pos="6173"/>
        </w:tabs>
        <w:spacing w:line="274" w:lineRule="exact"/>
        <w:jc w:val="both"/>
      </w:pPr>
      <w:r>
        <w:rPr>
          <w:rStyle w:val="6"/>
          <w:color w:val="000000"/>
        </w:rPr>
        <w:t>кем выдан:</w:t>
      </w:r>
      <w:r>
        <w:rPr>
          <w:rStyle w:val="6"/>
          <w:color w:val="000000"/>
        </w:rPr>
        <w:tab/>
      </w:r>
    </w:p>
    <w:p w:rsidR="0022347E" w:rsidRDefault="0022347E">
      <w:pPr>
        <w:pStyle w:val="60"/>
        <w:shd w:val="clear" w:color="auto" w:fill="auto"/>
        <w:tabs>
          <w:tab w:val="left" w:leader="underscore" w:pos="6173"/>
        </w:tabs>
        <w:spacing w:line="274" w:lineRule="exact"/>
        <w:jc w:val="both"/>
      </w:pPr>
      <w:r>
        <w:rPr>
          <w:rStyle w:val="6"/>
          <w:color w:val="000000"/>
        </w:rPr>
        <w:t>код подразделения:</w:t>
      </w:r>
      <w:r>
        <w:rPr>
          <w:rStyle w:val="6"/>
          <w:color w:val="000000"/>
        </w:rPr>
        <w:tab/>
      </w:r>
    </w:p>
    <w:p w:rsidR="0022347E" w:rsidRDefault="0022347E">
      <w:pPr>
        <w:pStyle w:val="60"/>
        <w:shd w:val="clear" w:color="auto" w:fill="auto"/>
        <w:spacing w:after="360" w:line="274" w:lineRule="exact"/>
        <w:jc w:val="both"/>
      </w:pPr>
      <w:r>
        <w:rPr>
          <w:rStyle w:val="6"/>
          <w:color w:val="000000"/>
        </w:rPr>
        <w:t>Адрес регистрации по месту жительства: 2. Представитель заявителя:</w:t>
      </w:r>
    </w:p>
    <w:p w:rsidR="0022347E" w:rsidRDefault="0022347E">
      <w:pPr>
        <w:pStyle w:val="90"/>
        <w:shd w:val="clear" w:color="auto" w:fill="auto"/>
        <w:spacing w:before="0" w:after="0"/>
        <w:ind w:left="1780"/>
      </w:pPr>
      <w:r>
        <w:rPr>
          <w:rStyle w:val="9"/>
          <w:i/>
          <w:color w:val="000000"/>
        </w:rPr>
        <w:t>(фамилия, имя, отчество (при наличии)</w:t>
      </w:r>
    </w:p>
    <w:p w:rsidR="0022347E" w:rsidRDefault="0022347E">
      <w:pPr>
        <w:pStyle w:val="60"/>
        <w:shd w:val="clear" w:color="auto" w:fill="auto"/>
        <w:spacing w:after="283" w:line="274" w:lineRule="exact"/>
        <w:ind w:right="3560"/>
      </w:pPr>
      <w:r>
        <w:rPr>
          <w:rStyle w:val="6"/>
          <w:color w:val="000000"/>
        </w:rPr>
        <w:t>Документ, удостоверяющий личность представителя заявителя: наименование:</w:t>
      </w:r>
    </w:p>
    <w:p w:rsidR="0022347E" w:rsidRDefault="0022347E">
      <w:pPr>
        <w:pStyle w:val="60"/>
        <w:shd w:val="clear" w:color="auto" w:fill="auto"/>
        <w:tabs>
          <w:tab w:val="left" w:leader="underscore" w:pos="4795"/>
          <w:tab w:val="left" w:leader="underscore" w:pos="6926"/>
        </w:tabs>
        <w:spacing w:line="220" w:lineRule="exact"/>
        <w:jc w:val="both"/>
      </w:pPr>
      <w:r>
        <w:rPr>
          <w:rStyle w:val="6"/>
          <w:color w:val="000000"/>
        </w:rPr>
        <w:t>серия, номер</w:t>
      </w:r>
      <w:r>
        <w:rPr>
          <w:rStyle w:val="6"/>
          <w:color w:val="000000"/>
        </w:rPr>
        <w:tab/>
        <w:t>дата выдачи:</w:t>
      </w:r>
      <w:r>
        <w:rPr>
          <w:rStyle w:val="6"/>
          <w:color w:val="000000"/>
        </w:rPr>
        <w:tab/>
      </w:r>
    </w:p>
    <w:p w:rsidR="0022347E" w:rsidRDefault="000B1A95">
      <w:pPr>
        <w:pStyle w:val="60"/>
        <w:shd w:val="clear" w:color="auto" w:fill="auto"/>
        <w:spacing w:line="220" w:lineRule="exact"/>
        <w:jc w:val="both"/>
      </w:pPr>
      <w:r>
        <w:rPr>
          <w:noProof/>
        </w:rPr>
        <mc:AlternateContent>
          <mc:Choice Requires="wps">
            <w:drawing>
              <wp:anchor distT="0" distB="0" distL="454025" distR="94615" simplePos="0" relativeHeight="251666432" behindDoc="1" locked="0" layoutInCell="1" allowOverlap="1" wp14:anchorId="7A1715B1" wp14:editId="62A827BA">
                <wp:simplePos x="0" y="0"/>
                <wp:positionH relativeFrom="margin">
                  <wp:posOffset>454025</wp:posOffset>
                </wp:positionH>
                <wp:positionV relativeFrom="paragraph">
                  <wp:posOffset>582930</wp:posOffset>
                </wp:positionV>
                <wp:extent cx="1237615" cy="139700"/>
                <wp:effectExtent l="0" t="0" r="2540" b="0"/>
                <wp:wrapTopAndBottom/>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460" w:rsidRDefault="00020460">
                            <w:pPr>
                              <w:pStyle w:val="60"/>
                              <w:shd w:val="clear" w:color="auto" w:fill="auto"/>
                              <w:spacing w:line="220" w:lineRule="exact"/>
                            </w:pPr>
                            <w:r>
                              <w:rPr>
                                <w:rStyle w:val="6Exact"/>
                                <w:color w:val="000000"/>
                              </w:rPr>
                              <w:t>3. Проживаю один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1715B1" id="Text Box 10" o:spid="_x0000_s1034" type="#_x0000_t202" style="position:absolute;left:0;text-align:left;margin-left:35.75pt;margin-top:45.9pt;width:97.45pt;height:11pt;z-index:-251650048;visibility:visible;mso-wrap-style:square;mso-width-percent:0;mso-height-percent:0;mso-wrap-distance-left:35.75pt;mso-wrap-distance-top:0;mso-wrap-distance-right:7.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scsg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" filled="f" stroked="f">
                <v:textbox style="mso-fit-shape-to-text:t" inset="0,0,0,0">
                  <w:txbxContent>
                    <w:p w:rsidR="00020460" w:rsidRDefault="00020460">
                      <w:pPr>
                        <w:pStyle w:val="60"/>
                        <w:shd w:val="clear" w:color="auto" w:fill="auto"/>
                        <w:spacing w:line="220" w:lineRule="exact"/>
                      </w:pPr>
                      <w:r>
                        <w:rPr>
                          <w:rStyle w:val="6Exact"/>
                          <w:color w:val="000000"/>
                        </w:rPr>
                        <w:t>3. Проживаю один</w:t>
                      </w:r>
                    </w:p>
                  </w:txbxContent>
                </v:textbox>
                <w10:wrap type="topAndBottom" anchorx="margin"/>
              </v:shape>
            </w:pict>
          </mc:Fallback>
        </mc:AlternateContent>
      </w:r>
      <w:r>
        <w:rPr>
          <w:noProof/>
        </w:rPr>
        <w:drawing>
          <wp:anchor distT="0" distB="45720" distL="63500" distR="667385" simplePos="0" relativeHeight="251667456" behindDoc="1" locked="0" layoutInCell="1" allowOverlap="1" wp14:anchorId="6808F14B" wp14:editId="3A1DCB93">
            <wp:simplePos x="0" y="0"/>
            <wp:positionH relativeFrom="margin">
              <wp:posOffset>1786255</wp:posOffset>
            </wp:positionH>
            <wp:positionV relativeFrom="paragraph">
              <wp:posOffset>484505</wp:posOffset>
            </wp:positionV>
            <wp:extent cx="189230" cy="231775"/>
            <wp:effectExtent l="0" t="0" r="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2317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68480" behindDoc="1" locked="0" layoutInCell="1" allowOverlap="1" wp14:anchorId="24178D83" wp14:editId="369C9C87">
                <wp:simplePos x="0" y="0"/>
                <wp:positionH relativeFrom="margin">
                  <wp:posOffset>2639695</wp:posOffset>
                </wp:positionH>
                <wp:positionV relativeFrom="paragraph">
                  <wp:posOffset>579755</wp:posOffset>
                </wp:positionV>
                <wp:extent cx="2557145" cy="139700"/>
                <wp:effectExtent l="2540" t="2540" r="2540" b="635"/>
                <wp:wrapTopAndBottom/>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460" w:rsidRDefault="00020460">
                            <w:pPr>
                              <w:pStyle w:val="60"/>
                              <w:shd w:val="clear" w:color="auto" w:fill="auto"/>
                              <w:spacing w:line="220" w:lineRule="exact"/>
                            </w:pPr>
                            <w:r>
                              <w:rPr>
                                <w:rStyle w:val="6Exact"/>
                                <w:color w:val="000000"/>
                              </w:rPr>
                              <w:t>Проживаю совместно с членами семьи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178D83" id="Text Box 12" o:spid="_x0000_s1035" type="#_x0000_t202" style="position:absolute;left:0;text-align:left;margin-left:207.85pt;margin-top:45.65pt;width:201.35pt;height:11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wHsgIAALE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" filled="f" stroked="f">
                <v:textbox style="mso-fit-shape-to-text:t" inset="0,0,0,0">
                  <w:txbxContent>
                    <w:p w:rsidR="00020460" w:rsidRDefault="00020460">
                      <w:pPr>
                        <w:pStyle w:val="60"/>
                        <w:shd w:val="clear" w:color="auto" w:fill="auto"/>
                        <w:spacing w:line="220" w:lineRule="exact"/>
                      </w:pPr>
                      <w:r>
                        <w:rPr>
                          <w:rStyle w:val="6Exact"/>
                          <w:color w:val="000000"/>
                        </w:rPr>
                        <w:t>Проживаю совместно с членами семьи</w:t>
                      </w:r>
                    </w:p>
                  </w:txbxContent>
                </v:textbox>
                <w10:wrap type="topAndBottom" anchorx="margin"/>
              </v:shape>
            </w:pict>
          </mc:Fallback>
        </mc:AlternateContent>
      </w:r>
      <w:r>
        <w:rPr>
          <w:noProof/>
        </w:rPr>
        <w:drawing>
          <wp:anchor distT="0" distB="45720" distL="63500" distR="1021080" simplePos="0" relativeHeight="251669504" behindDoc="1" locked="0" layoutInCell="1" allowOverlap="1" wp14:anchorId="312DBAE4" wp14:editId="42677A1F">
            <wp:simplePos x="0" y="0"/>
            <wp:positionH relativeFrom="margin">
              <wp:posOffset>5215255</wp:posOffset>
            </wp:positionH>
            <wp:positionV relativeFrom="paragraph">
              <wp:posOffset>484505</wp:posOffset>
            </wp:positionV>
            <wp:extent cx="189230" cy="231775"/>
            <wp:effectExtent l="0" t="0" r="0"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31775"/>
                    </a:xfrm>
                    <a:prstGeom prst="rect">
                      <a:avLst/>
                    </a:prstGeom>
                    <a:noFill/>
                  </pic:spPr>
                </pic:pic>
              </a:graphicData>
            </a:graphic>
            <wp14:sizeRelH relativeFrom="page">
              <wp14:pctWidth>0</wp14:pctWidth>
            </wp14:sizeRelH>
            <wp14:sizeRelV relativeFrom="page">
              <wp14:pctHeight>0</wp14:pctHeight>
            </wp14:sizeRelV>
          </wp:anchor>
        </w:drawing>
      </w:r>
      <w:r w:rsidR="0022347E">
        <w:rPr>
          <w:rStyle w:val="6"/>
          <w:color w:val="000000"/>
        </w:rPr>
        <w:t>Документ, подтверждающий полномочия представителя заявителя:</w:t>
      </w:r>
    </w:p>
    <w:p w:rsidR="0022347E" w:rsidRDefault="000B1A95">
      <w:pPr>
        <w:pStyle w:val="60"/>
        <w:numPr>
          <w:ilvl w:val="0"/>
          <w:numId w:val="21"/>
        </w:numPr>
        <w:shd w:val="clear" w:color="auto" w:fill="auto"/>
        <w:tabs>
          <w:tab w:val="left" w:pos="1048"/>
        </w:tabs>
        <w:spacing w:after="176" w:line="269" w:lineRule="exact"/>
        <w:ind w:firstLine="740"/>
      </w:pPr>
      <w:r>
        <w:rPr>
          <w:noProof/>
        </w:rPr>
        <w:drawing>
          <wp:anchor distT="0" distB="153670" distL="152400" distR="63500" simplePos="0" relativeHeight="251670528" behindDoc="1" locked="0" layoutInCell="1" allowOverlap="1" wp14:anchorId="16C4C112" wp14:editId="152F7FCC">
            <wp:simplePos x="0" y="0"/>
            <wp:positionH relativeFrom="margin">
              <wp:posOffset>1779905</wp:posOffset>
            </wp:positionH>
            <wp:positionV relativeFrom="paragraph">
              <wp:posOffset>-121920</wp:posOffset>
            </wp:positionV>
            <wp:extent cx="189230" cy="231775"/>
            <wp:effectExtent l="0" t="0" r="0" b="0"/>
            <wp:wrapSquare wrapText="lef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231775"/>
                    </a:xfrm>
                    <a:prstGeom prst="rect">
                      <a:avLst/>
                    </a:prstGeom>
                    <a:noFill/>
                  </pic:spPr>
                </pic:pic>
              </a:graphicData>
            </a:graphic>
            <wp14:sizeRelH relativeFrom="page">
              <wp14:pctWidth>0</wp14:pctWidth>
            </wp14:sizeRelH>
            <wp14:sizeRelV relativeFrom="page">
              <wp14:pctHeight>0</wp14:pctHeight>
            </wp14:sizeRelV>
          </wp:anchor>
        </w:drawing>
      </w:r>
      <w:r w:rsidR="0022347E">
        <w:rPr>
          <w:rStyle w:val="6"/>
          <w:color w:val="000000"/>
        </w:rPr>
        <w:t>Состою в браке Супруг:</w:t>
      </w:r>
    </w:p>
    <w:p w:rsidR="0022347E" w:rsidRDefault="0022347E">
      <w:pPr>
        <w:pStyle w:val="90"/>
        <w:shd w:val="clear" w:color="auto" w:fill="auto"/>
        <w:spacing w:before="0" w:after="0"/>
        <w:ind w:right="3080" w:firstLine="740"/>
      </w:pPr>
      <w:r>
        <w:rPr>
          <w:rStyle w:val="9"/>
          <w:i/>
          <w:color w:val="000000"/>
        </w:rPr>
        <w:t xml:space="preserve">(фамилия, имя, отчество (при наличии), дата рождения, СНИЛС) </w:t>
      </w:r>
      <w:r>
        <w:rPr>
          <w:rStyle w:val="91"/>
          <w:i w:val="0"/>
          <w:iCs w:val="0"/>
          <w:color w:val="000000"/>
        </w:rPr>
        <w:t>Документ, удостоверяющий личность супруга:</w:t>
      </w:r>
    </w:p>
    <w:p w:rsidR="0022347E" w:rsidRDefault="0022347E">
      <w:pPr>
        <w:pStyle w:val="60"/>
        <w:shd w:val="clear" w:color="auto" w:fill="auto"/>
        <w:tabs>
          <w:tab w:val="left" w:leader="underscore" w:pos="7008"/>
        </w:tabs>
        <w:spacing w:line="274" w:lineRule="exact"/>
        <w:jc w:val="both"/>
      </w:pPr>
      <w:r>
        <w:rPr>
          <w:rStyle w:val="6"/>
          <w:color w:val="000000"/>
        </w:rPr>
        <w:t>наименование:</w:t>
      </w:r>
      <w:r>
        <w:rPr>
          <w:rStyle w:val="6"/>
          <w:color w:val="000000"/>
        </w:rPr>
        <w:tab/>
      </w:r>
    </w:p>
    <w:p w:rsidR="0022347E" w:rsidRDefault="0022347E">
      <w:pPr>
        <w:pStyle w:val="60"/>
        <w:shd w:val="clear" w:color="auto" w:fill="auto"/>
        <w:tabs>
          <w:tab w:val="left" w:leader="underscore" w:pos="4315"/>
          <w:tab w:val="left" w:leader="underscore" w:pos="7008"/>
        </w:tabs>
        <w:spacing w:line="274" w:lineRule="exact"/>
        <w:jc w:val="both"/>
      </w:pPr>
      <w:r>
        <w:rPr>
          <w:rStyle w:val="6"/>
          <w:color w:val="000000"/>
        </w:rPr>
        <w:t>серия, номер</w:t>
      </w:r>
      <w:r>
        <w:rPr>
          <w:rStyle w:val="6"/>
          <w:color w:val="000000"/>
        </w:rPr>
        <w:tab/>
        <w:t>дата выдачи:</w:t>
      </w:r>
      <w:r>
        <w:rPr>
          <w:rStyle w:val="6"/>
          <w:color w:val="000000"/>
        </w:rPr>
        <w:tab/>
      </w:r>
    </w:p>
    <w:p w:rsidR="0022347E" w:rsidRDefault="0022347E">
      <w:pPr>
        <w:pStyle w:val="60"/>
        <w:shd w:val="clear" w:color="auto" w:fill="auto"/>
        <w:tabs>
          <w:tab w:val="left" w:leader="underscore" w:pos="7008"/>
        </w:tabs>
        <w:spacing w:line="274" w:lineRule="exact"/>
        <w:jc w:val="both"/>
        <w:sectPr w:rsidR="0022347E">
          <w:pgSz w:w="11900" w:h="16840"/>
          <w:pgMar w:top="1483" w:right="540" w:bottom="792" w:left="1247" w:header="0" w:footer="3" w:gutter="0"/>
          <w:cols w:space="720"/>
          <w:noEndnote/>
          <w:docGrid w:linePitch="360"/>
        </w:sectPr>
      </w:pPr>
      <w:r>
        <w:rPr>
          <w:rStyle w:val="6"/>
          <w:color w:val="000000"/>
        </w:rPr>
        <w:t>кем выдан:</w:t>
      </w:r>
      <w:r>
        <w:rPr>
          <w:rStyle w:val="6"/>
          <w:color w:val="000000"/>
        </w:rPr>
        <w:tab/>
      </w:r>
    </w:p>
    <w:p w:rsidR="0022347E" w:rsidRDefault="0022347E">
      <w:pPr>
        <w:pStyle w:val="60"/>
        <w:numPr>
          <w:ilvl w:val="0"/>
          <w:numId w:val="21"/>
        </w:numPr>
        <w:shd w:val="clear" w:color="auto" w:fill="auto"/>
        <w:tabs>
          <w:tab w:val="left" w:pos="1104"/>
        </w:tabs>
        <w:spacing w:line="278" w:lineRule="exact"/>
        <w:ind w:left="760"/>
        <w:jc w:val="both"/>
      </w:pPr>
      <w:r>
        <w:rPr>
          <w:rStyle w:val="6"/>
          <w:color w:val="000000"/>
        </w:rPr>
        <w:lastRenderedPageBreak/>
        <w:t>Проживаю с родителями (родителями супруга)</w:t>
      </w:r>
    </w:p>
    <w:p w:rsidR="0022347E" w:rsidRDefault="0022347E">
      <w:pPr>
        <w:pStyle w:val="60"/>
        <w:shd w:val="clear" w:color="auto" w:fill="auto"/>
        <w:spacing w:line="278" w:lineRule="exact"/>
        <w:jc w:val="both"/>
      </w:pPr>
      <w:r>
        <w:rPr>
          <w:rStyle w:val="6"/>
          <w:color w:val="000000"/>
        </w:rPr>
        <w:t>ФИО</w:t>
      </w:r>
    </w:p>
    <w:p w:rsidR="0022347E" w:rsidRDefault="0022347E">
      <w:pPr>
        <w:pStyle w:val="60"/>
        <w:shd w:val="clear" w:color="auto" w:fill="auto"/>
        <w:tabs>
          <w:tab w:val="left" w:leader="underscore" w:pos="7065"/>
        </w:tabs>
        <w:spacing w:line="278" w:lineRule="exact"/>
        <w:jc w:val="both"/>
      </w:pPr>
      <w:r>
        <w:rPr>
          <w:rStyle w:val="6"/>
          <w:color w:val="000000"/>
        </w:rPr>
        <w:t>родителя</w:t>
      </w:r>
      <w:r>
        <w:rPr>
          <w:rStyle w:val="6"/>
          <w:color w:val="000000"/>
        </w:rPr>
        <w:tab/>
      </w:r>
    </w:p>
    <w:p w:rsidR="0022347E" w:rsidRDefault="0022347E">
      <w:pPr>
        <w:pStyle w:val="90"/>
        <w:shd w:val="clear" w:color="auto" w:fill="auto"/>
        <w:spacing w:before="0" w:after="0"/>
        <w:ind w:right="3060" w:firstLine="760"/>
      </w:pPr>
      <w:r>
        <w:rPr>
          <w:rStyle w:val="9"/>
          <w:i/>
          <w:color w:val="000000"/>
        </w:rPr>
        <w:t xml:space="preserve">(фамилия, имя, отчество (при наличии), дата рождения, СНИЛС) </w:t>
      </w:r>
      <w:r>
        <w:rPr>
          <w:rStyle w:val="91"/>
          <w:i w:val="0"/>
          <w:iCs w:val="0"/>
          <w:color w:val="000000"/>
        </w:rPr>
        <w:t>Документ, удостоверяющий личность:</w:t>
      </w:r>
    </w:p>
    <w:p w:rsidR="0022347E" w:rsidRDefault="0022347E">
      <w:pPr>
        <w:pStyle w:val="60"/>
        <w:shd w:val="clear" w:color="auto" w:fill="auto"/>
        <w:tabs>
          <w:tab w:val="left" w:leader="underscore" w:pos="7065"/>
        </w:tabs>
        <w:spacing w:line="274" w:lineRule="exact"/>
        <w:jc w:val="both"/>
      </w:pPr>
      <w:r>
        <w:rPr>
          <w:rStyle w:val="6"/>
          <w:color w:val="000000"/>
        </w:rPr>
        <w:t>наименование:</w:t>
      </w:r>
      <w:r>
        <w:rPr>
          <w:rStyle w:val="6"/>
          <w:color w:val="000000"/>
        </w:rPr>
        <w:tab/>
      </w:r>
    </w:p>
    <w:p w:rsidR="0022347E" w:rsidRDefault="0022347E">
      <w:pPr>
        <w:pStyle w:val="60"/>
        <w:shd w:val="clear" w:color="auto" w:fill="auto"/>
        <w:tabs>
          <w:tab w:val="left" w:leader="underscore" w:pos="4834"/>
          <w:tab w:val="left" w:leader="underscore" w:pos="7065"/>
        </w:tabs>
        <w:spacing w:line="274" w:lineRule="exact"/>
        <w:jc w:val="both"/>
      </w:pPr>
      <w:r>
        <w:rPr>
          <w:rStyle w:val="6"/>
          <w:color w:val="000000"/>
        </w:rPr>
        <w:t>серия, номер</w:t>
      </w:r>
      <w:r>
        <w:rPr>
          <w:rStyle w:val="6"/>
          <w:color w:val="000000"/>
        </w:rPr>
        <w:tab/>
        <w:t>дата выдачи:</w:t>
      </w:r>
      <w:r>
        <w:rPr>
          <w:rStyle w:val="6"/>
          <w:color w:val="000000"/>
        </w:rPr>
        <w:tab/>
      </w:r>
    </w:p>
    <w:p w:rsidR="0022347E" w:rsidRDefault="0022347E">
      <w:pPr>
        <w:pStyle w:val="60"/>
        <w:shd w:val="clear" w:color="auto" w:fill="auto"/>
        <w:tabs>
          <w:tab w:val="left" w:leader="underscore" w:pos="5266"/>
          <w:tab w:val="left" w:leader="underscore" w:pos="7065"/>
        </w:tabs>
        <w:spacing w:after="56" w:line="274" w:lineRule="exact"/>
        <w:jc w:val="both"/>
      </w:pPr>
      <w:r>
        <w:rPr>
          <w:rStyle w:val="6"/>
          <w:color w:val="000000"/>
        </w:rPr>
        <w:t>кем выдан:</w:t>
      </w:r>
      <w:r>
        <w:rPr>
          <w:rStyle w:val="6"/>
          <w:color w:val="000000"/>
        </w:rPr>
        <w:tab/>
      </w:r>
      <w:r>
        <w:rPr>
          <w:rStyle w:val="6"/>
          <w:color w:val="000000"/>
        </w:rPr>
        <w:tab/>
      </w:r>
    </w:p>
    <w:p w:rsidR="0022347E" w:rsidRDefault="0022347E">
      <w:pPr>
        <w:pStyle w:val="60"/>
        <w:numPr>
          <w:ilvl w:val="0"/>
          <w:numId w:val="21"/>
        </w:numPr>
        <w:shd w:val="clear" w:color="auto" w:fill="auto"/>
        <w:tabs>
          <w:tab w:val="left" w:pos="1059"/>
        </w:tabs>
        <w:spacing w:after="244" w:line="278" w:lineRule="exact"/>
        <w:ind w:right="7340" w:firstLine="760"/>
      </w:pPr>
      <w:r>
        <w:rPr>
          <w:rStyle w:val="6"/>
          <w:color w:val="000000"/>
        </w:rPr>
        <w:t>Имеются дети О ФИО ребенка (до 14 лет)</w:t>
      </w:r>
    </w:p>
    <w:p w:rsidR="0022347E" w:rsidRDefault="0022347E">
      <w:pPr>
        <w:pStyle w:val="90"/>
        <w:shd w:val="clear" w:color="auto" w:fill="auto"/>
        <w:spacing w:before="0" w:after="0"/>
        <w:ind w:left="920"/>
      </w:pPr>
      <w:r>
        <w:rPr>
          <w:rStyle w:val="9"/>
          <w:i/>
          <w:color w:val="000000"/>
        </w:rPr>
        <w:t>(фамилия, имя, отчество (при наличии), дата рождения, СНИЛС)</w:t>
      </w:r>
    </w:p>
    <w:p w:rsidR="0022347E" w:rsidRDefault="0022347E">
      <w:pPr>
        <w:pStyle w:val="60"/>
        <w:shd w:val="clear" w:color="auto" w:fill="auto"/>
        <w:tabs>
          <w:tab w:val="left" w:leader="underscore" w:pos="5797"/>
          <w:tab w:val="left" w:leader="underscore" w:pos="7065"/>
        </w:tabs>
        <w:spacing w:line="274" w:lineRule="exact"/>
        <w:jc w:val="both"/>
      </w:pPr>
      <w:r>
        <w:rPr>
          <w:rStyle w:val="6"/>
          <w:color w:val="000000"/>
        </w:rPr>
        <w:t>Номер актовой записи о рождении</w:t>
      </w:r>
      <w:r>
        <w:rPr>
          <w:rStyle w:val="6"/>
          <w:color w:val="000000"/>
        </w:rPr>
        <w:tab/>
        <w:t>дата</w:t>
      </w:r>
      <w:r>
        <w:rPr>
          <w:rStyle w:val="6"/>
          <w:color w:val="000000"/>
        </w:rPr>
        <w:tab/>
      </w:r>
    </w:p>
    <w:p w:rsidR="0022347E" w:rsidRDefault="0022347E">
      <w:pPr>
        <w:pStyle w:val="60"/>
        <w:shd w:val="clear" w:color="auto" w:fill="auto"/>
        <w:tabs>
          <w:tab w:val="left" w:leader="underscore" w:pos="7065"/>
        </w:tabs>
        <w:spacing w:after="283" w:line="274" w:lineRule="exact"/>
        <w:jc w:val="both"/>
      </w:pPr>
      <w:r>
        <w:rPr>
          <w:rStyle w:val="6"/>
          <w:color w:val="000000"/>
        </w:rPr>
        <w:t>место регистрации</w:t>
      </w:r>
      <w:r>
        <w:rPr>
          <w:rStyle w:val="6"/>
          <w:color w:val="000000"/>
        </w:rPr>
        <w:tab/>
      </w:r>
    </w:p>
    <w:p w:rsidR="0022347E" w:rsidRDefault="0022347E">
      <w:pPr>
        <w:pStyle w:val="60"/>
        <w:shd w:val="clear" w:color="auto" w:fill="auto"/>
        <w:spacing w:after="265" w:line="220" w:lineRule="exact"/>
        <w:jc w:val="both"/>
      </w:pPr>
      <w:r>
        <w:rPr>
          <w:rStyle w:val="6"/>
          <w:color w:val="000000"/>
        </w:rPr>
        <w:t>ФИО ребенка (старше 14 лет)</w:t>
      </w:r>
    </w:p>
    <w:p w:rsidR="0022347E" w:rsidRDefault="0022347E">
      <w:pPr>
        <w:pStyle w:val="60"/>
        <w:shd w:val="clear" w:color="auto" w:fill="auto"/>
        <w:spacing w:line="274" w:lineRule="exact"/>
        <w:ind w:left="2380"/>
      </w:pPr>
      <w:r>
        <w:rPr>
          <w:rStyle w:val="6"/>
          <w:color w:val="000000"/>
        </w:rPr>
        <w:t>(фамилия, имя, отчество (при наличии), дата рождения, СНИЛС)</w:t>
      </w:r>
    </w:p>
    <w:p w:rsidR="0022347E" w:rsidRDefault="0022347E">
      <w:pPr>
        <w:pStyle w:val="60"/>
        <w:shd w:val="clear" w:color="auto" w:fill="auto"/>
        <w:tabs>
          <w:tab w:val="left" w:leader="underscore" w:pos="5797"/>
        </w:tabs>
        <w:spacing w:line="274" w:lineRule="exact"/>
        <w:jc w:val="both"/>
      </w:pPr>
      <w:r>
        <w:rPr>
          <w:rStyle w:val="6"/>
          <w:color w:val="000000"/>
        </w:rPr>
        <w:t>Номер актовой записи о рождении</w:t>
      </w:r>
      <w:r>
        <w:rPr>
          <w:rStyle w:val="6"/>
          <w:color w:val="000000"/>
        </w:rPr>
        <w:tab/>
      </w:r>
    </w:p>
    <w:p w:rsidR="0022347E" w:rsidRDefault="0022347E">
      <w:pPr>
        <w:pStyle w:val="60"/>
        <w:shd w:val="clear" w:color="auto" w:fill="auto"/>
        <w:tabs>
          <w:tab w:val="left" w:leader="underscore" w:pos="3883"/>
        </w:tabs>
        <w:spacing w:line="274" w:lineRule="exact"/>
        <w:jc w:val="both"/>
      </w:pPr>
      <w:r>
        <w:rPr>
          <w:rStyle w:val="6"/>
          <w:color w:val="000000"/>
        </w:rPr>
        <w:t>дата</w:t>
      </w:r>
      <w:r>
        <w:rPr>
          <w:rStyle w:val="6"/>
          <w:color w:val="000000"/>
        </w:rPr>
        <w:tab/>
      </w:r>
    </w:p>
    <w:p w:rsidR="0022347E" w:rsidRDefault="0022347E">
      <w:pPr>
        <w:pStyle w:val="60"/>
        <w:shd w:val="clear" w:color="auto" w:fill="auto"/>
        <w:spacing w:after="240" w:line="274" w:lineRule="exact"/>
        <w:jc w:val="both"/>
      </w:pPr>
      <w:r>
        <w:rPr>
          <w:rStyle w:val="6"/>
          <w:color w:val="000000"/>
        </w:rPr>
        <w:t>место регистрации</w:t>
      </w:r>
    </w:p>
    <w:p w:rsidR="0022347E" w:rsidRDefault="0022347E">
      <w:pPr>
        <w:pStyle w:val="60"/>
        <w:shd w:val="clear" w:color="auto" w:fill="auto"/>
        <w:spacing w:line="274" w:lineRule="exact"/>
        <w:jc w:val="both"/>
      </w:pPr>
      <w:r>
        <w:rPr>
          <w:rStyle w:val="6"/>
          <w:color w:val="000000"/>
        </w:rPr>
        <w:t>Документ, удостоверяющий личность:</w:t>
      </w:r>
    </w:p>
    <w:p w:rsidR="0022347E" w:rsidRDefault="0022347E">
      <w:pPr>
        <w:pStyle w:val="60"/>
        <w:shd w:val="clear" w:color="auto" w:fill="auto"/>
        <w:tabs>
          <w:tab w:val="left" w:leader="underscore" w:pos="6233"/>
        </w:tabs>
        <w:spacing w:line="274" w:lineRule="exact"/>
        <w:jc w:val="both"/>
      </w:pPr>
      <w:r>
        <w:rPr>
          <w:rStyle w:val="6"/>
          <w:color w:val="000000"/>
        </w:rPr>
        <w:t>наименование:</w:t>
      </w:r>
      <w:r>
        <w:rPr>
          <w:rStyle w:val="6"/>
          <w:color w:val="000000"/>
        </w:rPr>
        <w:tab/>
      </w:r>
    </w:p>
    <w:p w:rsidR="0022347E" w:rsidRDefault="0022347E">
      <w:pPr>
        <w:pStyle w:val="60"/>
        <w:shd w:val="clear" w:color="auto" w:fill="auto"/>
        <w:tabs>
          <w:tab w:val="left" w:leader="underscore" w:pos="4834"/>
        </w:tabs>
        <w:spacing w:line="274" w:lineRule="exact"/>
        <w:jc w:val="both"/>
      </w:pPr>
      <w:r>
        <w:rPr>
          <w:rStyle w:val="6"/>
          <w:color w:val="000000"/>
        </w:rPr>
        <w:t>серия, номер</w:t>
      </w:r>
      <w:r>
        <w:rPr>
          <w:rStyle w:val="6"/>
          <w:color w:val="000000"/>
        </w:rPr>
        <w:tab/>
        <w:t>дата выдачи:</w:t>
      </w:r>
    </w:p>
    <w:p w:rsidR="0022347E" w:rsidRDefault="0022347E">
      <w:pPr>
        <w:pStyle w:val="60"/>
        <w:shd w:val="clear" w:color="auto" w:fill="auto"/>
        <w:spacing w:after="236" w:line="274" w:lineRule="exact"/>
        <w:jc w:val="both"/>
      </w:pPr>
      <w:r>
        <w:rPr>
          <w:rStyle w:val="6"/>
          <w:color w:val="000000"/>
        </w:rPr>
        <w:t>кем выдан:</w:t>
      </w:r>
    </w:p>
    <w:p w:rsidR="0022347E" w:rsidRDefault="0022347E">
      <w:pPr>
        <w:pStyle w:val="60"/>
        <w:numPr>
          <w:ilvl w:val="0"/>
          <w:numId w:val="21"/>
        </w:numPr>
        <w:shd w:val="clear" w:color="auto" w:fill="auto"/>
        <w:tabs>
          <w:tab w:val="left" w:pos="1059"/>
        </w:tabs>
        <w:spacing w:after="271" w:line="278" w:lineRule="exact"/>
        <w:ind w:right="3420" w:firstLine="760"/>
      </w:pPr>
      <w:r>
        <w:rPr>
          <w:rStyle w:val="6"/>
          <w:color w:val="000000"/>
        </w:rPr>
        <w:t>Имеются иные родственники, проживающие совместно ФИО родственника (до 14 лет)</w:t>
      </w:r>
    </w:p>
    <w:p w:rsidR="0022347E" w:rsidRDefault="0022347E">
      <w:pPr>
        <w:pStyle w:val="101"/>
        <w:shd w:val="clear" w:color="auto" w:fill="auto"/>
        <w:spacing w:before="0" w:after="251" w:line="240" w:lineRule="exact"/>
      </w:pPr>
      <w:r>
        <w:rPr>
          <w:rStyle w:val="100"/>
          <w:i/>
          <w:color w:val="000000"/>
        </w:rPr>
        <w:t>(фамилия, имя, отчество (при наличии), дата рождения, СНИЛС)</w:t>
      </w:r>
    </w:p>
    <w:p w:rsidR="0022347E" w:rsidRDefault="0022347E">
      <w:pPr>
        <w:pStyle w:val="60"/>
        <w:shd w:val="clear" w:color="auto" w:fill="auto"/>
        <w:tabs>
          <w:tab w:val="left" w:leader="underscore" w:pos="4399"/>
          <w:tab w:val="left" w:leader="underscore" w:pos="4597"/>
          <w:tab w:val="left" w:leader="underscore" w:pos="5797"/>
        </w:tabs>
        <w:spacing w:line="274" w:lineRule="exact"/>
        <w:jc w:val="both"/>
      </w:pPr>
      <w:r>
        <w:rPr>
          <w:rStyle w:val="6"/>
          <w:color w:val="000000"/>
        </w:rPr>
        <w:t>Номер актовой записи о рождении</w:t>
      </w:r>
      <w:r>
        <w:rPr>
          <w:rStyle w:val="6"/>
          <w:color w:val="000000"/>
        </w:rPr>
        <w:tab/>
      </w:r>
      <w:r>
        <w:rPr>
          <w:rStyle w:val="6"/>
          <w:color w:val="000000"/>
        </w:rPr>
        <w:tab/>
      </w:r>
      <w:r>
        <w:rPr>
          <w:rStyle w:val="6"/>
          <w:color w:val="000000"/>
        </w:rPr>
        <w:tab/>
      </w:r>
    </w:p>
    <w:p w:rsidR="0022347E" w:rsidRDefault="0022347E">
      <w:pPr>
        <w:pStyle w:val="60"/>
        <w:shd w:val="clear" w:color="auto" w:fill="auto"/>
        <w:tabs>
          <w:tab w:val="left" w:leader="underscore" w:pos="3883"/>
        </w:tabs>
        <w:spacing w:line="274" w:lineRule="exact"/>
        <w:jc w:val="both"/>
      </w:pPr>
      <w:r>
        <w:rPr>
          <w:rStyle w:val="6"/>
          <w:color w:val="000000"/>
        </w:rPr>
        <w:t>дата</w:t>
      </w:r>
      <w:r>
        <w:rPr>
          <w:rStyle w:val="6"/>
          <w:color w:val="000000"/>
        </w:rPr>
        <w:tab/>
      </w:r>
    </w:p>
    <w:p w:rsidR="0022347E" w:rsidRDefault="0022347E">
      <w:pPr>
        <w:pStyle w:val="60"/>
        <w:shd w:val="clear" w:color="auto" w:fill="auto"/>
        <w:tabs>
          <w:tab w:val="left" w:leader="underscore" w:pos="6864"/>
        </w:tabs>
        <w:spacing w:line="274" w:lineRule="exact"/>
        <w:jc w:val="both"/>
      </w:pPr>
      <w:r>
        <w:rPr>
          <w:rStyle w:val="6"/>
          <w:color w:val="000000"/>
        </w:rPr>
        <w:t>место регистрации</w:t>
      </w:r>
      <w:r>
        <w:rPr>
          <w:rStyle w:val="6"/>
          <w:color w:val="000000"/>
        </w:rPr>
        <w:tab/>
      </w:r>
    </w:p>
    <w:p w:rsidR="0022347E" w:rsidRDefault="0022347E">
      <w:pPr>
        <w:pStyle w:val="60"/>
        <w:shd w:val="clear" w:color="auto" w:fill="auto"/>
        <w:tabs>
          <w:tab w:val="left" w:leader="underscore" w:pos="6864"/>
        </w:tabs>
        <w:spacing w:after="236" w:line="274" w:lineRule="exact"/>
        <w:jc w:val="both"/>
      </w:pPr>
      <w:r>
        <w:rPr>
          <w:rStyle w:val="6"/>
          <w:color w:val="000000"/>
        </w:rPr>
        <w:t>Степень родства</w:t>
      </w:r>
      <w:r>
        <w:rPr>
          <w:rStyle w:val="6"/>
          <w:color w:val="000000"/>
        </w:rPr>
        <w:tab/>
      </w:r>
    </w:p>
    <w:p w:rsidR="0022347E" w:rsidRDefault="0022347E">
      <w:pPr>
        <w:pStyle w:val="60"/>
        <w:shd w:val="clear" w:color="auto" w:fill="auto"/>
        <w:tabs>
          <w:tab w:val="left" w:leader="underscore" w:pos="3886"/>
          <w:tab w:val="left" w:leader="underscore" w:pos="6864"/>
        </w:tabs>
        <w:spacing w:line="278" w:lineRule="exact"/>
        <w:jc w:val="both"/>
      </w:pPr>
      <w:r>
        <w:rPr>
          <w:rStyle w:val="6"/>
          <w:color w:val="000000"/>
        </w:rPr>
        <w:t xml:space="preserve">ФИО родственника (старше 14 лет) </w:t>
      </w:r>
      <w:r>
        <w:rPr>
          <w:rStyle w:val="6"/>
          <w:color w:val="000000"/>
        </w:rPr>
        <w:tab/>
      </w:r>
      <w:r>
        <w:rPr>
          <w:rStyle w:val="6"/>
          <w:color w:val="000000"/>
        </w:rPr>
        <w:tab/>
      </w:r>
    </w:p>
    <w:p w:rsidR="0022347E" w:rsidRDefault="0022347E">
      <w:pPr>
        <w:pStyle w:val="60"/>
        <w:shd w:val="clear" w:color="auto" w:fill="auto"/>
        <w:spacing w:after="244" w:line="278" w:lineRule="exact"/>
        <w:ind w:right="3420"/>
      </w:pPr>
      <w:r>
        <w:rPr>
          <w:rStyle w:val="6"/>
          <w:color w:val="000000"/>
        </w:rPr>
        <w:t>(фамилия, имя, отчество (при наличии), дата рождения, СНИЛС) Степень родства</w:t>
      </w:r>
    </w:p>
    <w:p w:rsidR="0022347E" w:rsidRDefault="0022347E">
      <w:pPr>
        <w:pStyle w:val="60"/>
        <w:shd w:val="clear" w:color="auto" w:fill="auto"/>
        <w:spacing w:line="274" w:lineRule="exact"/>
        <w:jc w:val="both"/>
      </w:pPr>
      <w:r>
        <w:rPr>
          <w:rStyle w:val="6"/>
          <w:color w:val="000000"/>
        </w:rPr>
        <w:t>Документ, удостоверяющий личность:</w:t>
      </w:r>
    </w:p>
    <w:p w:rsidR="0022347E" w:rsidRDefault="0022347E">
      <w:pPr>
        <w:pStyle w:val="60"/>
        <w:shd w:val="clear" w:color="auto" w:fill="auto"/>
        <w:tabs>
          <w:tab w:val="left" w:leader="underscore" w:pos="3132"/>
          <w:tab w:val="left" w:leader="underscore" w:pos="3330"/>
          <w:tab w:val="left" w:leader="underscore" w:pos="6233"/>
        </w:tabs>
        <w:spacing w:line="274" w:lineRule="exact"/>
        <w:jc w:val="both"/>
      </w:pPr>
      <w:r>
        <w:rPr>
          <w:rStyle w:val="6"/>
          <w:color w:val="000000"/>
        </w:rPr>
        <w:t>наименование:</w:t>
      </w:r>
      <w:r>
        <w:rPr>
          <w:rStyle w:val="6"/>
          <w:color w:val="000000"/>
        </w:rPr>
        <w:tab/>
      </w:r>
      <w:r>
        <w:rPr>
          <w:rStyle w:val="6"/>
          <w:color w:val="000000"/>
        </w:rPr>
        <w:tab/>
      </w:r>
      <w:r>
        <w:rPr>
          <w:rStyle w:val="6"/>
          <w:color w:val="000000"/>
        </w:rPr>
        <w:tab/>
      </w:r>
    </w:p>
    <w:p w:rsidR="0022347E" w:rsidRDefault="0022347E">
      <w:pPr>
        <w:pStyle w:val="60"/>
        <w:shd w:val="clear" w:color="auto" w:fill="auto"/>
        <w:tabs>
          <w:tab w:val="left" w:leader="underscore" w:pos="4834"/>
        </w:tabs>
        <w:spacing w:line="274" w:lineRule="exact"/>
        <w:jc w:val="both"/>
      </w:pPr>
      <w:r>
        <w:rPr>
          <w:rStyle w:val="6"/>
          <w:color w:val="000000"/>
        </w:rPr>
        <w:t>серия, номер</w:t>
      </w:r>
      <w:r>
        <w:rPr>
          <w:rStyle w:val="6"/>
          <w:color w:val="000000"/>
        </w:rPr>
        <w:tab/>
        <w:t>дата выдачи:</w:t>
      </w:r>
    </w:p>
    <w:p w:rsidR="0022347E" w:rsidRDefault="0022347E">
      <w:pPr>
        <w:pStyle w:val="60"/>
        <w:shd w:val="clear" w:color="auto" w:fill="auto"/>
        <w:spacing w:after="523" w:line="274" w:lineRule="exact"/>
        <w:jc w:val="both"/>
      </w:pPr>
      <w:r>
        <w:rPr>
          <w:rStyle w:val="6"/>
          <w:color w:val="000000"/>
        </w:rPr>
        <w:t>кем выдан:</w:t>
      </w:r>
    </w:p>
    <w:p w:rsidR="0022347E" w:rsidRDefault="0022347E">
      <w:pPr>
        <w:pStyle w:val="60"/>
        <w:shd w:val="clear" w:color="auto" w:fill="auto"/>
        <w:spacing w:after="269" w:line="220" w:lineRule="exact"/>
        <w:ind w:left="760"/>
        <w:jc w:val="both"/>
      </w:pPr>
      <w:r>
        <w:rPr>
          <w:rStyle w:val="6"/>
          <w:color w:val="000000"/>
        </w:rPr>
        <w:t>Полноту и достоверность представленных в запросе сведений подтверждаю.</w:t>
      </w:r>
    </w:p>
    <w:p w:rsidR="0022347E" w:rsidRDefault="0022347E">
      <w:pPr>
        <w:pStyle w:val="60"/>
        <w:shd w:val="clear" w:color="auto" w:fill="auto"/>
        <w:spacing w:line="269" w:lineRule="exact"/>
        <w:ind w:firstLine="760"/>
        <w:sectPr w:rsidR="0022347E">
          <w:headerReference w:type="default" r:id="rId12"/>
          <w:pgSz w:w="11900" w:h="16840"/>
          <w:pgMar w:top="1483" w:right="540" w:bottom="792" w:left="1247" w:header="0" w:footer="3" w:gutter="0"/>
          <w:cols w:space="720"/>
          <w:noEndnote/>
          <w:docGrid w:linePitch="360"/>
        </w:sectPr>
      </w:pPr>
      <w:r>
        <w:rPr>
          <w:rStyle w:val="6"/>
          <w:color w:val="000000"/>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8D3829" w:rsidRPr="00B660D4" w:rsidRDefault="008D3829" w:rsidP="008D3829">
      <w:pPr>
        <w:pStyle w:val="21"/>
        <w:shd w:val="clear" w:color="auto" w:fill="auto"/>
        <w:spacing w:line="240" w:lineRule="auto"/>
        <w:ind w:left="5660"/>
        <w:rPr>
          <w:sz w:val="20"/>
          <w:szCs w:val="20"/>
        </w:rPr>
      </w:pPr>
      <w:bookmarkStart w:id="36" w:name="bookmark36"/>
      <w:r w:rsidRPr="00B660D4">
        <w:rPr>
          <w:rStyle w:val="2"/>
          <w:color w:val="000000"/>
          <w:sz w:val="20"/>
          <w:szCs w:val="20"/>
        </w:rPr>
        <w:lastRenderedPageBreak/>
        <w:t xml:space="preserve">Приложение № </w:t>
      </w:r>
      <w:r>
        <w:rPr>
          <w:rStyle w:val="2"/>
          <w:color w:val="000000"/>
          <w:sz w:val="20"/>
          <w:szCs w:val="20"/>
        </w:rPr>
        <w:t>5</w:t>
      </w:r>
      <w:r w:rsidRPr="00B660D4">
        <w:rPr>
          <w:rStyle w:val="2"/>
          <w:color w:val="000000"/>
          <w:sz w:val="20"/>
          <w:szCs w:val="20"/>
        </w:rPr>
        <w:t xml:space="preserve"> к Административному регламенту по предоставлению муниципальной услуги</w:t>
      </w:r>
      <w:r>
        <w:rPr>
          <w:rStyle w:val="2"/>
          <w:color w:val="000000"/>
          <w:sz w:val="20"/>
          <w:szCs w:val="20"/>
        </w:rPr>
        <w:t xml:space="preserve"> </w:t>
      </w:r>
      <w:r w:rsidRPr="00B660D4">
        <w:rPr>
          <w:bCs/>
          <w:kern w:val="2"/>
          <w:sz w:val="20"/>
          <w:szCs w:val="20"/>
        </w:rPr>
        <w:t>«</w:t>
      </w:r>
      <w:r w:rsidRPr="00B660D4">
        <w:rPr>
          <w:kern w:val="2"/>
          <w:sz w:val="20"/>
          <w:szCs w:val="20"/>
        </w:rPr>
        <w:t>П</w:t>
      </w:r>
      <w:r w:rsidRPr="00B660D4">
        <w:rPr>
          <w:bCs/>
          <w:iCs/>
          <w:sz w:val="20"/>
          <w:szCs w:val="20"/>
        </w:rPr>
        <w:t>редоставление жилого помещения</w:t>
      </w:r>
      <w:r w:rsidRPr="00B660D4">
        <w:rPr>
          <w:sz w:val="20"/>
          <w:szCs w:val="20"/>
        </w:rPr>
        <w:t xml:space="preserve"> </w:t>
      </w:r>
      <w:r w:rsidRPr="00B660D4">
        <w:rPr>
          <w:bCs/>
          <w:iCs/>
          <w:sz w:val="20"/>
          <w:szCs w:val="20"/>
        </w:rPr>
        <w:t xml:space="preserve">по договору социального найма»  на территории </w:t>
      </w:r>
      <w:r w:rsidR="00020460">
        <w:rPr>
          <w:bCs/>
          <w:iCs/>
          <w:sz w:val="20"/>
          <w:szCs w:val="20"/>
        </w:rPr>
        <w:t>Катарбейского</w:t>
      </w:r>
      <w:r w:rsidRPr="00B660D4">
        <w:rPr>
          <w:bCs/>
          <w:iCs/>
          <w:sz w:val="20"/>
          <w:szCs w:val="20"/>
        </w:rPr>
        <w:t xml:space="preserve"> муниципального образования</w:t>
      </w:r>
    </w:p>
    <w:p w:rsidR="0022347E" w:rsidRDefault="0022347E">
      <w:pPr>
        <w:pStyle w:val="12"/>
        <w:keepNext/>
        <w:keepLines/>
        <w:shd w:val="clear" w:color="auto" w:fill="auto"/>
        <w:spacing w:after="501" w:line="648" w:lineRule="exact"/>
        <w:ind w:firstLine="0"/>
        <w:jc w:val="center"/>
      </w:pPr>
      <w:r>
        <w:rPr>
          <w:rStyle w:val="11"/>
          <w:b/>
          <w:color w:val="000000"/>
        </w:rPr>
        <w:t>Договор социального найма жилого помещения</w:t>
      </w:r>
      <w:bookmarkEnd w:id="36"/>
    </w:p>
    <w:p w:rsidR="0022347E" w:rsidRDefault="0022347E">
      <w:pPr>
        <w:pStyle w:val="21"/>
        <w:shd w:val="clear" w:color="auto" w:fill="auto"/>
        <w:tabs>
          <w:tab w:val="left" w:leader="underscore" w:pos="3805"/>
        </w:tabs>
        <w:ind w:left="440"/>
      </w:pPr>
      <w:r>
        <w:rPr>
          <w:rStyle w:val="2"/>
          <w:color w:val="000000"/>
        </w:rPr>
        <w:tab/>
        <w:t>, действующий от имени собственника жилого</w:t>
      </w:r>
    </w:p>
    <w:p w:rsidR="0022347E" w:rsidRDefault="0022347E">
      <w:pPr>
        <w:pStyle w:val="21"/>
        <w:shd w:val="clear" w:color="auto" w:fill="auto"/>
        <w:tabs>
          <w:tab w:val="left" w:leader="underscore" w:pos="4843"/>
          <w:tab w:val="left" w:leader="underscore" w:pos="10030"/>
        </w:tabs>
      </w:pPr>
      <w:r>
        <w:rPr>
          <w:rStyle w:val="2"/>
          <w:color w:val="000000"/>
        </w:rPr>
        <w:t>помещения</w:t>
      </w:r>
      <w:r>
        <w:rPr>
          <w:rStyle w:val="2"/>
          <w:color w:val="000000"/>
        </w:rPr>
        <w:tab/>
        <w:t xml:space="preserve">на основании </w:t>
      </w:r>
      <w:r>
        <w:rPr>
          <w:rStyle w:val="2"/>
          <w:color w:val="000000"/>
        </w:rPr>
        <w:tab/>
        <w:t>,</w:t>
      </w:r>
    </w:p>
    <w:p w:rsidR="0022347E" w:rsidRDefault="0022347E">
      <w:pPr>
        <w:pStyle w:val="21"/>
        <w:shd w:val="clear" w:color="auto" w:fill="auto"/>
        <w:spacing w:after="240"/>
      </w:pPr>
      <w:r>
        <w:rPr>
          <w:rStyle w:val="2"/>
          <w:color w:val="000000"/>
        </w:rPr>
        <w:t>именуемый в дальнейшем Наймодатель, с одной стороны, и гражданин(ка)</w:t>
      </w:r>
    </w:p>
    <w:p w:rsidR="0022347E" w:rsidRDefault="0022347E">
      <w:pPr>
        <w:pStyle w:val="21"/>
        <w:shd w:val="clear" w:color="auto" w:fill="auto"/>
        <w:tabs>
          <w:tab w:val="left" w:leader="underscore" w:pos="1922"/>
        </w:tabs>
      </w:pPr>
      <w:r>
        <w:rPr>
          <w:rStyle w:val="2"/>
          <w:color w:val="000000"/>
        </w:rPr>
        <w:tab/>
        <w:t>, именуемый в дальнейшем Наниматель, с другой стороны, на</w:t>
      </w:r>
    </w:p>
    <w:p w:rsidR="0022347E" w:rsidRDefault="0022347E">
      <w:pPr>
        <w:pStyle w:val="21"/>
        <w:shd w:val="clear" w:color="auto" w:fill="auto"/>
        <w:tabs>
          <w:tab w:val="left" w:leader="underscore" w:pos="10030"/>
        </w:tabs>
      </w:pPr>
      <w:r>
        <w:rPr>
          <w:rStyle w:val="2"/>
          <w:color w:val="000000"/>
        </w:rPr>
        <w:t xml:space="preserve">основании решения о предоставлении жилого помещения от </w:t>
      </w:r>
      <w:r>
        <w:rPr>
          <w:rStyle w:val="2"/>
          <w:color w:val="000000"/>
        </w:rPr>
        <w:tab/>
      </w:r>
    </w:p>
    <w:p w:rsidR="0022347E" w:rsidRDefault="0022347E">
      <w:pPr>
        <w:pStyle w:val="21"/>
        <w:shd w:val="clear" w:color="auto" w:fill="auto"/>
        <w:tabs>
          <w:tab w:val="left" w:leader="underscore" w:pos="1922"/>
        </w:tabs>
      </w:pPr>
      <w:r>
        <w:rPr>
          <w:rStyle w:val="2"/>
          <w:color w:val="000000"/>
        </w:rPr>
        <w:t>№</w:t>
      </w:r>
      <w:r>
        <w:rPr>
          <w:rStyle w:val="2"/>
          <w:color w:val="000000"/>
        </w:rPr>
        <w:tab/>
        <w:t>заключили настоящий договор о нижеследующем.</w:t>
      </w:r>
    </w:p>
    <w:p w:rsidR="0022347E" w:rsidRDefault="0022347E">
      <w:pPr>
        <w:pStyle w:val="21"/>
        <w:numPr>
          <w:ilvl w:val="0"/>
          <w:numId w:val="22"/>
        </w:numPr>
        <w:shd w:val="clear" w:color="auto" w:fill="auto"/>
        <w:tabs>
          <w:tab w:val="left" w:pos="1279"/>
        </w:tabs>
        <w:ind w:left="940"/>
      </w:pPr>
      <w:r>
        <w:rPr>
          <w:rStyle w:val="2"/>
          <w:color w:val="000000"/>
        </w:rPr>
        <w:t>Предмет договора</w:t>
      </w:r>
    </w:p>
    <w:p w:rsidR="0022347E" w:rsidRDefault="0022347E" w:rsidP="008D3829">
      <w:pPr>
        <w:pStyle w:val="21"/>
        <w:numPr>
          <w:ilvl w:val="0"/>
          <w:numId w:val="23"/>
        </w:numPr>
        <w:shd w:val="clear" w:color="auto" w:fill="auto"/>
        <w:tabs>
          <w:tab w:val="left" w:pos="358"/>
        </w:tabs>
      </w:pPr>
      <w:r>
        <w:rPr>
          <w:rStyle w:val="2"/>
          <w:color w:val="000000"/>
        </w:rPr>
        <w:t>Наймодатель передает Нанимателю и членам его семьи в бессрочное владение и</w:t>
      </w:r>
    </w:p>
    <w:p w:rsidR="0022347E" w:rsidRDefault="0022347E" w:rsidP="008D3829">
      <w:pPr>
        <w:pStyle w:val="21"/>
        <w:shd w:val="clear" w:color="auto" w:fill="auto"/>
        <w:tabs>
          <w:tab w:val="left" w:leader="underscore" w:pos="10030"/>
        </w:tabs>
      </w:pPr>
      <w:r>
        <w:rPr>
          <w:rStyle w:val="2"/>
          <w:color w:val="000000"/>
        </w:rPr>
        <w:t xml:space="preserve">пользование изолированное жилое помещение, находящееся в </w:t>
      </w:r>
      <w:r>
        <w:rPr>
          <w:rStyle w:val="2"/>
          <w:color w:val="000000"/>
        </w:rPr>
        <w:tab/>
      </w:r>
    </w:p>
    <w:p w:rsidR="0022347E" w:rsidRDefault="0022347E" w:rsidP="008D3829">
      <w:pPr>
        <w:pStyle w:val="21"/>
        <w:shd w:val="clear" w:color="auto" w:fill="auto"/>
        <w:tabs>
          <w:tab w:val="left" w:leader="underscore" w:pos="5530"/>
          <w:tab w:val="left" w:leader="underscore" w:pos="9101"/>
        </w:tabs>
      </w:pPr>
      <w:r>
        <w:rPr>
          <w:rStyle w:val="2"/>
          <w:color w:val="000000"/>
        </w:rPr>
        <w:t xml:space="preserve">собственности, состоящее из </w:t>
      </w:r>
      <w:r>
        <w:rPr>
          <w:rStyle w:val="2"/>
          <w:color w:val="000000"/>
        </w:rPr>
        <w:tab/>
        <w:t xml:space="preserve"> комнат(ы) в </w:t>
      </w:r>
      <w:r>
        <w:rPr>
          <w:rStyle w:val="2"/>
          <w:color w:val="000000"/>
        </w:rPr>
        <w:tab/>
        <w:t xml:space="preserve"> общей</w:t>
      </w:r>
    </w:p>
    <w:p w:rsidR="0022347E" w:rsidRDefault="0022347E" w:rsidP="008D3829">
      <w:pPr>
        <w:pStyle w:val="21"/>
        <w:shd w:val="clear" w:color="auto" w:fill="auto"/>
        <w:tabs>
          <w:tab w:val="left" w:leader="underscore" w:pos="3024"/>
          <w:tab w:val="left" w:leader="underscore" w:pos="8626"/>
        </w:tabs>
      </w:pPr>
      <w:r>
        <w:rPr>
          <w:rStyle w:val="2"/>
          <w:color w:val="000000"/>
        </w:rPr>
        <w:t>площадью</w:t>
      </w:r>
      <w:r>
        <w:rPr>
          <w:rStyle w:val="2"/>
          <w:color w:val="000000"/>
        </w:rPr>
        <w:tab/>
        <w:t>кв. метров, в том числе жилой</w:t>
      </w:r>
      <w:r>
        <w:rPr>
          <w:rStyle w:val="2"/>
          <w:color w:val="000000"/>
        </w:rPr>
        <w:tab/>
        <w:t>кв. метров,</w:t>
      </w:r>
    </w:p>
    <w:p w:rsidR="0022347E" w:rsidRDefault="0022347E" w:rsidP="008D3829">
      <w:pPr>
        <w:pStyle w:val="21"/>
        <w:shd w:val="clear" w:color="auto" w:fill="auto"/>
        <w:tabs>
          <w:tab w:val="left" w:leader="underscore" w:pos="3346"/>
        </w:tabs>
      </w:pPr>
      <w:r>
        <w:rPr>
          <w:rStyle w:val="2"/>
          <w:color w:val="000000"/>
        </w:rPr>
        <w:t xml:space="preserve">по адресу: </w:t>
      </w:r>
      <w:r>
        <w:rPr>
          <w:rStyle w:val="2"/>
          <w:color w:val="000000"/>
        </w:rPr>
        <w:tab/>
        <w:t xml:space="preserve"> для проживания в нем, а также обеспечивает</w:t>
      </w:r>
    </w:p>
    <w:p w:rsidR="0022347E" w:rsidRDefault="0022347E" w:rsidP="008D3829">
      <w:pPr>
        <w:pStyle w:val="21"/>
        <w:shd w:val="clear" w:color="auto" w:fill="auto"/>
        <w:tabs>
          <w:tab w:val="left" w:leader="underscore" w:pos="7349"/>
        </w:tabs>
      </w:pPr>
      <w:r>
        <w:rPr>
          <w:rStyle w:val="2"/>
          <w:color w:val="000000"/>
        </w:rPr>
        <w:t>предоставление за плату коммунальных услуг:</w:t>
      </w:r>
      <w:r>
        <w:rPr>
          <w:rStyle w:val="2"/>
          <w:color w:val="000000"/>
        </w:rPr>
        <w:tab/>
        <w:t>.</w:t>
      </w:r>
    </w:p>
    <w:p w:rsidR="0022347E" w:rsidRDefault="0022347E">
      <w:pPr>
        <w:pStyle w:val="21"/>
        <w:numPr>
          <w:ilvl w:val="0"/>
          <w:numId w:val="23"/>
        </w:numPr>
        <w:shd w:val="clear" w:color="auto" w:fill="auto"/>
        <w:tabs>
          <w:tab w:val="left" w:pos="382"/>
        </w:tabs>
      </w:pPr>
      <w:r>
        <w:rPr>
          <w:rStyle w:val="2"/>
          <w:color w:val="000000"/>
        </w:rPr>
        <w:t>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22347E" w:rsidRDefault="0022347E">
      <w:pPr>
        <w:pStyle w:val="21"/>
        <w:numPr>
          <w:ilvl w:val="0"/>
          <w:numId w:val="23"/>
        </w:numPr>
        <w:shd w:val="clear" w:color="auto" w:fill="auto"/>
        <w:tabs>
          <w:tab w:val="left" w:pos="382"/>
        </w:tabs>
      </w:pPr>
      <w:r>
        <w:rPr>
          <w:rStyle w:val="2"/>
          <w:color w:val="000000"/>
        </w:rPr>
        <w:t>Совместно с Нанимателем в жилое помещение вселяются следующие члены семьи:</w:t>
      </w:r>
    </w:p>
    <w:p w:rsidR="0022347E" w:rsidRDefault="0022347E">
      <w:pPr>
        <w:pStyle w:val="21"/>
        <w:shd w:val="clear" w:color="auto" w:fill="auto"/>
        <w:tabs>
          <w:tab w:val="left" w:leader="underscore" w:pos="9782"/>
        </w:tabs>
      </w:pPr>
      <w:r>
        <w:rPr>
          <w:rStyle w:val="2"/>
          <w:color w:val="000000"/>
        </w:rPr>
        <w:t>1.</w:t>
      </w:r>
      <w:r>
        <w:rPr>
          <w:rStyle w:val="2"/>
          <w:color w:val="000000"/>
        </w:rPr>
        <w:tab/>
      </w:r>
    </w:p>
    <w:p w:rsidR="0022347E" w:rsidRDefault="0022347E">
      <w:pPr>
        <w:pStyle w:val="21"/>
        <w:numPr>
          <w:ilvl w:val="0"/>
          <w:numId w:val="24"/>
        </w:numPr>
        <w:shd w:val="clear" w:color="auto" w:fill="auto"/>
        <w:tabs>
          <w:tab w:val="left" w:leader="underscore" w:pos="9782"/>
        </w:tabs>
      </w:pPr>
      <w:r>
        <w:rPr>
          <w:rStyle w:val="2"/>
          <w:color w:val="000000"/>
        </w:rPr>
        <w:tab/>
      </w:r>
    </w:p>
    <w:p w:rsidR="0022347E" w:rsidRDefault="0022347E">
      <w:pPr>
        <w:pStyle w:val="21"/>
        <w:numPr>
          <w:ilvl w:val="0"/>
          <w:numId w:val="24"/>
        </w:numPr>
        <w:shd w:val="clear" w:color="auto" w:fill="auto"/>
        <w:tabs>
          <w:tab w:val="left" w:pos="378"/>
          <w:tab w:val="left" w:leader="underscore" w:pos="9782"/>
        </w:tabs>
      </w:pPr>
      <w:r>
        <w:rPr>
          <w:rStyle w:val="2"/>
          <w:color w:val="000000"/>
        </w:rPr>
        <w:tab/>
      </w:r>
    </w:p>
    <w:p w:rsidR="0022347E" w:rsidRDefault="0022347E">
      <w:pPr>
        <w:pStyle w:val="21"/>
        <w:numPr>
          <w:ilvl w:val="0"/>
          <w:numId w:val="24"/>
        </w:numPr>
        <w:shd w:val="clear" w:color="auto" w:fill="auto"/>
        <w:tabs>
          <w:tab w:val="left" w:pos="382"/>
        </w:tabs>
      </w:pPr>
      <w:r>
        <w:rPr>
          <w:rStyle w:val="2"/>
          <w:color w:val="000000"/>
        </w:rPr>
        <w:t>Наниматель обязан:</w:t>
      </w:r>
    </w:p>
    <w:p w:rsidR="0022347E" w:rsidRDefault="0022347E">
      <w:pPr>
        <w:pStyle w:val="21"/>
        <w:shd w:val="clear" w:color="auto" w:fill="auto"/>
        <w:tabs>
          <w:tab w:val="left" w:pos="406"/>
        </w:tabs>
      </w:pPr>
      <w:r>
        <w:rPr>
          <w:rStyle w:val="2"/>
          <w:color w:val="000000"/>
        </w:rPr>
        <w:t>а)</w:t>
      </w:r>
      <w:r>
        <w:rPr>
          <w:rStyle w:val="2"/>
          <w:color w:val="000000"/>
        </w:rPr>
        <w:tab/>
        <w:t>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22347E" w:rsidRDefault="0022347E">
      <w:pPr>
        <w:pStyle w:val="21"/>
        <w:shd w:val="clear" w:color="auto" w:fill="auto"/>
        <w:tabs>
          <w:tab w:val="left" w:pos="411"/>
        </w:tabs>
      </w:pPr>
      <w:r>
        <w:rPr>
          <w:rStyle w:val="2"/>
          <w:color w:val="000000"/>
        </w:rPr>
        <w:t>б)</w:t>
      </w:r>
      <w:r>
        <w:rPr>
          <w:rStyle w:val="2"/>
          <w:color w:val="000000"/>
        </w:rPr>
        <w:tab/>
        <w:t>соблюдать правила пользования жилыми помещениями;</w:t>
      </w:r>
    </w:p>
    <w:p w:rsidR="0022347E" w:rsidRDefault="0022347E">
      <w:pPr>
        <w:pStyle w:val="21"/>
        <w:shd w:val="clear" w:color="auto" w:fill="auto"/>
        <w:tabs>
          <w:tab w:val="left" w:pos="411"/>
        </w:tabs>
      </w:pPr>
      <w:r>
        <w:rPr>
          <w:rStyle w:val="2"/>
          <w:color w:val="000000"/>
        </w:rPr>
        <w:t>в)</w:t>
      </w:r>
      <w:r>
        <w:rPr>
          <w:rStyle w:val="2"/>
          <w:color w:val="000000"/>
        </w:rPr>
        <w:tab/>
        <w:t>использовать жилое помещение в соответствии с его назначением;</w:t>
      </w:r>
    </w:p>
    <w:p w:rsidR="0022347E" w:rsidRDefault="0022347E">
      <w:pPr>
        <w:pStyle w:val="21"/>
        <w:shd w:val="clear" w:color="auto" w:fill="auto"/>
        <w:tabs>
          <w:tab w:val="left" w:pos="411"/>
        </w:tabs>
      </w:pPr>
      <w:r>
        <w:rPr>
          <w:rStyle w:val="2"/>
          <w:color w:val="000000"/>
        </w:rPr>
        <w:t>г)</w:t>
      </w:r>
      <w:r>
        <w:rPr>
          <w:rStyle w:val="2"/>
          <w:color w:val="000000"/>
        </w:rPr>
        <w:tab/>
        <w:t xml:space="preserve">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w:t>
      </w:r>
      <w:r>
        <w:rPr>
          <w:rStyle w:val="2"/>
          <w:color w:val="000000"/>
        </w:rPr>
        <w:lastRenderedPageBreak/>
        <w:t>соответствующую управляющую организацию;</w:t>
      </w:r>
    </w:p>
    <w:p w:rsidR="0022347E" w:rsidRDefault="0022347E">
      <w:pPr>
        <w:pStyle w:val="21"/>
        <w:shd w:val="clear" w:color="auto" w:fill="auto"/>
        <w:tabs>
          <w:tab w:val="left" w:pos="397"/>
        </w:tabs>
      </w:pPr>
      <w:r>
        <w:rPr>
          <w:rStyle w:val="2"/>
          <w:color w:val="000000"/>
        </w:rPr>
        <w:t>д)</w:t>
      </w:r>
      <w:r>
        <w:rPr>
          <w:rStyle w:val="2"/>
          <w:color w:val="000000"/>
        </w:rPr>
        <w:tab/>
        <w:t>содержать в чистоте и порядке жилое помещение, общее имущество в многоквартирном доме, объекты благоустройства;</w:t>
      </w:r>
    </w:p>
    <w:p w:rsidR="0022347E" w:rsidRDefault="0022347E">
      <w:pPr>
        <w:pStyle w:val="21"/>
        <w:shd w:val="clear" w:color="auto" w:fill="auto"/>
        <w:tabs>
          <w:tab w:val="left" w:pos="397"/>
        </w:tabs>
      </w:pPr>
      <w:r>
        <w:rPr>
          <w:rStyle w:val="2"/>
          <w:color w:val="000000"/>
        </w:rPr>
        <w:t>е)</w:t>
      </w:r>
      <w:r>
        <w:rPr>
          <w:rStyle w:val="2"/>
          <w:color w:val="000000"/>
        </w:rPr>
        <w:tab/>
        <w:t>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22347E" w:rsidRDefault="0022347E">
      <w:pPr>
        <w:pStyle w:val="21"/>
        <w:shd w:val="clear" w:color="auto" w:fill="auto"/>
        <w:tabs>
          <w:tab w:val="left" w:pos="409"/>
        </w:tabs>
      </w:pPr>
      <w:r>
        <w:rPr>
          <w:rStyle w:val="2"/>
          <w:color w:val="000000"/>
        </w:rPr>
        <w:t>ж)</w:t>
      </w:r>
      <w:r>
        <w:rPr>
          <w:rStyle w:val="2"/>
          <w:color w:val="000000"/>
        </w:rPr>
        <w:tab/>
        <w:t>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22347E" w:rsidRDefault="0022347E">
      <w:pPr>
        <w:pStyle w:val="21"/>
        <w:shd w:val="clear" w:color="auto" w:fill="auto"/>
      </w:pPr>
      <w:r>
        <w:rPr>
          <w:rStyle w:val="2"/>
          <w:color w:val="000000"/>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22347E" w:rsidRDefault="0022347E">
      <w:pPr>
        <w:pStyle w:val="21"/>
        <w:shd w:val="clear" w:color="auto" w:fill="auto"/>
        <w:tabs>
          <w:tab w:val="left" w:pos="414"/>
        </w:tabs>
      </w:pPr>
      <w:r>
        <w:rPr>
          <w:rStyle w:val="2"/>
          <w:color w:val="000000"/>
        </w:rPr>
        <w:t>и)</w:t>
      </w:r>
      <w:r>
        <w:rPr>
          <w:rStyle w:val="2"/>
          <w:color w:val="000000"/>
        </w:rPr>
        <w:tab/>
        <w:t>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22347E" w:rsidRDefault="0022347E">
      <w:pPr>
        <w:pStyle w:val="21"/>
        <w:shd w:val="clear" w:color="auto" w:fill="auto"/>
        <w:tabs>
          <w:tab w:val="left" w:pos="414"/>
        </w:tabs>
      </w:pPr>
      <w:r>
        <w:rPr>
          <w:rStyle w:val="2"/>
          <w:color w:val="000000"/>
        </w:rPr>
        <w:t>к)</w:t>
      </w:r>
      <w:r>
        <w:rPr>
          <w:rStyle w:val="2"/>
          <w:color w:val="000000"/>
        </w:rPr>
        <w:tab/>
        <w:t>при расторжении настоящего договора освободить в установленные сроки и сдать по акту Наймодателю в исправном состоянии жилое помещение, санитарно</w:t>
      </w:r>
      <w:r w:rsidR="008D3829">
        <w:rPr>
          <w:rStyle w:val="2"/>
          <w:color w:val="000000"/>
        </w:rPr>
        <w:t>-</w:t>
      </w:r>
      <w:r>
        <w:rPr>
          <w:rStyle w:val="2"/>
          <w:color w:val="000000"/>
        </w:rPr>
        <w:t>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22347E" w:rsidRDefault="0022347E">
      <w:pPr>
        <w:pStyle w:val="21"/>
        <w:shd w:val="clear" w:color="auto" w:fill="auto"/>
        <w:tabs>
          <w:tab w:val="left" w:pos="409"/>
        </w:tabs>
      </w:pPr>
      <w:r>
        <w:rPr>
          <w:rStyle w:val="2"/>
          <w:color w:val="000000"/>
        </w:rPr>
        <w:t>л)</w:t>
      </w:r>
      <w:r>
        <w:rPr>
          <w:rStyle w:val="2"/>
          <w:color w:val="000000"/>
        </w:rPr>
        <w:tab/>
        <w:t>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w:t>
      </w:r>
      <w:r w:rsidR="008D3829">
        <w:rPr>
          <w:rStyle w:val="2"/>
          <w:color w:val="000000"/>
        </w:rPr>
        <w:t>-</w:t>
      </w:r>
      <w:r>
        <w:rPr>
          <w:rStyle w:val="2"/>
          <w:color w:val="000000"/>
        </w:rPr>
        <w:t>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22347E" w:rsidRDefault="0022347E">
      <w:pPr>
        <w:pStyle w:val="21"/>
        <w:shd w:val="clear" w:color="auto" w:fill="auto"/>
        <w:tabs>
          <w:tab w:val="left" w:pos="399"/>
        </w:tabs>
      </w:pPr>
      <w:r>
        <w:rPr>
          <w:rStyle w:val="2"/>
          <w:color w:val="000000"/>
        </w:rPr>
        <w:t>м)</w:t>
      </w:r>
      <w:r>
        <w:rPr>
          <w:rStyle w:val="2"/>
          <w:color w:val="000000"/>
        </w:rPr>
        <w:tab/>
        <w:t>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22347E" w:rsidRDefault="0022347E">
      <w:pPr>
        <w:pStyle w:val="21"/>
        <w:shd w:val="clear" w:color="auto" w:fill="auto"/>
        <w:tabs>
          <w:tab w:val="left" w:pos="394"/>
        </w:tabs>
      </w:pPr>
      <w:r>
        <w:rPr>
          <w:rStyle w:val="2"/>
          <w:color w:val="000000"/>
        </w:rPr>
        <w:lastRenderedPageBreak/>
        <w:t>н)</w:t>
      </w:r>
      <w:r>
        <w:rPr>
          <w:rStyle w:val="2"/>
          <w:color w:val="000000"/>
        </w:rPr>
        <w:tab/>
        <w:t>нести иные обязанности, предусмотренные Жилищным кодексом Российской Федерации и федеральными законами.</w:t>
      </w:r>
    </w:p>
    <w:p w:rsidR="0022347E" w:rsidRDefault="0022347E">
      <w:pPr>
        <w:pStyle w:val="21"/>
        <w:numPr>
          <w:ilvl w:val="0"/>
          <w:numId w:val="24"/>
        </w:numPr>
        <w:shd w:val="clear" w:color="auto" w:fill="auto"/>
        <w:tabs>
          <w:tab w:val="left" w:pos="328"/>
        </w:tabs>
      </w:pPr>
      <w:r>
        <w:rPr>
          <w:rStyle w:val="2"/>
          <w:color w:val="000000"/>
        </w:rPr>
        <w:t>Наймодатель обязан:</w:t>
      </w:r>
    </w:p>
    <w:p w:rsidR="0022347E" w:rsidRDefault="0022347E">
      <w:pPr>
        <w:pStyle w:val="21"/>
        <w:shd w:val="clear" w:color="auto" w:fill="auto"/>
        <w:tabs>
          <w:tab w:val="left" w:pos="342"/>
        </w:tabs>
      </w:pPr>
      <w:r>
        <w:rPr>
          <w:rStyle w:val="2"/>
          <w:color w:val="000000"/>
        </w:rPr>
        <w:t>а)</w:t>
      </w:r>
      <w:r>
        <w:rPr>
          <w:rStyle w:val="2"/>
          <w:color w:val="000000"/>
        </w:rPr>
        <w:tab/>
        <w:t>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22347E" w:rsidRDefault="0022347E">
      <w:pPr>
        <w:pStyle w:val="21"/>
        <w:shd w:val="clear" w:color="auto" w:fill="auto"/>
        <w:tabs>
          <w:tab w:val="left" w:pos="361"/>
        </w:tabs>
      </w:pPr>
      <w:r>
        <w:rPr>
          <w:rStyle w:val="2"/>
          <w:color w:val="000000"/>
        </w:rPr>
        <w:t>б)</w:t>
      </w:r>
      <w:r>
        <w:rPr>
          <w:rStyle w:val="2"/>
          <w:color w:val="000000"/>
        </w:rPr>
        <w:tab/>
        <w:t>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22347E" w:rsidRDefault="0022347E">
      <w:pPr>
        <w:pStyle w:val="21"/>
        <w:shd w:val="clear" w:color="auto" w:fill="auto"/>
        <w:tabs>
          <w:tab w:val="left" w:pos="351"/>
        </w:tabs>
      </w:pPr>
      <w:r>
        <w:rPr>
          <w:rStyle w:val="2"/>
          <w:color w:val="000000"/>
        </w:rPr>
        <w:t>в)</w:t>
      </w:r>
      <w:r>
        <w:rPr>
          <w:rStyle w:val="2"/>
          <w:color w:val="000000"/>
        </w:rPr>
        <w:tab/>
        <w:t>осуществлять капитальный ремонт жилого помещения.</w:t>
      </w:r>
    </w:p>
    <w:p w:rsidR="0022347E" w:rsidRDefault="0022347E">
      <w:pPr>
        <w:pStyle w:val="21"/>
        <w:shd w:val="clear" w:color="auto" w:fill="auto"/>
      </w:pPr>
      <w:r>
        <w:rPr>
          <w:rStyle w:val="2"/>
          <w:color w:val="000000"/>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22347E" w:rsidRDefault="0022347E">
      <w:pPr>
        <w:pStyle w:val="21"/>
        <w:shd w:val="clear" w:color="auto" w:fill="auto"/>
        <w:tabs>
          <w:tab w:val="left" w:pos="370"/>
        </w:tabs>
      </w:pPr>
      <w:r>
        <w:rPr>
          <w:rStyle w:val="2"/>
          <w:color w:val="000000"/>
        </w:rPr>
        <w:t>г)</w:t>
      </w:r>
      <w:r>
        <w:rPr>
          <w:rStyle w:val="2"/>
          <w:color w:val="000000"/>
        </w:rPr>
        <w:tab/>
        <w:t>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22347E" w:rsidRDefault="0022347E">
      <w:pPr>
        <w:pStyle w:val="21"/>
        <w:shd w:val="clear" w:color="auto" w:fill="auto"/>
        <w:tabs>
          <w:tab w:val="left" w:pos="504"/>
        </w:tabs>
      </w:pPr>
      <w:r>
        <w:rPr>
          <w:rStyle w:val="2"/>
          <w:color w:val="000000"/>
        </w:rPr>
        <w:t>д)</w:t>
      </w:r>
      <w:r>
        <w:rPr>
          <w:rStyle w:val="2"/>
          <w:color w:val="000000"/>
        </w:rPr>
        <w:tab/>
        <w:t>информировать Нанимателя о проведении капитального ремонта или реконструкции дома не позднее чем за 30 дней до начала работ;</w:t>
      </w:r>
    </w:p>
    <w:p w:rsidR="0022347E" w:rsidRDefault="0022347E">
      <w:pPr>
        <w:pStyle w:val="21"/>
        <w:shd w:val="clear" w:color="auto" w:fill="auto"/>
        <w:tabs>
          <w:tab w:val="left" w:pos="366"/>
        </w:tabs>
      </w:pPr>
      <w:r>
        <w:rPr>
          <w:rStyle w:val="2"/>
          <w:color w:val="000000"/>
        </w:rPr>
        <w:t>е)</w:t>
      </w:r>
      <w:r>
        <w:rPr>
          <w:rStyle w:val="2"/>
          <w:color w:val="000000"/>
        </w:rPr>
        <w:tab/>
        <w:t>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22347E" w:rsidRDefault="0022347E">
      <w:pPr>
        <w:pStyle w:val="21"/>
        <w:shd w:val="clear" w:color="auto" w:fill="auto"/>
        <w:tabs>
          <w:tab w:val="left" w:pos="504"/>
        </w:tabs>
      </w:pPr>
      <w:r>
        <w:rPr>
          <w:rStyle w:val="2"/>
          <w:color w:val="000000"/>
        </w:rPr>
        <w:t>ж)</w:t>
      </w:r>
      <w:r>
        <w:rPr>
          <w:rStyle w:val="2"/>
          <w:color w:val="000000"/>
        </w:rPr>
        <w:tab/>
        <w:t>обеспечивать предоставление Нанимателю предусмотренных в настоящем договоре коммунальных услуг надлежащего качества;</w:t>
      </w:r>
    </w:p>
    <w:p w:rsidR="0022347E" w:rsidRDefault="0022347E">
      <w:pPr>
        <w:pStyle w:val="21"/>
        <w:shd w:val="clear" w:color="auto" w:fill="auto"/>
        <w:tabs>
          <w:tab w:val="left" w:pos="409"/>
        </w:tabs>
      </w:pPr>
      <w:r>
        <w:rPr>
          <w:rStyle w:val="2"/>
          <w:color w:val="000000"/>
        </w:rPr>
        <w:t>з)</w:t>
      </w:r>
      <w:r>
        <w:rPr>
          <w:rStyle w:val="2"/>
          <w:color w:val="000000"/>
        </w:rPr>
        <w:tab/>
        <w:t>контролировать качество предоставляемых жилищно-коммунальных услуг;</w:t>
      </w:r>
    </w:p>
    <w:p w:rsidR="0022347E" w:rsidRDefault="0022347E">
      <w:pPr>
        <w:pStyle w:val="21"/>
        <w:shd w:val="clear" w:color="auto" w:fill="auto"/>
        <w:tabs>
          <w:tab w:val="left" w:pos="370"/>
        </w:tabs>
      </w:pPr>
      <w:r>
        <w:rPr>
          <w:rStyle w:val="2"/>
          <w:color w:val="000000"/>
        </w:rPr>
        <w:t>и)</w:t>
      </w:r>
      <w:r>
        <w:rPr>
          <w:rStyle w:val="2"/>
          <w:color w:val="000000"/>
        </w:rPr>
        <w:tab/>
        <w:t>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22347E" w:rsidRDefault="0022347E">
      <w:pPr>
        <w:pStyle w:val="21"/>
        <w:shd w:val="clear" w:color="auto" w:fill="auto"/>
        <w:tabs>
          <w:tab w:val="left" w:pos="370"/>
        </w:tabs>
      </w:pPr>
      <w:r>
        <w:rPr>
          <w:rStyle w:val="2"/>
          <w:color w:val="000000"/>
        </w:rPr>
        <w:t>к)</w:t>
      </w:r>
      <w:r>
        <w:rPr>
          <w:rStyle w:val="2"/>
          <w:color w:val="000000"/>
        </w:rPr>
        <w:tab/>
        <w:t>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22347E" w:rsidRDefault="0022347E">
      <w:pPr>
        <w:pStyle w:val="21"/>
        <w:shd w:val="clear" w:color="auto" w:fill="auto"/>
        <w:tabs>
          <w:tab w:val="left" w:pos="361"/>
        </w:tabs>
      </w:pPr>
      <w:r>
        <w:rPr>
          <w:rStyle w:val="2"/>
          <w:color w:val="000000"/>
        </w:rPr>
        <w:t>л)</w:t>
      </w:r>
      <w:r>
        <w:rPr>
          <w:rStyle w:val="2"/>
          <w:color w:val="000000"/>
        </w:rPr>
        <w:tab/>
        <w:t>принять в установленные сроки жилое помещение у Нанимателя по акту сдачи жилого помещения после расторжения настоящего договора;</w:t>
      </w:r>
    </w:p>
    <w:p w:rsidR="0022347E" w:rsidRDefault="0022347E">
      <w:pPr>
        <w:pStyle w:val="21"/>
        <w:shd w:val="clear" w:color="auto" w:fill="auto"/>
        <w:tabs>
          <w:tab w:val="left" w:pos="394"/>
        </w:tabs>
      </w:pPr>
      <w:r>
        <w:rPr>
          <w:rStyle w:val="2"/>
          <w:color w:val="000000"/>
        </w:rPr>
        <w:t>м)</w:t>
      </w:r>
      <w:r>
        <w:rPr>
          <w:rStyle w:val="2"/>
          <w:color w:val="000000"/>
        </w:rPr>
        <w:tab/>
        <w:t>нести иные обязанности, предусмотренные законодательством Российской Федерации.</w:t>
      </w:r>
    </w:p>
    <w:p w:rsidR="0022347E" w:rsidRDefault="0022347E">
      <w:pPr>
        <w:pStyle w:val="21"/>
        <w:numPr>
          <w:ilvl w:val="0"/>
          <w:numId w:val="25"/>
        </w:numPr>
        <w:shd w:val="clear" w:color="auto" w:fill="auto"/>
        <w:tabs>
          <w:tab w:val="left" w:pos="466"/>
        </w:tabs>
      </w:pPr>
      <w:r>
        <w:rPr>
          <w:rStyle w:val="2"/>
          <w:color w:val="000000"/>
        </w:rPr>
        <w:lastRenderedPageBreak/>
        <w:t>Права сторон</w:t>
      </w:r>
    </w:p>
    <w:p w:rsidR="0022347E" w:rsidRDefault="0022347E">
      <w:pPr>
        <w:pStyle w:val="21"/>
        <w:numPr>
          <w:ilvl w:val="0"/>
          <w:numId w:val="24"/>
        </w:numPr>
        <w:shd w:val="clear" w:color="auto" w:fill="auto"/>
        <w:tabs>
          <w:tab w:val="left" w:pos="350"/>
        </w:tabs>
      </w:pPr>
      <w:r>
        <w:rPr>
          <w:rStyle w:val="2"/>
          <w:color w:val="000000"/>
        </w:rPr>
        <w:t>Наниматель вправе:</w:t>
      </w:r>
    </w:p>
    <w:p w:rsidR="0022347E" w:rsidRDefault="0022347E">
      <w:pPr>
        <w:pStyle w:val="21"/>
        <w:shd w:val="clear" w:color="auto" w:fill="auto"/>
        <w:tabs>
          <w:tab w:val="left" w:pos="350"/>
        </w:tabs>
      </w:pPr>
      <w:r>
        <w:rPr>
          <w:rStyle w:val="2"/>
          <w:color w:val="000000"/>
        </w:rPr>
        <w:t>а)</w:t>
      </w:r>
      <w:r>
        <w:rPr>
          <w:rStyle w:val="2"/>
          <w:color w:val="000000"/>
        </w:rPr>
        <w:tab/>
        <w:t>пользоваться общим имуществом многоквартирного дома;</w:t>
      </w:r>
    </w:p>
    <w:p w:rsidR="0022347E" w:rsidRDefault="0022347E">
      <w:pPr>
        <w:pStyle w:val="21"/>
        <w:shd w:val="clear" w:color="auto" w:fill="auto"/>
        <w:tabs>
          <w:tab w:val="left" w:pos="366"/>
        </w:tabs>
      </w:pPr>
      <w:r>
        <w:rPr>
          <w:rStyle w:val="2"/>
          <w:color w:val="000000"/>
        </w:rPr>
        <w:t>б)</w:t>
      </w:r>
      <w:r>
        <w:rPr>
          <w:rStyle w:val="2"/>
          <w:color w:val="000000"/>
        </w:rPr>
        <w:tab/>
        <w:t>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22347E" w:rsidRDefault="0022347E">
      <w:pPr>
        <w:pStyle w:val="21"/>
        <w:shd w:val="clear" w:color="auto" w:fill="auto"/>
        <w:tabs>
          <w:tab w:val="left" w:pos="351"/>
        </w:tabs>
      </w:pPr>
      <w:r>
        <w:rPr>
          <w:rStyle w:val="2"/>
          <w:color w:val="000000"/>
        </w:rPr>
        <w:t>в)</w:t>
      </w:r>
      <w:r>
        <w:rPr>
          <w:rStyle w:val="2"/>
          <w:color w:val="000000"/>
        </w:rPr>
        <w:tab/>
        <w:t>сохранить права на жилое помещение при временном отсутствии его и членов его семьи;</w:t>
      </w:r>
    </w:p>
    <w:p w:rsidR="0022347E" w:rsidRDefault="0022347E">
      <w:pPr>
        <w:pStyle w:val="21"/>
        <w:shd w:val="clear" w:color="auto" w:fill="auto"/>
        <w:tabs>
          <w:tab w:val="left" w:pos="351"/>
        </w:tabs>
      </w:pPr>
      <w:r>
        <w:rPr>
          <w:rStyle w:val="2"/>
          <w:color w:val="000000"/>
        </w:rPr>
        <w:t>г)</w:t>
      </w:r>
      <w:r>
        <w:rPr>
          <w:rStyle w:val="2"/>
          <w:color w:val="000000"/>
        </w:rPr>
        <w:tab/>
        <w:t>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22347E" w:rsidRDefault="0022347E">
      <w:pPr>
        <w:pStyle w:val="21"/>
        <w:shd w:val="clear" w:color="auto" w:fill="auto"/>
        <w:tabs>
          <w:tab w:val="left" w:pos="366"/>
        </w:tabs>
      </w:pPr>
      <w:r>
        <w:rPr>
          <w:rStyle w:val="2"/>
          <w:color w:val="000000"/>
        </w:rPr>
        <w:t>д)</w:t>
      </w:r>
      <w:r>
        <w:rPr>
          <w:rStyle w:val="2"/>
          <w:color w:val="000000"/>
        </w:rPr>
        <w:tab/>
        <w:t>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22347E" w:rsidRDefault="0022347E">
      <w:pPr>
        <w:pStyle w:val="21"/>
        <w:shd w:val="clear" w:color="auto" w:fill="auto"/>
        <w:tabs>
          <w:tab w:val="left" w:pos="366"/>
        </w:tabs>
      </w:pPr>
      <w:r>
        <w:rPr>
          <w:rStyle w:val="2"/>
          <w:color w:val="000000"/>
        </w:rPr>
        <w:t>е)</w:t>
      </w:r>
      <w:r>
        <w:rPr>
          <w:rStyle w:val="2"/>
          <w:color w:val="000000"/>
        </w:rPr>
        <w:tab/>
        <w:t>расторгнуть в любое время настоящий договор с письменного согласия проживающих совместно с Нанимателем членов семьи;</w:t>
      </w:r>
    </w:p>
    <w:p w:rsidR="0022347E" w:rsidRDefault="0022347E">
      <w:pPr>
        <w:pStyle w:val="21"/>
        <w:shd w:val="clear" w:color="auto" w:fill="auto"/>
        <w:tabs>
          <w:tab w:val="left" w:pos="629"/>
        </w:tabs>
      </w:pPr>
      <w:r>
        <w:rPr>
          <w:rStyle w:val="2"/>
          <w:color w:val="000000"/>
        </w:rPr>
        <w:t>ж)</w:t>
      </w:r>
      <w:r>
        <w:rPr>
          <w:rStyle w:val="2"/>
          <w:color w:val="000000"/>
        </w:rPr>
        <w:tab/>
        <w:t>осуществлять другие права по пользованию жилым помещением, предусмотренные Жилищным кодексом Российской Федерации и федеральными законами.</w:t>
      </w:r>
    </w:p>
    <w:p w:rsidR="0022347E" w:rsidRDefault="0022347E">
      <w:pPr>
        <w:pStyle w:val="21"/>
        <w:numPr>
          <w:ilvl w:val="0"/>
          <w:numId w:val="24"/>
        </w:numPr>
        <w:shd w:val="clear" w:color="auto" w:fill="auto"/>
        <w:tabs>
          <w:tab w:val="left" w:pos="350"/>
        </w:tabs>
      </w:pPr>
      <w:r>
        <w:rPr>
          <w:rStyle w:val="2"/>
          <w:color w:val="000000"/>
        </w:rP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22347E" w:rsidRDefault="0022347E">
      <w:pPr>
        <w:pStyle w:val="21"/>
        <w:numPr>
          <w:ilvl w:val="0"/>
          <w:numId w:val="24"/>
        </w:numPr>
        <w:shd w:val="clear" w:color="auto" w:fill="auto"/>
        <w:tabs>
          <w:tab w:val="left" w:pos="350"/>
        </w:tabs>
      </w:pPr>
      <w:r>
        <w:rPr>
          <w:rStyle w:val="2"/>
          <w:color w:val="000000"/>
        </w:rPr>
        <w:t>Наймодатель вправе:</w:t>
      </w:r>
    </w:p>
    <w:p w:rsidR="0022347E" w:rsidRDefault="0022347E">
      <w:pPr>
        <w:pStyle w:val="21"/>
        <w:shd w:val="clear" w:color="auto" w:fill="auto"/>
        <w:tabs>
          <w:tab w:val="left" w:pos="350"/>
        </w:tabs>
      </w:pPr>
      <w:r>
        <w:rPr>
          <w:rStyle w:val="2"/>
          <w:color w:val="000000"/>
        </w:rPr>
        <w:t>а)</w:t>
      </w:r>
      <w:r>
        <w:rPr>
          <w:rStyle w:val="2"/>
          <w:color w:val="000000"/>
        </w:rPr>
        <w:tab/>
        <w:t>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w:t>
      </w:r>
      <w:r w:rsidR="008D3829">
        <w:rPr>
          <w:rStyle w:val="2"/>
          <w:color w:val="000000"/>
        </w:rPr>
        <w:t>-</w:t>
      </w:r>
      <w:r>
        <w:rPr>
          <w:rStyle w:val="2"/>
          <w:color w:val="000000"/>
        </w:rPr>
        <w:t>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22347E" w:rsidRDefault="0022347E">
      <w:pPr>
        <w:pStyle w:val="21"/>
        <w:shd w:val="clear" w:color="auto" w:fill="auto"/>
      </w:pPr>
      <w:r>
        <w:rPr>
          <w:rStyle w:val="2"/>
          <w:color w:val="000000"/>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22347E" w:rsidRDefault="0022347E">
      <w:pPr>
        <w:pStyle w:val="21"/>
        <w:numPr>
          <w:ilvl w:val="0"/>
          <w:numId w:val="25"/>
        </w:numPr>
        <w:shd w:val="clear" w:color="auto" w:fill="auto"/>
        <w:tabs>
          <w:tab w:val="left" w:pos="481"/>
        </w:tabs>
      </w:pPr>
      <w:r>
        <w:rPr>
          <w:rStyle w:val="2"/>
          <w:color w:val="000000"/>
        </w:rPr>
        <w:t>Порядок изменения, расторжения и прекращения договора</w:t>
      </w:r>
    </w:p>
    <w:p w:rsidR="0022347E" w:rsidRDefault="0022347E">
      <w:pPr>
        <w:pStyle w:val="21"/>
        <w:numPr>
          <w:ilvl w:val="0"/>
          <w:numId w:val="24"/>
        </w:numPr>
        <w:shd w:val="clear" w:color="auto" w:fill="auto"/>
        <w:tabs>
          <w:tab w:val="left" w:pos="350"/>
        </w:tabs>
      </w:pPr>
      <w:r>
        <w:rPr>
          <w:rStyle w:val="2"/>
          <w:color w:val="000000"/>
        </w:rP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r>
        <w:br w:type="page"/>
      </w:r>
    </w:p>
    <w:p w:rsidR="0022347E" w:rsidRDefault="0022347E">
      <w:pPr>
        <w:pStyle w:val="21"/>
        <w:numPr>
          <w:ilvl w:val="0"/>
          <w:numId w:val="24"/>
        </w:numPr>
        <w:shd w:val="clear" w:color="auto" w:fill="auto"/>
        <w:tabs>
          <w:tab w:val="left" w:pos="526"/>
        </w:tabs>
      </w:pPr>
      <w:r>
        <w:rPr>
          <w:rStyle w:val="2"/>
          <w:color w:val="000000"/>
        </w:rPr>
        <w:lastRenderedPageBreak/>
        <w:t>При выезде Нанимателя и членов его семьи в другое место жительства настоящий договор считается расторгнутым со дня выезда.</w:t>
      </w:r>
    </w:p>
    <w:p w:rsidR="0022347E" w:rsidRDefault="0022347E">
      <w:pPr>
        <w:pStyle w:val="21"/>
        <w:numPr>
          <w:ilvl w:val="0"/>
          <w:numId w:val="24"/>
        </w:numPr>
        <w:shd w:val="clear" w:color="auto" w:fill="auto"/>
        <w:tabs>
          <w:tab w:val="left" w:pos="522"/>
        </w:tabs>
      </w:pPr>
      <w:r>
        <w:rPr>
          <w:rStyle w:val="2"/>
          <w:color w:val="000000"/>
        </w:rPr>
        <w:t>По требованию Наймодателя настоящий договор может быть расторгнут в судебном порядке в следующих случаях:</w:t>
      </w:r>
    </w:p>
    <w:p w:rsidR="0022347E" w:rsidRDefault="0022347E">
      <w:pPr>
        <w:pStyle w:val="21"/>
        <w:shd w:val="clear" w:color="auto" w:fill="auto"/>
        <w:tabs>
          <w:tab w:val="left" w:pos="397"/>
        </w:tabs>
      </w:pPr>
      <w:r>
        <w:rPr>
          <w:rStyle w:val="2"/>
          <w:color w:val="000000"/>
        </w:rPr>
        <w:t>а)</w:t>
      </w:r>
      <w:r>
        <w:rPr>
          <w:rStyle w:val="2"/>
          <w:color w:val="000000"/>
        </w:rPr>
        <w:tab/>
        <w:t>использование Нанимателем жилого помещения не по назначению;</w:t>
      </w:r>
    </w:p>
    <w:p w:rsidR="0022347E" w:rsidRDefault="0022347E">
      <w:pPr>
        <w:pStyle w:val="21"/>
        <w:shd w:val="clear" w:color="auto" w:fill="auto"/>
        <w:tabs>
          <w:tab w:val="left" w:pos="423"/>
        </w:tabs>
      </w:pPr>
      <w:r>
        <w:rPr>
          <w:rStyle w:val="2"/>
          <w:color w:val="000000"/>
        </w:rPr>
        <w:t>б)</w:t>
      </w:r>
      <w:r>
        <w:rPr>
          <w:rStyle w:val="2"/>
          <w:color w:val="000000"/>
        </w:rPr>
        <w:tab/>
        <w:t>разрушение или повреждение жилого помещения Нанимателем или другими гражданами, за действия которых он отвечает;</w:t>
      </w:r>
    </w:p>
    <w:p w:rsidR="0022347E" w:rsidRDefault="0022347E">
      <w:pPr>
        <w:pStyle w:val="21"/>
        <w:shd w:val="clear" w:color="auto" w:fill="auto"/>
        <w:tabs>
          <w:tab w:val="left" w:pos="411"/>
        </w:tabs>
      </w:pPr>
      <w:r>
        <w:rPr>
          <w:rStyle w:val="2"/>
          <w:color w:val="000000"/>
        </w:rPr>
        <w:t>в)</w:t>
      </w:r>
      <w:r>
        <w:rPr>
          <w:rStyle w:val="2"/>
          <w:color w:val="000000"/>
        </w:rPr>
        <w:tab/>
        <w:t>систематическое нарушение прав и законных интересов соседей, которое делает невозможным совместное проживание в одном жилом помещении;</w:t>
      </w:r>
    </w:p>
    <w:p w:rsidR="0022347E" w:rsidRDefault="0022347E">
      <w:pPr>
        <w:pStyle w:val="21"/>
        <w:shd w:val="clear" w:color="auto" w:fill="auto"/>
        <w:tabs>
          <w:tab w:val="left" w:pos="423"/>
        </w:tabs>
      </w:pPr>
      <w:r>
        <w:rPr>
          <w:rStyle w:val="2"/>
          <w:color w:val="000000"/>
        </w:rPr>
        <w:t>г)</w:t>
      </w:r>
      <w:r>
        <w:rPr>
          <w:rStyle w:val="2"/>
          <w:color w:val="000000"/>
        </w:rPr>
        <w:tab/>
        <w:t>невнесение Нанимателем платы за жилое помещение и (или) коммунальные услуги в течение более 6 месяцев.</w:t>
      </w:r>
    </w:p>
    <w:p w:rsidR="0022347E" w:rsidRDefault="0022347E">
      <w:pPr>
        <w:pStyle w:val="21"/>
        <w:numPr>
          <w:ilvl w:val="0"/>
          <w:numId w:val="24"/>
        </w:numPr>
        <w:shd w:val="clear" w:color="auto" w:fill="auto"/>
        <w:tabs>
          <w:tab w:val="left" w:pos="522"/>
        </w:tabs>
      </w:pPr>
      <w:r>
        <w:rPr>
          <w:rStyle w:val="2"/>
          <w:color w:val="000000"/>
        </w:rPr>
        <w:t>Настоящий договор может быть расторгнут в судебном порядке в иных случаях, предусмотренных Жилищным кодексом Российской Федерации.</w:t>
      </w:r>
    </w:p>
    <w:p w:rsidR="0022347E" w:rsidRDefault="0022347E">
      <w:pPr>
        <w:pStyle w:val="21"/>
        <w:numPr>
          <w:ilvl w:val="0"/>
          <w:numId w:val="25"/>
        </w:numPr>
        <w:shd w:val="clear" w:color="auto" w:fill="auto"/>
        <w:tabs>
          <w:tab w:val="left" w:pos="440"/>
        </w:tabs>
      </w:pPr>
      <w:r>
        <w:rPr>
          <w:rStyle w:val="2"/>
          <w:color w:val="000000"/>
        </w:rPr>
        <w:t>Прочие условия</w:t>
      </w:r>
    </w:p>
    <w:p w:rsidR="0022347E" w:rsidRDefault="0022347E">
      <w:pPr>
        <w:pStyle w:val="21"/>
        <w:numPr>
          <w:ilvl w:val="0"/>
          <w:numId w:val="24"/>
        </w:numPr>
        <w:shd w:val="clear" w:color="auto" w:fill="auto"/>
        <w:tabs>
          <w:tab w:val="left" w:pos="531"/>
        </w:tabs>
      </w:pPr>
      <w:r>
        <w:rPr>
          <w:rStyle w:val="2"/>
          <w:color w:val="000000"/>
        </w:rPr>
        <w:t>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22347E" w:rsidRDefault="0022347E">
      <w:pPr>
        <w:pStyle w:val="21"/>
        <w:numPr>
          <w:ilvl w:val="0"/>
          <w:numId w:val="24"/>
        </w:numPr>
        <w:shd w:val="clear" w:color="auto" w:fill="auto"/>
        <w:tabs>
          <w:tab w:val="left" w:pos="531"/>
        </w:tabs>
        <w:spacing w:after="933"/>
      </w:pPr>
      <w:r>
        <w:rPr>
          <w:rStyle w:val="2"/>
          <w:color w:val="000000"/>
        </w:rPr>
        <w:t>Настоящий договор составлен в 2 экземплярах, один из которых находится у Наймодателя, другой - у Нанимателя.</w:t>
      </w:r>
    </w:p>
    <w:p w:rsidR="0022347E" w:rsidRDefault="000B1A95">
      <w:pPr>
        <w:pStyle w:val="21"/>
        <w:shd w:val="clear" w:color="auto" w:fill="auto"/>
        <w:spacing w:after="1602" w:line="280" w:lineRule="exact"/>
      </w:pPr>
      <w:r>
        <w:rPr>
          <w:noProof/>
        </w:rPr>
        <mc:AlternateContent>
          <mc:Choice Requires="wps">
            <w:drawing>
              <wp:anchor distT="0" distB="0" distL="63500" distR="63500" simplePos="0" relativeHeight="251671552" behindDoc="1" locked="0" layoutInCell="1" allowOverlap="1">
                <wp:simplePos x="0" y="0"/>
                <wp:positionH relativeFrom="margin">
                  <wp:posOffset>4559935</wp:posOffset>
                </wp:positionH>
                <wp:positionV relativeFrom="paragraph">
                  <wp:posOffset>-23495</wp:posOffset>
                </wp:positionV>
                <wp:extent cx="944880" cy="177800"/>
                <wp:effectExtent l="0" t="0" r="1905" b="4445"/>
                <wp:wrapSquare wrapText="left"/>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460" w:rsidRDefault="00020460">
                            <w:pPr>
                              <w:pStyle w:val="21"/>
                              <w:shd w:val="clear" w:color="auto" w:fill="auto"/>
                              <w:spacing w:line="280" w:lineRule="exact"/>
                              <w:jc w:val="left"/>
                            </w:pPr>
                            <w:r>
                              <w:rPr>
                                <w:rStyle w:val="2Exact"/>
                                <w:color w:val="000000"/>
                              </w:rPr>
                              <w:t>Наниматель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359.05pt;margin-top:-1.85pt;width:74.4pt;height:14pt;z-index:-2516449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XxsgIAALE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" filled="f" stroked="f">
                <v:textbox style="mso-fit-shape-to-text:t" inset="0,0,0,0">
                  <w:txbxContent>
                    <w:p w:rsidR="00020460" w:rsidRDefault="00020460">
                      <w:pPr>
                        <w:pStyle w:val="21"/>
                        <w:shd w:val="clear" w:color="auto" w:fill="auto"/>
                        <w:spacing w:line="280" w:lineRule="exact"/>
                        <w:jc w:val="left"/>
                      </w:pPr>
                      <w:r>
                        <w:rPr>
                          <w:rStyle w:val="2Exact"/>
                          <w:color w:val="000000"/>
                        </w:rPr>
                        <w:t>Наниматель</w:t>
                      </w:r>
                    </w:p>
                  </w:txbxContent>
                </v:textbox>
                <w10:wrap type="square" side="left" anchorx="margin"/>
              </v:shape>
            </w:pict>
          </mc:Fallback>
        </mc:AlternateContent>
      </w:r>
      <w:r w:rsidR="0022347E">
        <w:rPr>
          <w:rStyle w:val="2"/>
          <w:color w:val="000000"/>
        </w:rPr>
        <w:t>Наймодатель</w:t>
      </w:r>
    </w:p>
    <w:p w:rsidR="0022347E" w:rsidRDefault="000B1A95">
      <w:pPr>
        <w:pStyle w:val="21"/>
        <w:shd w:val="clear" w:color="auto" w:fill="auto"/>
        <w:spacing w:line="280" w:lineRule="exact"/>
        <w:ind w:left="6720"/>
        <w:jc w:val="left"/>
        <w:sectPr w:rsidR="0022347E">
          <w:headerReference w:type="default" r:id="rId13"/>
          <w:pgSz w:w="11900" w:h="16840"/>
          <w:pgMar w:top="1152" w:right="534" w:bottom="538" w:left="1243" w:header="0" w:footer="3" w:gutter="0"/>
          <w:cols w:space="720"/>
          <w:noEndnote/>
          <w:docGrid w:linePitch="360"/>
        </w:sectPr>
      </w:pPr>
      <w:r>
        <w:rPr>
          <w:noProof/>
        </w:rPr>
        <mc:AlternateContent>
          <mc:Choice Requires="wps">
            <w:drawing>
              <wp:anchor distT="0" distB="0" distL="63500" distR="63500" simplePos="0" relativeHeight="251672576" behindDoc="1" locked="0" layoutInCell="1" allowOverlap="1">
                <wp:simplePos x="0" y="0"/>
                <wp:positionH relativeFrom="margin">
                  <wp:posOffset>3175</wp:posOffset>
                </wp:positionH>
                <wp:positionV relativeFrom="paragraph">
                  <wp:posOffset>-23495</wp:posOffset>
                </wp:positionV>
                <wp:extent cx="399415" cy="177800"/>
                <wp:effectExtent l="1905" t="3175" r="0" b="0"/>
                <wp:wrapSquare wrapText="right"/>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460" w:rsidRDefault="00020460">
                            <w:pPr>
                              <w:pStyle w:val="21"/>
                              <w:shd w:val="clear" w:color="auto" w:fill="auto"/>
                              <w:spacing w:line="280" w:lineRule="exact"/>
                              <w:jc w:val="left"/>
                            </w:pPr>
                            <w:r>
                              <w:rPr>
                                <w:rStyle w:val="2Exact"/>
                                <w:color w:val="000000"/>
                              </w:rPr>
                              <w:t>М.П.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25pt;margin-top:-1.85pt;width:31.45pt;height:14pt;z-index:-2516439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" filled="f" stroked="f">
                <v:textbox style="mso-fit-shape-to-text:t" inset="0,0,0,0">
                  <w:txbxContent>
                    <w:p w:rsidR="00020460" w:rsidRDefault="00020460">
                      <w:pPr>
                        <w:pStyle w:val="21"/>
                        <w:shd w:val="clear" w:color="auto" w:fill="auto"/>
                        <w:spacing w:line="280" w:lineRule="exact"/>
                        <w:jc w:val="left"/>
                      </w:pPr>
                      <w:r>
                        <w:rPr>
                          <w:rStyle w:val="2Exact"/>
                          <w:color w:val="000000"/>
                        </w:rPr>
                        <w:t>М.П.</w:t>
                      </w:r>
                    </w:p>
                  </w:txbxContent>
                </v:textbox>
                <w10:wrap type="square" side="right" anchorx="margin"/>
              </v:shape>
            </w:pict>
          </mc:Fallback>
        </mc:AlternateContent>
      </w:r>
      <w:r w:rsidR="0022347E">
        <w:rPr>
          <w:rStyle w:val="2"/>
          <w:color w:val="000000"/>
        </w:rPr>
        <w:t>(подпись)</w:t>
      </w:r>
    </w:p>
    <w:p w:rsidR="0022347E" w:rsidRDefault="0022347E">
      <w:pPr>
        <w:spacing w:line="240" w:lineRule="exact"/>
        <w:rPr>
          <w:color w:val="auto"/>
          <w:sz w:val="19"/>
          <w:szCs w:val="19"/>
        </w:rPr>
      </w:pPr>
    </w:p>
    <w:p w:rsidR="0022347E" w:rsidRDefault="0022347E">
      <w:pPr>
        <w:spacing w:line="240" w:lineRule="exact"/>
        <w:rPr>
          <w:color w:val="auto"/>
          <w:sz w:val="19"/>
          <w:szCs w:val="19"/>
        </w:rPr>
      </w:pPr>
    </w:p>
    <w:p w:rsidR="0022347E" w:rsidRDefault="0022347E">
      <w:pPr>
        <w:spacing w:before="12" w:after="12" w:line="240" w:lineRule="exact"/>
        <w:rPr>
          <w:color w:val="auto"/>
          <w:sz w:val="19"/>
          <w:szCs w:val="19"/>
        </w:rPr>
      </w:pPr>
    </w:p>
    <w:p w:rsidR="0022347E" w:rsidRDefault="0022347E">
      <w:pPr>
        <w:rPr>
          <w:color w:val="auto"/>
          <w:sz w:val="2"/>
          <w:szCs w:val="2"/>
        </w:rPr>
        <w:sectPr w:rsidR="0022347E">
          <w:type w:val="continuous"/>
          <w:pgSz w:w="11900" w:h="16840"/>
          <w:pgMar w:top="1142" w:right="0" w:bottom="1142" w:left="0" w:header="0" w:footer="3" w:gutter="0"/>
          <w:cols w:space="720"/>
          <w:noEndnote/>
          <w:docGrid w:linePitch="360"/>
        </w:sectPr>
      </w:pPr>
    </w:p>
    <w:p w:rsidR="0022347E" w:rsidRDefault="000B1A95">
      <w:pPr>
        <w:spacing w:line="360" w:lineRule="exact"/>
        <w:rPr>
          <w:color w:val="auto"/>
        </w:rPr>
      </w:pPr>
      <w:r>
        <w:rPr>
          <w:noProof/>
        </w:rPr>
        <w:lastRenderedPageBreak/>
        <mc:AlternateContent>
          <mc:Choice Requires="wps">
            <w:drawing>
              <wp:anchor distT="0" distB="0" distL="63500" distR="63500" simplePos="0" relativeHeight="251673600" behindDoc="0" locked="0" layoutInCell="1" allowOverlap="1">
                <wp:simplePos x="0" y="0"/>
                <wp:positionH relativeFrom="margin">
                  <wp:posOffset>4491355</wp:posOffset>
                </wp:positionH>
                <wp:positionV relativeFrom="paragraph">
                  <wp:posOffset>1270</wp:posOffset>
                </wp:positionV>
                <wp:extent cx="990600" cy="603885"/>
                <wp:effectExtent l="0" t="3810" r="4445" b="190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460" w:rsidRDefault="00020460">
                            <w:pPr>
                              <w:pStyle w:val="21"/>
                              <w:shd w:val="clear" w:color="auto" w:fill="auto"/>
                              <w:spacing w:line="317" w:lineRule="exact"/>
                              <w:jc w:val="center"/>
                            </w:pPr>
                            <w:r>
                              <w:rPr>
                                <w:rStyle w:val="2Exact"/>
                                <w:color w:val="000000"/>
                              </w:rPr>
                              <w:t>Сведения об</w:t>
                            </w:r>
                            <w:r>
                              <w:rPr>
                                <w:rStyle w:val="2Exact"/>
                                <w:color w:val="000000"/>
                              </w:rPr>
                              <w:br/>
                              <w:t>электронной</w:t>
                            </w:r>
                            <w:r>
                              <w:rPr>
                                <w:rStyle w:val="2Exact"/>
                                <w:color w:val="000000"/>
                              </w:rPr>
                              <w:br/>
                              <w:t>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353.65pt;margin-top:.1pt;width:78pt;height:47.55pt;z-index:2516736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2QmrgIAALE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" filled="f" stroked="f">
                <v:textbox style="mso-fit-shape-to-text:t" inset="0,0,0,0">
                  <w:txbxContent>
                    <w:p w:rsidR="00020460" w:rsidRDefault="00020460">
                      <w:pPr>
                        <w:pStyle w:val="21"/>
                        <w:shd w:val="clear" w:color="auto" w:fill="auto"/>
                        <w:spacing w:line="317" w:lineRule="exact"/>
                        <w:jc w:val="center"/>
                      </w:pPr>
                      <w:r>
                        <w:rPr>
                          <w:rStyle w:val="2Exact"/>
                          <w:color w:val="000000"/>
                        </w:rPr>
                        <w:t>Сведения об</w:t>
                      </w:r>
                      <w:r>
                        <w:rPr>
                          <w:rStyle w:val="2Exact"/>
                          <w:color w:val="000000"/>
                        </w:rPr>
                        <w:br/>
                        <w:t>электронной</w:t>
                      </w:r>
                      <w:r>
                        <w:rPr>
                          <w:rStyle w:val="2Exact"/>
                          <w:color w:val="000000"/>
                        </w:rPr>
                        <w:br/>
                        <w:t>подписи</w:t>
                      </w:r>
                    </w:p>
                  </w:txbxContent>
                </v:textbox>
                <w10:wrap anchorx="margin"/>
              </v:shape>
            </w:pict>
          </mc:Fallback>
        </mc:AlternateContent>
      </w:r>
    </w:p>
    <w:p w:rsidR="0022347E" w:rsidRDefault="0022347E">
      <w:pPr>
        <w:spacing w:line="563" w:lineRule="exact"/>
        <w:rPr>
          <w:color w:val="auto"/>
        </w:rPr>
      </w:pPr>
    </w:p>
    <w:p w:rsidR="0022347E" w:rsidRDefault="0022347E">
      <w:pPr>
        <w:rPr>
          <w:color w:val="auto"/>
          <w:sz w:val="2"/>
          <w:szCs w:val="2"/>
        </w:rPr>
      </w:pPr>
    </w:p>
    <w:sectPr w:rsidR="0022347E">
      <w:type w:val="continuous"/>
      <w:pgSz w:w="11900" w:h="16840"/>
      <w:pgMar w:top="1142" w:right="541" w:bottom="1142" w:left="124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15D" w:rsidRDefault="0058015D">
      <w:r>
        <w:separator/>
      </w:r>
    </w:p>
  </w:endnote>
  <w:endnote w:type="continuationSeparator" w:id="0">
    <w:p w:rsidR="0058015D" w:rsidRDefault="0058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15D" w:rsidRDefault="0058015D">
      <w:r>
        <w:separator/>
      </w:r>
    </w:p>
  </w:footnote>
  <w:footnote w:type="continuationSeparator" w:id="0">
    <w:p w:rsidR="0058015D" w:rsidRDefault="00580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460" w:rsidRDefault="00020460">
    <w:pPr>
      <w:rPr>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460" w:rsidRDefault="00020460">
    <w:pPr>
      <w:rPr>
        <w:color w:val="auto"/>
        <w:sz w:val="2"/>
        <w:szCs w:val="2"/>
      </w:rPr>
    </w:pPr>
    <w:r>
      <w:rPr>
        <w:noProof/>
      </w:rPr>
      <mc:AlternateContent>
        <mc:Choice Requires="wps">
          <w:drawing>
            <wp:anchor distT="0" distB="0" distL="63500" distR="63500" simplePos="0" relativeHeight="251659264" behindDoc="1" locked="0" layoutInCell="1" allowOverlap="1" wp14:anchorId="39288D24" wp14:editId="63BB639C">
              <wp:simplePos x="0" y="0"/>
              <wp:positionH relativeFrom="page">
                <wp:posOffset>819150</wp:posOffset>
              </wp:positionH>
              <wp:positionV relativeFrom="page">
                <wp:posOffset>781050</wp:posOffset>
              </wp:positionV>
              <wp:extent cx="4450080" cy="1752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460" w:rsidRDefault="00020460">
                          <w:pPr>
                            <w:pStyle w:val="13"/>
                            <w:shd w:val="clear" w:color="auto" w:fill="auto"/>
                            <w:tabs>
                              <w:tab w:val="right" w:pos="7008"/>
                            </w:tabs>
                            <w:spacing w:line="240" w:lineRule="auto"/>
                            <w:jc w:val="left"/>
                          </w:pPr>
                          <w:r>
                            <w:rPr>
                              <w:rStyle w:val="a5"/>
                              <w:color w:val="000000"/>
                            </w:rPr>
                            <w:t>код подразделения:</w:t>
                          </w:r>
                          <w:r>
                            <w:rPr>
                              <w:rStyle w:val="a5"/>
                              <w:color w:val="000000"/>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288D24" id="_x0000_t202" coordsize="21600,21600" o:spt="202" path="m,l,21600r21600,l21600,xe">
              <v:stroke joinstyle="miter"/>
              <v:path gradientshapeok="t" o:connecttype="rect"/>
            </v:shapetype>
            <v:shape id="Text Box 1" o:spid="_x0000_s1039" type="#_x0000_t202" style="position:absolute;margin-left:64.5pt;margin-top:61.5pt;width:350.4pt;height:13.8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" filled="f" stroked="f">
              <v:textbox style="mso-fit-shape-to-text:t" inset="0,0,0,0">
                <w:txbxContent>
                  <w:p w:rsidR="00020460" w:rsidRDefault="00020460">
                    <w:pPr>
                      <w:pStyle w:val="13"/>
                      <w:shd w:val="clear" w:color="auto" w:fill="auto"/>
                      <w:tabs>
                        <w:tab w:val="right" w:pos="7008"/>
                      </w:tabs>
                      <w:spacing w:line="240" w:lineRule="auto"/>
                      <w:jc w:val="left"/>
                    </w:pPr>
                    <w:r>
                      <w:rPr>
                        <w:rStyle w:val="a5"/>
                        <w:color w:val="000000"/>
                      </w:rPr>
                      <w:t>код подразделения:</w:t>
                    </w:r>
                    <w:r>
                      <w:rPr>
                        <w:rStyle w:val="a5"/>
                        <w:color w:val="000000"/>
                      </w:rPr>
                      <w:tab/>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460" w:rsidRDefault="00020460">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multilevel"/>
    <w:tmpl w:val="0000000E"/>
    <w:lvl w:ilvl="0">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1"/>
    <w:multiLevelType w:val="multilevel"/>
    <w:tmpl w:val="00000010"/>
    <w:lvl w:ilvl="0">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3"/>
    <w:multiLevelType w:val="multilevel"/>
    <w:tmpl w:val="00000012"/>
    <w:lvl w:ilvl="0">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5"/>
    <w:multiLevelType w:val="multilevel"/>
    <w:tmpl w:val="00000014"/>
    <w:lvl w:ilvl="0">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17"/>
    <w:multiLevelType w:val="multilevel"/>
    <w:tmpl w:val="00000016"/>
    <w:lvl w:ilvl="0">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19"/>
    <w:multiLevelType w:val="multilevel"/>
    <w:tmpl w:val="00000018"/>
    <w:lvl w:ilvl="0">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4">
    <w:nsid w:val="0000001D"/>
    <w:multiLevelType w:val="multilevel"/>
    <w:tmpl w:val="0000001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0000001F"/>
    <w:multiLevelType w:val="multilevel"/>
    <w:tmpl w:val="0000001E"/>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nsid w:val="00000021"/>
    <w:multiLevelType w:val="multilevel"/>
    <w:tmpl w:val="00000020"/>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nsid w:val="00000023"/>
    <w:multiLevelType w:val="multilevel"/>
    <w:tmpl w:val="00000022"/>
    <w:lvl w:ilvl="0">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nsid w:val="00000025"/>
    <w:multiLevelType w:val="multilevel"/>
    <w:tmpl w:val="0000002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nsid w:val="00000027"/>
    <w:multiLevelType w:val="multilevel"/>
    <w:tmpl w:val="00000026"/>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0">
    <w:nsid w:val="00000029"/>
    <w:multiLevelType w:val="multilevel"/>
    <w:tmpl w:val="0000002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1">
    <w:nsid w:val="0000002B"/>
    <w:multiLevelType w:val="multilevel"/>
    <w:tmpl w:val="0000002A"/>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3">
    <w:nsid w:val="0000002F"/>
    <w:multiLevelType w:val="multilevel"/>
    <w:tmpl w:val="0000002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4">
    <w:nsid w:val="00000031"/>
    <w:multiLevelType w:val="multilevel"/>
    <w:tmpl w:val="00000030"/>
    <w:lvl w:ilvl="0">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5">
    <w:nsid w:val="60266936"/>
    <w:multiLevelType w:val="hybridMultilevel"/>
    <w:tmpl w:val="7AAECFEE"/>
    <w:lvl w:ilvl="0" w:tplc="FFF85872">
      <w:start w:val="1"/>
      <w:numFmt w:val="upperRoman"/>
      <w:lvlText w:val="%1."/>
      <w:lvlJc w:val="left"/>
      <w:pPr>
        <w:ind w:left="2460" w:hanging="720"/>
      </w:pPr>
      <w:rPr>
        <w:rFonts w:cs="Times New Roman" w:hint="default"/>
      </w:rPr>
    </w:lvl>
    <w:lvl w:ilvl="1" w:tplc="04190019" w:tentative="1">
      <w:start w:val="1"/>
      <w:numFmt w:val="lowerLetter"/>
      <w:lvlText w:val="%2."/>
      <w:lvlJc w:val="left"/>
      <w:pPr>
        <w:ind w:left="2820" w:hanging="360"/>
      </w:pPr>
      <w:rPr>
        <w:rFonts w:cs="Times New Roman"/>
      </w:rPr>
    </w:lvl>
    <w:lvl w:ilvl="2" w:tplc="0419001B" w:tentative="1">
      <w:start w:val="1"/>
      <w:numFmt w:val="lowerRoman"/>
      <w:lvlText w:val="%3."/>
      <w:lvlJc w:val="right"/>
      <w:pPr>
        <w:ind w:left="3540" w:hanging="180"/>
      </w:pPr>
      <w:rPr>
        <w:rFonts w:cs="Times New Roman"/>
      </w:rPr>
    </w:lvl>
    <w:lvl w:ilvl="3" w:tplc="0419000F" w:tentative="1">
      <w:start w:val="1"/>
      <w:numFmt w:val="decimal"/>
      <w:lvlText w:val="%4."/>
      <w:lvlJc w:val="left"/>
      <w:pPr>
        <w:ind w:left="4260" w:hanging="360"/>
      </w:pPr>
      <w:rPr>
        <w:rFonts w:cs="Times New Roman"/>
      </w:rPr>
    </w:lvl>
    <w:lvl w:ilvl="4" w:tplc="04190019" w:tentative="1">
      <w:start w:val="1"/>
      <w:numFmt w:val="lowerLetter"/>
      <w:lvlText w:val="%5."/>
      <w:lvlJc w:val="left"/>
      <w:pPr>
        <w:ind w:left="4980" w:hanging="360"/>
      </w:pPr>
      <w:rPr>
        <w:rFonts w:cs="Times New Roman"/>
      </w:rPr>
    </w:lvl>
    <w:lvl w:ilvl="5" w:tplc="0419001B" w:tentative="1">
      <w:start w:val="1"/>
      <w:numFmt w:val="lowerRoman"/>
      <w:lvlText w:val="%6."/>
      <w:lvlJc w:val="right"/>
      <w:pPr>
        <w:ind w:left="5700" w:hanging="180"/>
      </w:pPr>
      <w:rPr>
        <w:rFonts w:cs="Times New Roman"/>
      </w:rPr>
    </w:lvl>
    <w:lvl w:ilvl="6" w:tplc="0419000F" w:tentative="1">
      <w:start w:val="1"/>
      <w:numFmt w:val="decimal"/>
      <w:lvlText w:val="%7."/>
      <w:lvlJc w:val="left"/>
      <w:pPr>
        <w:ind w:left="6420" w:hanging="360"/>
      </w:pPr>
      <w:rPr>
        <w:rFonts w:cs="Times New Roman"/>
      </w:rPr>
    </w:lvl>
    <w:lvl w:ilvl="7" w:tplc="04190019" w:tentative="1">
      <w:start w:val="1"/>
      <w:numFmt w:val="lowerLetter"/>
      <w:lvlText w:val="%8."/>
      <w:lvlJc w:val="left"/>
      <w:pPr>
        <w:ind w:left="7140" w:hanging="360"/>
      </w:pPr>
      <w:rPr>
        <w:rFonts w:cs="Times New Roman"/>
      </w:rPr>
    </w:lvl>
    <w:lvl w:ilvl="8" w:tplc="0419001B" w:tentative="1">
      <w:start w:val="1"/>
      <w:numFmt w:val="lowerRoman"/>
      <w:lvlText w:val="%9."/>
      <w:lvlJc w:val="right"/>
      <w:pPr>
        <w:ind w:left="786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7E"/>
    <w:rsid w:val="00020460"/>
    <w:rsid w:val="000B1A95"/>
    <w:rsid w:val="002076B0"/>
    <w:rsid w:val="0022347E"/>
    <w:rsid w:val="002B4663"/>
    <w:rsid w:val="00305BFB"/>
    <w:rsid w:val="003728AD"/>
    <w:rsid w:val="003836CC"/>
    <w:rsid w:val="003860F9"/>
    <w:rsid w:val="0058015D"/>
    <w:rsid w:val="00602390"/>
    <w:rsid w:val="00682AC5"/>
    <w:rsid w:val="0069126F"/>
    <w:rsid w:val="00694253"/>
    <w:rsid w:val="008D3829"/>
    <w:rsid w:val="00946472"/>
    <w:rsid w:val="009B0B4A"/>
    <w:rsid w:val="009D295E"/>
    <w:rsid w:val="00A91EFD"/>
    <w:rsid w:val="00B13808"/>
    <w:rsid w:val="00B660D4"/>
    <w:rsid w:val="00BC3A6C"/>
    <w:rsid w:val="00BE2A25"/>
    <w:rsid w:val="00D92215"/>
    <w:rsid w:val="00F20532"/>
    <w:rsid w:val="00FC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5B2303E-0009-4A77-867D-542C55C8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Times New Roman" w:hAnsi="Microsoft Sans Serif" w:cs="Microsoft Sans Serif"/>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3">
    <w:name w:val="Основной текст (3)_"/>
    <w:link w:val="30"/>
    <w:uiPriority w:val="99"/>
    <w:locked/>
    <w:rPr>
      <w:rFonts w:ascii="Times New Roman" w:hAnsi="Times New Roman"/>
      <w:b/>
      <w:sz w:val="28"/>
      <w:u w:val="none"/>
    </w:rPr>
  </w:style>
  <w:style w:type="character" w:customStyle="1" w:styleId="31">
    <w:name w:val="Основной текст (3) + Не полужирный"/>
    <w:aliases w:val="Курсив"/>
    <w:uiPriority w:val="99"/>
    <w:rPr>
      <w:rFonts w:ascii="Times New Roman" w:hAnsi="Times New Roman"/>
      <w:i/>
      <w:sz w:val="28"/>
      <w:u w:val="none"/>
    </w:rPr>
  </w:style>
  <w:style w:type="character" w:customStyle="1" w:styleId="32">
    <w:name w:val="Основной текст (3) + Курсив"/>
    <w:uiPriority w:val="99"/>
    <w:rPr>
      <w:rFonts w:ascii="Times New Roman" w:hAnsi="Times New Roman"/>
      <w:b/>
      <w:i/>
      <w:sz w:val="28"/>
      <w:u w:val="none"/>
    </w:rPr>
  </w:style>
  <w:style w:type="character" w:customStyle="1" w:styleId="1">
    <w:name w:val="Оглавление 1 Знак"/>
    <w:link w:val="10"/>
    <w:uiPriority w:val="99"/>
    <w:locked/>
    <w:rPr>
      <w:rFonts w:ascii="Times New Roman" w:hAnsi="Times New Roman"/>
      <w:sz w:val="28"/>
      <w:u w:val="none"/>
    </w:rPr>
  </w:style>
  <w:style w:type="character" w:customStyle="1" w:styleId="2">
    <w:name w:val="Основной текст (2)_"/>
    <w:link w:val="21"/>
    <w:uiPriority w:val="99"/>
    <w:locked/>
    <w:rPr>
      <w:rFonts w:ascii="Times New Roman" w:hAnsi="Times New Roman"/>
      <w:sz w:val="28"/>
      <w:u w:val="none"/>
    </w:rPr>
  </w:style>
  <w:style w:type="character" w:customStyle="1" w:styleId="11">
    <w:name w:val="Заголовок №1_"/>
    <w:link w:val="12"/>
    <w:uiPriority w:val="99"/>
    <w:locked/>
    <w:rPr>
      <w:rFonts w:ascii="Times New Roman" w:hAnsi="Times New Roman"/>
      <w:b/>
      <w:sz w:val="28"/>
      <w:u w:val="none"/>
    </w:rPr>
  </w:style>
  <w:style w:type="character" w:customStyle="1" w:styleId="a4">
    <w:name w:val="Колонтитул_"/>
    <w:link w:val="13"/>
    <w:uiPriority w:val="99"/>
    <w:locked/>
    <w:rPr>
      <w:rFonts w:ascii="Times New Roman" w:hAnsi="Times New Roman"/>
      <w:u w:val="none"/>
    </w:rPr>
  </w:style>
  <w:style w:type="character" w:customStyle="1" w:styleId="14pt">
    <w:name w:val="Колонтитул + 14 pt"/>
    <w:aliases w:val="Полужирный"/>
    <w:uiPriority w:val="99"/>
    <w:rPr>
      <w:rFonts w:ascii="Times New Roman" w:hAnsi="Times New Roman"/>
      <w:b/>
      <w:sz w:val="28"/>
      <w:u w:val="none"/>
    </w:rPr>
  </w:style>
  <w:style w:type="character" w:customStyle="1" w:styleId="20">
    <w:name w:val="Основной текст (2) + Курсив"/>
    <w:uiPriority w:val="99"/>
    <w:rPr>
      <w:rFonts w:ascii="Times New Roman" w:hAnsi="Times New Roman"/>
      <w:i/>
      <w:sz w:val="28"/>
      <w:u w:val="none"/>
    </w:rPr>
  </w:style>
  <w:style w:type="character" w:customStyle="1" w:styleId="213pt">
    <w:name w:val="Основной текст (2) + 13 pt"/>
    <w:aliases w:val="Полужирный3,Курсив1"/>
    <w:uiPriority w:val="99"/>
    <w:rPr>
      <w:rFonts w:ascii="Times New Roman" w:hAnsi="Times New Roman"/>
      <w:b/>
      <w:i/>
      <w:sz w:val="26"/>
      <w:u w:val="none"/>
    </w:rPr>
  </w:style>
  <w:style w:type="character" w:customStyle="1" w:styleId="4">
    <w:name w:val="Основной текст (4)_"/>
    <w:link w:val="40"/>
    <w:uiPriority w:val="99"/>
    <w:locked/>
    <w:rPr>
      <w:rFonts w:ascii="Times New Roman" w:hAnsi="Times New Roman"/>
      <w:i/>
      <w:sz w:val="28"/>
      <w:u w:val="none"/>
    </w:rPr>
  </w:style>
  <w:style w:type="character" w:customStyle="1" w:styleId="413pt">
    <w:name w:val="Основной текст (4) + 13 pt"/>
    <w:aliases w:val="Полужирный2"/>
    <w:uiPriority w:val="99"/>
    <w:rPr>
      <w:rFonts w:ascii="Times New Roman" w:hAnsi="Times New Roman"/>
      <w:b/>
      <w:i/>
      <w:sz w:val="26"/>
      <w:u w:val="none"/>
    </w:rPr>
  </w:style>
  <w:style w:type="character" w:customStyle="1" w:styleId="41">
    <w:name w:val="Основной текст (4) + Не курсив"/>
    <w:uiPriority w:val="99"/>
    <w:rPr>
      <w:rFonts w:ascii="Times New Roman" w:hAnsi="Times New Roman"/>
      <w:sz w:val="28"/>
      <w:u w:val="none"/>
    </w:rPr>
  </w:style>
  <w:style w:type="character" w:customStyle="1" w:styleId="22">
    <w:name w:val="Основной текст (2) + Полужирный"/>
    <w:uiPriority w:val="99"/>
    <w:rPr>
      <w:rFonts w:ascii="Times New Roman" w:hAnsi="Times New Roman"/>
      <w:b/>
      <w:sz w:val="28"/>
      <w:u w:val="none"/>
    </w:rPr>
  </w:style>
  <w:style w:type="character" w:customStyle="1" w:styleId="23">
    <w:name w:val="Основной текст (2)"/>
    <w:uiPriority w:val="99"/>
    <w:rPr>
      <w:rFonts w:ascii="Times New Roman" w:hAnsi="Times New Roman"/>
      <w:sz w:val="28"/>
      <w:u w:val="single"/>
    </w:rPr>
  </w:style>
  <w:style w:type="character" w:customStyle="1" w:styleId="6Exact">
    <w:name w:val="Основной текст (6) Exact"/>
    <w:uiPriority w:val="99"/>
    <w:rPr>
      <w:rFonts w:ascii="Times New Roman" w:hAnsi="Times New Roman"/>
      <w:sz w:val="22"/>
      <w:u w:val="none"/>
    </w:rPr>
  </w:style>
  <w:style w:type="character" w:customStyle="1" w:styleId="7Exact">
    <w:name w:val="Основной текст (7) Exact"/>
    <w:uiPriority w:val="99"/>
    <w:rPr>
      <w:rFonts w:ascii="Times New Roman" w:hAnsi="Times New Roman"/>
      <w:sz w:val="18"/>
      <w:u w:val="none"/>
    </w:rPr>
  </w:style>
  <w:style w:type="character" w:customStyle="1" w:styleId="5">
    <w:name w:val="Основной текст (5)_"/>
    <w:link w:val="50"/>
    <w:uiPriority w:val="99"/>
    <w:locked/>
    <w:rPr>
      <w:rFonts w:ascii="Times New Roman" w:hAnsi="Times New Roman"/>
      <w:i/>
      <w:sz w:val="18"/>
      <w:u w:val="none"/>
    </w:rPr>
  </w:style>
  <w:style w:type="character" w:customStyle="1" w:styleId="7">
    <w:name w:val="Основной текст (7)_"/>
    <w:link w:val="70"/>
    <w:uiPriority w:val="99"/>
    <w:locked/>
    <w:rPr>
      <w:rFonts w:ascii="Times New Roman" w:hAnsi="Times New Roman"/>
      <w:sz w:val="18"/>
      <w:u w:val="none"/>
    </w:rPr>
  </w:style>
  <w:style w:type="character" w:customStyle="1" w:styleId="211pt">
    <w:name w:val="Основной текст (2) + 11 pt"/>
    <w:uiPriority w:val="99"/>
    <w:rPr>
      <w:rFonts w:ascii="Times New Roman" w:hAnsi="Times New Roman"/>
      <w:sz w:val="22"/>
      <w:u w:val="none"/>
    </w:rPr>
  </w:style>
  <w:style w:type="character" w:customStyle="1" w:styleId="6">
    <w:name w:val="Основной текст (6)_"/>
    <w:link w:val="60"/>
    <w:uiPriority w:val="99"/>
    <w:locked/>
    <w:rPr>
      <w:rFonts w:ascii="Times New Roman" w:hAnsi="Times New Roman"/>
      <w:sz w:val="22"/>
      <w:u w:val="none"/>
    </w:rPr>
  </w:style>
  <w:style w:type="character" w:customStyle="1" w:styleId="211pt1">
    <w:name w:val="Основной текст (2) + 11 pt1"/>
    <w:aliases w:val="Полужирный1"/>
    <w:uiPriority w:val="99"/>
    <w:rPr>
      <w:rFonts w:ascii="Times New Roman" w:hAnsi="Times New Roman"/>
      <w:b/>
      <w:sz w:val="22"/>
      <w:u w:val="none"/>
    </w:rPr>
  </w:style>
  <w:style w:type="character" w:customStyle="1" w:styleId="8">
    <w:name w:val="Основной текст (8)"/>
    <w:uiPriority w:val="99"/>
    <w:rPr>
      <w:rFonts w:ascii="Times New Roman" w:hAnsi="Times New Roman"/>
      <w:b/>
      <w:sz w:val="20"/>
      <w:u w:val="none"/>
    </w:rPr>
  </w:style>
  <w:style w:type="character" w:customStyle="1" w:styleId="9">
    <w:name w:val="Основной текст (9)_"/>
    <w:link w:val="90"/>
    <w:uiPriority w:val="99"/>
    <w:locked/>
    <w:rPr>
      <w:rFonts w:ascii="Times New Roman" w:hAnsi="Times New Roman"/>
      <w:i/>
      <w:sz w:val="22"/>
      <w:u w:val="none"/>
    </w:rPr>
  </w:style>
  <w:style w:type="character" w:customStyle="1" w:styleId="91">
    <w:name w:val="Основной текст (9) + Не курсив"/>
    <w:uiPriority w:val="99"/>
    <w:rPr>
      <w:rFonts w:ascii="Times New Roman" w:hAnsi="Times New Roman"/>
      <w:sz w:val="22"/>
      <w:u w:val="none"/>
    </w:rPr>
  </w:style>
  <w:style w:type="character" w:customStyle="1" w:styleId="a5">
    <w:name w:val="Колонтитул"/>
    <w:uiPriority w:val="99"/>
  </w:style>
  <w:style w:type="character" w:customStyle="1" w:styleId="100">
    <w:name w:val="Основной текст (10)_"/>
    <w:link w:val="101"/>
    <w:uiPriority w:val="99"/>
    <w:locked/>
    <w:rPr>
      <w:rFonts w:ascii="Times New Roman" w:hAnsi="Times New Roman"/>
      <w:i/>
      <w:u w:val="none"/>
    </w:rPr>
  </w:style>
  <w:style w:type="character" w:customStyle="1" w:styleId="2Exact">
    <w:name w:val="Основной текст (2) Exact"/>
    <w:uiPriority w:val="99"/>
    <w:rPr>
      <w:rFonts w:ascii="Times New Roman" w:hAnsi="Times New Roman"/>
      <w:sz w:val="28"/>
      <w:u w:val="none"/>
    </w:rPr>
  </w:style>
  <w:style w:type="paragraph" w:customStyle="1" w:styleId="30">
    <w:name w:val="Основной текст (3)"/>
    <w:basedOn w:val="a"/>
    <w:link w:val="3"/>
    <w:uiPriority w:val="99"/>
    <w:pPr>
      <w:shd w:val="clear" w:color="auto" w:fill="FFFFFF"/>
      <w:spacing w:after="1260" w:line="322" w:lineRule="exact"/>
      <w:ind w:hanging="1040"/>
    </w:pPr>
    <w:rPr>
      <w:rFonts w:ascii="Times New Roman" w:hAnsi="Times New Roman" w:cs="Times New Roman"/>
      <w:b/>
      <w:bCs/>
      <w:color w:val="auto"/>
      <w:sz w:val="28"/>
      <w:szCs w:val="28"/>
    </w:rPr>
  </w:style>
  <w:style w:type="paragraph" w:styleId="10">
    <w:name w:val="toc 1"/>
    <w:basedOn w:val="a"/>
    <w:next w:val="a"/>
    <w:link w:val="1"/>
    <w:uiPriority w:val="99"/>
    <w:pPr>
      <w:shd w:val="clear" w:color="auto" w:fill="FFFFFF"/>
      <w:spacing w:before="1260" w:line="322" w:lineRule="exact"/>
      <w:jc w:val="both"/>
    </w:pPr>
    <w:rPr>
      <w:rFonts w:ascii="Times New Roman" w:hAnsi="Times New Roman" w:cs="Times New Roman"/>
      <w:color w:val="auto"/>
      <w:sz w:val="28"/>
      <w:szCs w:val="28"/>
    </w:rPr>
  </w:style>
  <w:style w:type="paragraph" w:customStyle="1" w:styleId="21">
    <w:name w:val="Основной текст (2)1"/>
    <w:basedOn w:val="a"/>
    <w:link w:val="2"/>
    <w:uiPriority w:val="99"/>
    <w:pPr>
      <w:shd w:val="clear" w:color="auto" w:fill="FFFFFF"/>
      <w:spacing w:line="322" w:lineRule="exact"/>
      <w:jc w:val="both"/>
    </w:pPr>
    <w:rPr>
      <w:rFonts w:ascii="Times New Roman" w:hAnsi="Times New Roman" w:cs="Times New Roman"/>
      <w:color w:val="auto"/>
      <w:sz w:val="28"/>
      <w:szCs w:val="28"/>
    </w:rPr>
  </w:style>
  <w:style w:type="paragraph" w:customStyle="1" w:styleId="12">
    <w:name w:val="Заголовок №1"/>
    <w:basedOn w:val="a"/>
    <w:link w:val="11"/>
    <w:uiPriority w:val="99"/>
    <w:pPr>
      <w:shd w:val="clear" w:color="auto" w:fill="FFFFFF"/>
      <w:spacing w:after="420" w:line="240" w:lineRule="atLeast"/>
      <w:ind w:hanging="900"/>
      <w:outlineLvl w:val="0"/>
    </w:pPr>
    <w:rPr>
      <w:rFonts w:ascii="Times New Roman" w:hAnsi="Times New Roman" w:cs="Times New Roman"/>
      <w:b/>
      <w:bCs/>
      <w:color w:val="auto"/>
      <w:sz w:val="28"/>
      <w:szCs w:val="28"/>
    </w:rPr>
  </w:style>
  <w:style w:type="paragraph" w:customStyle="1" w:styleId="13">
    <w:name w:val="Колонтитул1"/>
    <w:basedOn w:val="a"/>
    <w:link w:val="a4"/>
    <w:uiPriority w:val="99"/>
    <w:pPr>
      <w:shd w:val="clear" w:color="auto" w:fill="FFFFFF"/>
      <w:spacing w:line="240" w:lineRule="atLeast"/>
      <w:jc w:val="both"/>
    </w:pPr>
    <w:rPr>
      <w:rFonts w:ascii="Times New Roman" w:hAnsi="Times New Roman" w:cs="Times New Roman"/>
      <w:color w:val="auto"/>
    </w:rPr>
  </w:style>
  <w:style w:type="paragraph" w:customStyle="1" w:styleId="40">
    <w:name w:val="Основной текст (4)"/>
    <w:basedOn w:val="a"/>
    <w:link w:val="4"/>
    <w:uiPriority w:val="99"/>
    <w:pPr>
      <w:shd w:val="clear" w:color="auto" w:fill="FFFFFF"/>
      <w:spacing w:line="322" w:lineRule="exact"/>
      <w:jc w:val="both"/>
    </w:pPr>
    <w:rPr>
      <w:rFonts w:ascii="Times New Roman" w:hAnsi="Times New Roman" w:cs="Times New Roman"/>
      <w:i/>
      <w:iCs/>
      <w:color w:val="auto"/>
      <w:sz w:val="28"/>
      <w:szCs w:val="28"/>
    </w:rPr>
  </w:style>
  <w:style w:type="paragraph" w:customStyle="1" w:styleId="60">
    <w:name w:val="Основной текст (6)"/>
    <w:basedOn w:val="a"/>
    <w:link w:val="6"/>
    <w:uiPriority w:val="99"/>
    <w:pPr>
      <w:shd w:val="clear" w:color="auto" w:fill="FFFFFF"/>
      <w:spacing w:line="240" w:lineRule="atLeast"/>
    </w:pPr>
    <w:rPr>
      <w:rFonts w:ascii="Times New Roman" w:hAnsi="Times New Roman" w:cs="Times New Roman"/>
      <w:color w:val="auto"/>
      <w:sz w:val="22"/>
      <w:szCs w:val="22"/>
    </w:rPr>
  </w:style>
  <w:style w:type="paragraph" w:customStyle="1" w:styleId="70">
    <w:name w:val="Основной текст (7)"/>
    <w:basedOn w:val="a"/>
    <w:link w:val="7"/>
    <w:uiPriority w:val="99"/>
    <w:pPr>
      <w:shd w:val="clear" w:color="auto" w:fill="FFFFFF"/>
      <w:spacing w:line="240" w:lineRule="atLeast"/>
    </w:pPr>
    <w:rPr>
      <w:rFonts w:ascii="Times New Roman" w:hAnsi="Times New Roman" w:cs="Times New Roman"/>
      <w:color w:val="auto"/>
      <w:sz w:val="18"/>
      <w:szCs w:val="18"/>
    </w:rPr>
  </w:style>
  <w:style w:type="paragraph" w:customStyle="1" w:styleId="50">
    <w:name w:val="Основной текст (5)"/>
    <w:basedOn w:val="a"/>
    <w:link w:val="5"/>
    <w:uiPriority w:val="99"/>
    <w:pPr>
      <w:shd w:val="clear" w:color="auto" w:fill="FFFFFF"/>
      <w:spacing w:before="180" w:after="60" w:line="240" w:lineRule="atLeast"/>
      <w:jc w:val="center"/>
    </w:pPr>
    <w:rPr>
      <w:rFonts w:ascii="Times New Roman" w:hAnsi="Times New Roman" w:cs="Times New Roman"/>
      <w:i/>
      <w:iCs/>
      <w:color w:val="auto"/>
      <w:sz w:val="18"/>
      <w:szCs w:val="18"/>
    </w:rPr>
  </w:style>
  <w:style w:type="paragraph" w:customStyle="1" w:styleId="90">
    <w:name w:val="Основной текст (9)"/>
    <w:basedOn w:val="a"/>
    <w:link w:val="9"/>
    <w:uiPriority w:val="99"/>
    <w:pPr>
      <w:shd w:val="clear" w:color="auto" w:fill="FFFFFF"/>
      <w:spacing w:before="360" w:after="240" w:line="274" w:lineRule="exact"/>
    </w:pPr>
    <w:rPr>
      <w:rFonts w:ascii="Times New Roman" w:hAnsi="Times New Roman" w:cs="Times New Roman"/>
      <w:i/>
      <w:iCs/>
      <w:color w:val="auto"/>
      <w:sz w:val="22"/>
      <w:szCs w:val="22"/>
    </w:rPr>
  </w:style>
  <w:style w:type="paragraph" w:customStyle="1" w:styleId="101">
    <w:name w:val="Основной текст (10)"/>
    <w:basedOn w:val="a"/>
    <w:link w:val="100"/>
    <w:uiPriority w:val="99"/>
    <w:pPr>
      <w:shd w:val="clear" w:color="auto" w:fill="FFFFFF"/>
      <w:spacing w:before="240" w:after="360" w:line="240" w:lineRule="atLeast"/>
      <w:jc w:val="both"/>
    </w:pPr>
    <w:rPr>
      <w:rFonts w:ascii="Times New Roman" w:hAnsi="Times New Roman" w:cs="Times New Roman"/>
      <w:i/>
      <w:iCs/>
      <w:color w:val="auto"/>
    </w:rPr>
  </w:style>
  <w:style w:type="paragraph" w:styleId="a6">
    <w:name w:val="header"/>
    <w:basedOn w:val="a"/>
    <w:link w:val="a7"/>
    <w:uiPriority w:val="99"/>
    <w:unhideWhenUsed/>
    <w:rsid w:val="0022347E"/>
    <w:pPr>
      <w:tabs>
        <w:tab w:val="center" w:pos="4677"/>
        <w:tab w:val="right" w:pos="9355"/>
      </w:tabs>
    </w:pPr>
  </w:style>
  <w:style w:type="character" w:customStyle="1" w:styleId="a7">
    <w:name w:val="Верхний колонтитул Знак"/>
    <w:basedOn w:val="a0"/>
    <w:link w:val="a6"/>
    <w:uiPriority w:val="99"/>
    <w:locked/>
    <w:rsid w:val="0022347E"/>
    <w:rPr>
      <w:color w:val="000000"/>
    </w:rPr>
  </w:style>
  <w:style w:type="paragraph" w:styleId="a8">
    <w:name w:val="footer"/>
    <w:basedOn w:val="a"/>
    <w:link w:val="a9"/>
    <w:uiPriority w:val="99"/>
    <w:unhideWhenUsed/>
    <w:rsid w:val="0022347E"/>
    <w:pPr>
      <w:tabs>
        <w:tab w:val="center" w:pos="4677"/>
        <w:tab w:val="right" w:pos="9355"/>
      </w:tabs>
    </w:pPr>
  </w:style>
  <w:style w:type="character" w:customStyle="1" w:styleId="a9">
    <w:name w:val="Нижний колонтитул Знак"/>
    <w:basedOn w:val="a0"/>
    <w:link w:val="a8"/>
    <w:uiPriority w:val="99"/>
    <w:locked/>
    <w:rsid w:val="0022347E"/>
    <w:rPr>
      <w:color w:val="000000"/>
    </w:rPr>
  </w:style>
  <w:style w:type="character" w:styleId="aa">
    <w:name w:val="footnote reference"/>
    <w:basedOn w:val="a0"/>
    <w:uiPriority w:val="99"/>
    <w:semiHidden/>
    <w:unhideWhenUsed/>
    <w:rsid w:val="0022347E"/>
    <w:rPr>
      <w:vertAlign w:val="superscript"/>
    </w:rPr>
  </w:style>
  <w:style w:type="paragraph" w:styleId="ab">
    <w:name w:val="List Paragraph"/>
    <w:basedOn w:val="a"/>
    <w:uiPriority w:val="34"/>
    <w:qFormat/>
    <w:rsid w:val="0022347E"/>
    <w:pPr>
      <w:ind w:left="708"/>
    </w:pPr>
  </w:style>
  <w:style w:type="paragraph" w:styleId="ac">
    <w:name w:val="Balloon Text"/>
    <w:basedOn w:val="a"/>
    <w:link w:val="ad"/>
    <w:uiPriority w:val="99"/>
    <w:rsid w:val="00D92215"/>
    <w:rPr>
      <w:rFonts w:ascii="Segoe UI" w:hAnsi="Segoe UI" w:cs="Segoe UI"/>
      <w:sz w:val="18"/>
      <w:szCs w:val="18"/>
    </w:rPr>
  </w:style>
  <w:style w:type="character" w:customStyle="1" w:styleId="ad">
    <w:name w:val="Текст выноски Знак"/>
    <w:basedOn w:val="a0"/>
    <w:link w:val="ac"/>
    <w:uiPriority w:val="99"/>
    <w:rsid w:val="00D9221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35</Pages>
  <Words>11555</Words>
  <Characters>65869</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Володенко Виктория Сергеевна</dc:creator>
  <cp:keywords/>
  <dc:description/>
  <cp:lastModifiedBy>adm.katarbey</cp:lastModifiedBy>
  <cp:revision>6</cp:revision>
  <cp:lastPrinted>2022-11-01T04:22:00Z</cp:lastPrinted>
  <dcterms:created xsi:type="dcterms:W3CDTF">2022-10-27T03:29:00Z</dcterms:created>
  <dcterms:modified xsi:type="dcterms:W3CDTF">2022-11-01T04:22:00Z</dcterms:modified>
</cp:coreProperties>
</file>