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09" w:rsidRPr="00D33B75" w:rsidRDefault="00D33B75" w:rsidP="00AC02C8">
      <w:pPr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D33B75">
        <w:rPr>
          <w:rFonts w:ascii="Times New Roman" w:hAnsi="Times New Roman"/>
          <w:b/>
          <w:color w:val="auto"/>
          <w:sz w:val="28"/>
          <w:szCs w:val="28"/>
        </w:rPr>
        <w:t>21</w:t>
      </w:r>
      <w:r w:rsidR="00C62909" w:rsidRPr="00D33B75">
        <w:rPr>
          <w:rFonts w:ascii="Times New Roman" w:hAnsi="Times New Roman"/>
          <w:b/>
          <w:color w:val="auto"/>
          <w:sz w:val="28"/>
          <w:szCs w:val="28"/>
        </w:rPr>
        <w:t>.</w:t>
      </w:r>
      <w:r w:rsidRPr="00D33B75">
        <w:rPr>
          <w:rFonts w:ascii="Times New Roman" w:hAnsi="Times New Roman"/>
          <w:b/>
          <w:color w:val="auto"/>
          <w:sz w:val="28"/>
          <w:szCs w:val="28"/>
        </w:rPr>
        <w:t>10</w:t>
      </w:r>
      <w:r w:rsidR="00C62909" w:rsidRPr="00D33B75">
        <w:rPr>
          <w:rFonts w:ascii="Times New Roman" w:hAnsi="Times New Roman"/>
          <w:b/>
          <w:color w:val="auto"/>
          <w:sz w:val="28"/>
          <w:szCs w:val="28"/>
        </w:rPr>
        <w:t>.2022 г. №</w:t>
      </w:r>
      <w:r w:rsidRPr="00D33B75">
        <w:rPr>
          <w:rFonts w:ascii="Times New Roman" w:hAnsi="Times New Roman"/>
          <w:b/>
          <w:color w:val="auto"/>
          <w:sz w:val="28"/>
          <w:szCs w:val="28"/>
        </w:rPr>
        <w:t>67</w:t>
      </w:r>
    </w:p>
    <w:p w:rsidR="00C62909" w:rsidRPr="0069126F" w:rsidRDefault="00C62909" w:rsidP="00AC02C8">
      <w:pPr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62909" w:rsidRPr="0069126F" w:rsidRDefault="00C62909" w:rsidP="00AC02C8">
      <w:pPr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62909" w:rsidRPr="0069126F" w:rsidRDefault="00C62909" w:rsidP="00AC02C8">
      <w:pPr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НИЖНЕУДИНСКИЙ МУНИЦИПАЛЬНЫЙ РАЙОН</w:t>
      </w:r>
    </w:p>
    <w:p w:rsidR="00C62909" w:rsidRPr="0069126F" w:rsidRDefault="00D33B75" w:rsidP="00AC02C8">
      <w:pPr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КАТАРБЕЙСКОЕ</w:t>
      </w:r>
      <w:r w:rsidR="00C62909" w:rsidRPr="0069126F">
        <w:rPr>
          <w:rFonts w:ascii="Times New Roman" w:hAnsi="Times New Roman"/>
          <w:b/>
          <w:sz w:val="28"/>
          <w:szCs w:val="28"/>
        </w:rPr>
        <w:t xml:space="preserve"> МУНИЦИПАЛЬНЕ ОБРАЗОВАНИЕ</w:t>
      </w:r>
    </w:p>
    <w:p w:rsidR="00C62909" w:rsidRPr="0069126F" w:rsidRDefault="00C62909" w:rsidP="00AC02C8">
      <w:pPr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АДМИНИСТРАЦИЯ</w:t>
      </w:r>
    </w:p>
    <w:p w:rsidR="00C62909" w:rsidRPr="0069126F" w:rsidRDefault="00C62909" w:rsidP="00AC02C8">
      <w:pPr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69126F">
        <w:rPr>
          <w:rFonts w:ascii="Times New Roman" w:hAnsi="Times New Roman"/>
          <w:b/>
          <w:sz w:val="28"/>
          <w:szCs w:val="28"/>
        </w:rPr>
        <w:t>ПОСТАНОВЛЕНИЕ</w:t>
      </w:r>
    </w:p>
    <w:p w:rsidR="00C62909" w:rsidRPr="00305BFB" w:rsidRDefault="00C62909" w:rsidP="00C62909">
      <w:pPr>
        <w:ind w:left="709" w:firstLine="709"/>
        <w:contextualSpacing/>
        <w:rPr>
          <w:rFonts w:ascii="Times New Roman" w:hAnsi="Times New Roman"/>
        </w:rPr>
      </w:pPr>
    </w:p>
    <w:p w:rsidR="00C62909" w:rsidRPr="00BC3A6C" w:rsidRDefault="00C62909" w:rsidP="008F1D12">
      <w:pPr>
        <w:pStyle w:val="30"/>
        <w:shd w:val="clear" w:color="auto" w:fill="auto"/>
        <w:ind w:left="851" w:firstLine="1029"/>
        <w:jc w:val="center"/>
        <w:rPr>
          <w:kern w:val="2"/>
          <w:sz w:val="20"/>
          <w:szCs w:val="20"/>
        </w:rPr>
      </w:pPr>
      <w:r w:rsidRPr="006D24B3">
        <w:rPr>
          <w:kern w:val="2"/>
        </w:rPr>
        <w:t>ОБ УТВЕРЖДЕНИИ АДМИНИСТРАТИВНОГО РЕГЛАМЕНТА ПРЕДОСТАВЛЕНИЯ МУНИЦИПАЛЬНОЙ УСЛУГИ</w:t>
      </w:r>
      <w:r w:rsidRPr="00BC3A6C">
        <w:rPr>
          <w:b w:val="0"/>
          <w:kern w:val="2"/>
        </w:rPr>
        <w:t xml:space="preserve"> «</w:t>
      </w:r>
      <w:r w:rsidR="008F1D12">
        <w:rPr>
          <w:rStyle w:val="3"/>
          <w:b/>
          <w:bCs/>
          <w:color w:val="000000"/>
        </w:rPr>
        <w:t>ПОДГОТОВКА И УТВЕРЖДЕНИЕ ДОКУМЕНТАЦИИ ПО ПЛАНИРОВКЕ ТЕРРИТОРИИ</w:t>
      </w:r>
      <w:r>
        <w:rPr>
          <w:rStyle w:val="2d"/>
          <w:b/>
          <w:bCs/>
          <w:color w:val="000000"/>
        </w:rPr>
        <w:t xml:space="preserve">»  </w:t>
      </w:r>
      <w:r w:rsidR="008F1D12">
        <w:rPr>
          <w:rStyle w:val="2d"/>
          <w:b/>
          <w:bCs/>
          <w:color w:val="000000"/>
        </w:rPr>
        <w:t xml:space="preserve"> </w:t>
      </w:r>
    </w:p>
    <w:p w:rsidR="00C62909" w:rsidRPr="0069126F" w:rsidRDefault="008F1D12" w:rsidP="00C62909">
      <w:pPr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D1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эффективного управления собственностью </w:t>
      </w:r>
      <w:r w:rsidR="00D33B75">
        <w:rPr>
          <w:rFonts w:ascii="Times New Roman" w:hAnsi="Times New Roman" w:cs="Times New Roman"/>
          <w:sz w:val="28"/>
          <w:szCs w:val="28"/>
        </w:rPr>
        <w:t>Катарбейского</w:t>
      </w:r>
      <w:r w:rsidRPr="008F1D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="00C62909" w:rsidRPr="008F1D1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2909" w:rsidRPr="0069126F">
        <w:rPr>
          <w:rFonts w:ascii="Times New Roman" w:hAnsi="Times New Roman"/>
          <w:sz w:val="28"/>
          <w:szCs w:val="28"/>
        </w:rPr>
        <w:t xml:space="preserve">руководствуясь </w:t>
      </w:r>
      <w:r w:rsidR="00C62909">
        <w:rPr>
          <w:rFonts w:ascii="Times New Roman" w:hAnsi="Times New Roman"/>
          <w:sz w:val="28"/>
          <w:szCs w:val="28"/>
        </w:rPr>
        <w:t xml:space="preserve"> </w:t>
      </w:r>
      <w:r w:rsidR="00C62909" w:rsidRPr="0069126F">
        <w:rPr>
          <w:rFonts w:ascii="Times New Roman" w:hAnsi="Times New Roman"/>
          <w:sz w:val="28"/>
          <w:szCs w:val="28"/>
        </w:rPr>
        <w:t>Устав</w:t>
      </w:r>
      <w:r w:rsidR="00C62909">
        <w:rPr>
          <w:rFonts w:ascii="Times New Roman" w:hAnsi="Times New Roman"/>
          <w:sz w:val="28"/>
          <w:szCs w:val="28"/>
        </w:rPr>
        <w:t>ом</w:t>
      </w:r>
      <w:r w:rsidR="00C62909" w:rsidRPr="0069126F">
        <w:rPr>
          <w:rFonts w:ascii="Times New Roman" w:hAnsi="Times New Roman"/>
          <w:sz w:val="28"/>
          <w:szCs w:val="28"/>
        </w:rPr>
        <w:t xml:space="preserve"> </w:t>
      </w:r>
      <w:r w:rsidR="00D33B75">
        <w:rPr>
          <w:rFonts w:ascii="Times New Roman" w:hAnsi="Times New Roman"/>
          <w:sz w:val="28"/>
          <w:szCs w:val="28"/>
        </w:rPr>
        <w:t>Катарбейского</w:t>
      </w:r>
      <w:r w:rsidR="00C62909" w:rsidRPr="0069126F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D33B75">
        <w:rPr>
          <w:rFonts w:ascii="Times New Roman" w:hAnsi="Times New Roman"/>
          <w:sz w:val="28"/>
          <w:szCs w:val="28"/>
        </w:rPr>
        <w:t>Катарбейского</w:t>
      </w:r>
      <w:r w:rsidR="00C62909" w:rsidRPr="0069126F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:rsidR="00C62909" w:rsidRPr="00305BFB" w:rsidRDefault="00C62909" w:rsidP="00C62909">
      <w:pPr>
        <w:ind w:left="709" w:firstLine="709"/>
        <w:contextualSpacing/>
        <w:rPr>
          <w:rFonts w:ascii="Times New Roman" w:hAnsi="Times New Roman"/>
        </w:rPr>
      </w:pPr>
    </w:p>
    <w:p w:rsidR="00C62909" w:rsidRPr="00305BFB" w:rsidRDefault="00C62909" w:rsidP="00C62909">
      <w:pPr>
        <w:ind w:left="709"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305BFB">
        <w:rPr>
          <w:rFonts w:ascii="Times New Roman" w:hAnsi="Times New Roman"/>
          <w:b/>
          <w:sz w:val="30"/>
          <w:szCs w:val="30"/>
        </w:rPr>
        <w:t>ПОСТАНОВЛЯЕТ:</w:t>
      </w:r>
    </w:p>
    <w:p w:rsidR="00C62909" w:rsidRPr="006D24B3" w:rsidRDefault="00C62909" w:rsidP="00C62909">
      <w:pPr>
        <w:pStyle w:val="30"/>
        <w:shd w:val="clear" w:color="auto" w:fill="auto"/>
        <w:ind w:left="709" w:firstLine="709"/>
        <w:jc w:val="both"/>
        <w:rPr>
          <w:b w:val="0"/>
          <w:bCs w:val="0"/>
          <w:kern w:val="2"/>
        </w:rPr>
      </w:pPr>
      <w:r w:rsidRPr="006D24B3">
        <w:rPr>
          <w:b w:val="0"/>
          <w:bCs w:val="0"/>
          <w:kern w:val="2"/>
        </w:rPr>
        <w:t xml:space="preserve">1. Утвердить административный регламент предоставления муниципальной услуги </w:t>
      </w:r>
      <w:r w:rsidRPr="006D24B3">
        <w:rPr>
          <w:bCs w:val="0"/>
          <w:kern w:val="2"/>
        </w:rPr>
        <w:t>«</w:t>
      </w:r>
      <w:r w:rsidR="008F1D12" w:rsidRPr="008F1D12">
        <w:rPr>
          <w:b w:val="0"/>
          <w:bCs w:val="0"/>
          <w:kern w:val="2"/>
        </w:rPr>
        <w:t>Подготовка и у</w:t>
      </w:r>
      <w:r w:rsidRPr="006D24B3">
        <w:rPr>
          <w:rStyle w:val="3"/>
          <w:bCs/>
          <w:color w:val="000000"/>
        </w:rPr>
        <w:t xml:space="preserve">тверждение </w:t>
      </w:r>
      <w:r w:rsidR="008F1D12">
        <w:rPr>
          <w:rStyle w:val="3"/>
          <w:bCs/>
          <w:color w:val="000000"/>
        </w:rPr>
        <w:t xml:space="preserve">документации по планировке </w:t>
      </w:r>
      <w:r w:rsidR="007B6AF0">
        <w:rPr>
          <w:rStyle w:val="3"/>
          <w:bCs/>
          <w:color w:val="000000"/>
        </w:rPr>
        <w:t>территории</w:t>
      </w:r>
      <w:r w:rsidR="007B6AF0" w:rsidRPr="006D24B3">
        <w:rPr>
          <w:b w:val="0"/>
          <w:bCs w:val="0"/>
          <w:iCs/>
        </w:rPr>
        <w:t>»</w:t>
      </w:r>
      <w:r w:rsidR="007B6AF0">
        <w:rPr>
          <w:b w:val="0"/>
          <w:bCs w:val="0"/>
          <w:iCs/>
        </w:rPr>
        <w:t xml:space="preserve"> </w:t>
      </w:r>
      <w:r w:rsidR="007B6AF0" w:rsidRPr="006D24B3">
        <w:rPr>
          <w:b w:val="0"/>
          <w:bCs w:val="0"/>
          <w:iCs/>
        </w:rPr>
        <w:t>(</w:t>
      </w:r>
      <w:r w:rsidRPr="006D24B3">
        <w:rPr>
          <w:b w:val="0"/>
          <w:bCs w:val="0"/>
          <w:kern w:val="2"/>
        </w:rPr>
        <w:t>прилагается).</w:t>
      </w:r>
    </w:p>
    <w:p w:rsidR="00C62909" w:rsidRPr="0069126F" w:rsidRDefault="00C62909" w:rsidP="008F1D12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2.  </w:t>
      </w:r>
      <w:r w:rsidRPr="0069126F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официального опубликования в «Вестнике </w:t>
      </w:r>
      <w:r w:rsidR="00D33B75">
        <w:rPr>
          <w:rFonts w:ascii="Times New Roman" w:hAnsi="Times New Roman"/>
          <w:sz w:val="28"/>
          <w:szCs w:val="28"/>
        </w:rPr>
        <w:t>Катарбейского</w:t>
      </w:r>
      <w:r w:rsidRPr="0069126F">
        <w:rPr>
          <w:rFonts w:ascii="Times New Roman" w:hAnsi="Times New Roman"/>
          <w:sz w:val="28"/>
          <w:szCs w:val="28"/>
        </w:rPr>
        <w:t xml:space="preserve"> сельского поселения», а так же размещения на официальном сайте </w:t>
      </w:r>
      <w:r w:rsidR="00D33B75">
        <w:rPr>
          <w:rFonts w:ascii="Times New Roman" w:hAnsi="Times New Roman"/>
          <w:sz w:val="28"/>
          <w:szCs w:val="28"/>
        </w:rPr>
        <w:t>Катарбейского</w:t>
      </w:r>
      <w:r w:rsidRPr="0069126F">
        <w:rPr>
          <w:rFonts w:ascii="Times New Roman" w:hAnsi="Times New Roman"/>
          <w:sz w:val="28"/>
          <w:szCs w:val="28"/>
        </w:rPr>
        <w:t xml:space="preserve"> муниципального образования в телекоммуникационной сети интернет.</w:t>
      </w:r>
    </w:p>
    <w:p w:rsidR="00C62909" w:rsidRPr="0069126F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Pr="0069126F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Pr="0069126F" w:rsidRDefault="00C62909" w:rsidP="008F1D12">
      <w:pPr>
        <w:ind w:left="709"/>
        <w:contextualSpacing/>
        <w:rPr>
          <w:rFonts w:ascii="Times New Roman" w:hAnsi="Times New Roman"/>
          <w:sz w:val="28"/>
          <w:szCs w:val="28"/>
        </w:rPr>
      </w:pPr>
      <w:r w:rsidRPr="0069126F">
        <w:rPr>
          <w:rFonts w:ascii="Times New Roman" w:hAnsi="Times New Roman"/>
          <w:sz w:val="28"/>
          <w:szCs w:val="28"/>
        </w:rPr>
        <w:t xml:space="preserve">Глава </w:t>
      </w:r>
      <w:r w:rsidR="00D33B75">
        <w:rPr>
          <w:rFonts w:ascii="Times New Roman" w:hAnsi="Times New Roman"/>
          <w:sz w:val="28"/>
          <w:szCs w:val="28"/>
        </w:rPr>
        <w:t>Катарбейского</w:t>
      </w:r>
      <w:r w:rsidRPr="0069126F">
        <w:rPr>
          <w:rFonts w:ascii="Times New Roman" w:hAnsi="Times New Roman"/>
          <w:sz w:val="28"/>
          <w:szCs w:val="28"/>
        </w:rPr>
        <w:t xml:space="preserve">  </w:t>
      </w:r>
    </w:p>
    <w:p w:rsidR="00C62909" w:rsidRDefault="00C62909" w:rsidP="008F1D12">
      <w:pPr>
        <w:ind w:left="709"/>
        <w:contextualSpacing/>
        <w:rPr>
          <w:rFonts w:ascii="Times New Roman" w:hAnsi="Times New Roman"/>
          <w:sz w:val="28"/>
          <w:szCs w:val="28"/>
        </w:rPr>
      </w:pPr>
      <w:r w:rsidRPr="0069126F">
        <w:rPr>
          <w:rFonts w:ascii="Times New Roman" w:hAnsi="Times New Roman"/>
          <w:sz w:val="28"/>
          <w:szCs w:val="28"/>
        </w:rPr>
        <w:t xml:space="preserve">муниципального образования       </w:t>
      </w:r>
      <w:r w:rsidR="007B6AF0">
        <w:rPr>
          <w:rFonts w:ascii="Times New Roman" w:hAnsi="Times New Roman"/>
          <w:sz w:val="28"/>
          <w:szCs w:val="28"/>
        </w:rPr>
        <w:tab/>
      </w:r>
      <w:r w:rsidR="007B6AF0">
        <w:rPr>
          <w:rFonts w:ascii="Times New Roman" w:hAnsi="Times New Roman"/>
          <w:sz w:val="28"/>
          <w:szCs w:val="28"/>
        </w:rPr>
        <w:tab/>
      </w:r>
      <w:r w:rsidR="007B6AF0">
        <w:rPr>
          <w:rFonts w:ascii="Times New Roman" w:hAnsi="Times New Roman"/>
          <w:sz w:val="28"/>
          <w:szCs w:val="28"/>
        </w:rPr>
        <w:tab/>
        <w:t>Л.С. Третьякова</w:t>
      </w: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C62909" w:rsidRDefault="00C62909" w:rsidP="00C62909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8F1D12" w:rsidRDefault="008F1D12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</w:p>
    <w:p w:rsidR="00C62909" w:rsidRPr="009D295E" w:rsidRDefault="008F1D12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lastRenderedPageBreak/>
        <w:t>УТВЕР</w:t>
      </w:r>
      <w:r w:rsidR="00C62909" w:rsidRPr="009D295E">
        <w:rPr>
          <w:rFonts w:ascii="Courier New" w:hAnsi="Courier New" w:cs="Courier New"/>
          <w:kern w:val="2"/>
        </w:rPr>
        <w:t>ЖДЕН</w:t>
      </w:r>
    </w:p>
    <w:p w:rsidR="00C62909" w:rsidRPr="009D295E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</w:rPr>
      </w:pPr>
      <w:r w:rsidRPr="009D295E">
        <w:rPr>
          <w:rFonts w:ascii="Courier New" w:hAnsi="Courier New" w:cs="Courier New"/>
          <w:kern w:val="2"/>
        </w:rPr>
        <w:t xml:space="preserve">Постановлением </w:t>
      </w:r>
      <w:r w:rsidRPr="009D295E">
        <w:rPr>
          <w:rFonts w:ascii="Courier New" w:hAnsi="Courier New" w:cs="Courier New"/>
          <w:bCs/>
          <w:kern w:val="2"/>
        </w:rPr>
        <w:t>администрации</w:t>
      </w:r>
    </w:p>
    <w:p w:rsidR="00C62909" w:rsidRPr="009D295E" w:rsidRDefault="00D33B75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Катарбейского</w:t>
      </w:r>
      <w:r w:rsidR="00C62909" w:rsidRPr="009D295E">
        <w:rPr>
          <w:rFonts w:ascii="Courier New" w:hAnsi="Courier New" w:cs="Courier New"/>
          <w:bCs/>
          <w:kern w:val="2"/>
        </w:rPr>
        <w:t xml:space="preserve"> муниципального</w:t>
      </w:r>
    </w:p>
    <w:p w:rsidR="00C62909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bCs/>
          <w:kern w:val="2"/>
        </w:rPr>
        <w:t>о</w:t>
      </w:r>
      <w:r w:rsidRPr="009D295E">
        <w:rPr>
          <w:rFonts w:ascii="Courier New" w:hAnsi="Courier New" w:cs="Courier New"/>
          <w:bCs/>
          <w:kern w:val="2"/>
        </w:rPr>
        <w:t>бразования</w:t>
      </w:r>
      <w:r>
        <w:rPr>
          <w:rFonts w:ascii="Courier New" w:hAnsi="Courier New" w:cs="Courier New"/>
          <w:kern w:val="2"/>
        </w:rPr>
        <w:t xml:space="preserve"> </w:t>
      </w:r>
    </w:p>
    <w:p w:rsidR="00C62909" w:rsidRPr="00946472" w:rsidRDefault="00C62909" w:rsidP="00C62909">
      <w:pPr>
        <w:autoSpaceDE w:val="0"/>
        <w:autoSpaceDN w:val="0"/>
        <w:ind w:firstLine="709"/>
        <w:jc w:val="right"/>
        <w:rPr>
          <w:rFonts w:ascii="Courier New" w:hAnsi="Courier New" w:cs="Courier New"/>
          <w:color w:val="FF0000"/>
          <w:kern w:val="2"/>
        </w:rPr>
      </w:pPr>
      <w:r w:rsidRPr="009D295E">
        <w:rPr>
          <w:rFonts w:ascii="Courier New" w:hAnsi="Courier New" w:cs="Courier New"/>
          <w:kern w:val="2"/>
        </w:rPr>
        <w:t xml:space="preserve">от </w:t>
      </w:r>
      <w:r w:rsidR="007B6AF0" w:rsidRPr="007B6AF0">
        <w:rPr>
          <w:rFonts w:ascii="Courier New" w:hAnsi="Courier New" w:cs="Courier New"/>
          <w:color w:val="auto"/>
          <w:kern w:val="2"/>
        </w:rPr>
        <w:t>21</w:t>
      </w:r>
      <w:r w:rsidRPr="007B6AF0">
        <w:rPr>
          <w:rFonts w:ascii="Courier New" w:hAnsi="Courier New" w:cs="Courier New"/>
          <w:color w:val="auto"/>
          <w:kern w:val="2"/>
        </w:rPr>
        <w:t xml:space="preserve"> </w:t>
      </w:r>
      <w:r w:rsidR="007B6AF0" w:rsidRPr="007B6AF0">
        <w:rPr>
          <w:rFonts w:ascii="Courier New" w:hAnsi="Courier New" w:cs="Courier New"/>
          <w:color w:val="auto"/>
          <w:kern w:val="2"/>
        </w:rPr>
        <w:t>октября</w:t>
      </w:r>
      <w:r w:rsidRPr="007B6AF0">
        <w:rPr>
          <w:rFonts w:ascii="Courier New" w:hAnsi="Courier New" w:cs="Courier New"/>
          <w:color w:val="auto"/>
          <w:kern w:val="2"/>
        </w:rPr>
        <w:t xml:space="preserve"> 2022</w:t>
      </w:r>
      <w:r w:rsidR="007B6AF0" w:rsidRPr="007B6AF0">
        <w:rPr>
          <w:rFonts w:ascii="Courier New" w:hAnsi="Courier New" w:cs="Courier New"/>
          <w:color w:val="auto"/>
          <w:kern w:val="2"/>
        </w:rPr>
        <w:t>г.  №67</w:t>
      </w:r>
    </w:p>
    <w:p w:rsidR="00C62909" w:rsidRDefault="00C62909">
      <w:pPr>
        <w:pStyle w:val="21"/>
        <w:shd w:val="clear" w:color="auto" w:fill="auto"/>
        <w:spacing w:after="155" w:line="280" w:lineRule="exact"/>
        <w:ind w:firstLine="0"/>
      </w:pPr>
    </w:p>
    <w:p w:rsidR="00C62909" w:rsidRDefault="008F1D12" w:rsidP="008F1D12">
      <w:pPr>
        <w:pStyle w:val="30"/>
        <w:shd w:val="clear" w:color="auto" w:fill="auto"/>
        <w:spacing w:before="0" w:after="173"/>
        <w:ind w:left="360" w:firstLine="1200"/>
        <w:jc w:val="center"/>
      </w:pPr>
      <w:r>
        <w:rPr>
          <w:rStyle w:val="3"/>
          <w:b/>
          <w:bCs/>
          <w:color w:val="000000"/>
        </w:rPr>
        <w:t>А</w:t>
      </w:r>
      <w:r w:rsidR="00C62909">
        <w:rPr>
          <w:rStyle w:val="3"/>
          <w:b/>
          <w:bCs/>
          <w:color w:val="000000"/>
        </w:rPr>
        <w:t xml:space="preserve">дминистративный регламент предоставления </w:t>
      </w:r>
      <w:r>
        <w:rPr>
          <w:rStyle w:val="3"/>
          <w:b/>
          <w:bCs/>
          <w:color w:val="000000"/>
        </w:rPr>
        <w:t>муниципальной</w:t>
      </w:r>
      <w:r w:rsidR="00C62909">
        <w:rPr>
          <w:rStyle w:val="3"/>
          <w:b/>
          <w:bCs/>
          <w:color w:val="000000"/>
        </w:rPr>
        <w:t xml:space="preserve"> услуги «Подготовка и утверждение документации по планировке территории»</w:t>
      </w:r>
    </w:p>
    <w:p w:rsidR="00C62909" w:rsidRPr="004A2699" w:rsidRDefault="00C62909">
      <w:pPr>
        <w:pStyle w:val="21"/>
        <w:shd w:val="clear" w:color="auto" w:fill="auto"/>
        <w:spacing w:after="155" w:line="280" w:lineRule="exact"/>
        <w:ind w:left="3920" w:firstLine="0"/>
        <w:jc w:val="left"/>
        <w:rPr>
          <w:b/>
        </w:rPr>
      </w:pPr>
      <w:r w:rsidRPr="004A2699">
        <w:rPr>
          <w:rStyle w:val="2"/>
          <w:b/>
          <w:color w:val="000000"/>
        </w:rPr>
        <w:t>1. Общие положения</w:t>
      </w:r>
    </w:p>
    <w:p w:rsidR="00C62909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51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Настоящий административный регламент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(далее - Административный регламент) устанавливает стандарт и порядок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 подготовке и утверждению документации по планировке территории (далее - </w:t>
      </w:r>
      <w:r w:rsidR="008F1D12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услуга).</w:t>
      </w:r>
    </w:p>
    <w:p w:rsidR="00C62909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Получатели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C62909" w:rsidRDefault="00C62909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Информирование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услуги: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51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информация о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размещается: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на информационных стендах, расположенных в помещени</w:t>
      </w:r>
      <w:r w:rsidR="001C4304">
        <w:rPr>
          <w:rStyle w:val="2"/>
          <w:color w:val="000000"/>
        </w:rPr>
        <w:t>и</w:t>
      </w:r>
      <w:r>
        <w:rPr>
          <w:rStyle w:val="2"/>
          <w:color w:val="000000"/>
        </w:rPr>
        <w:t xml:space="preserve"> </w:t>
      </w:r>
      <w:r w:rsidR="001C4304">
        <w:rPr>
          <w:rStyle w:val="2"/>
          <w:color w:val="000000"/>
        </w:rPr>
        <w:t xml:space="preserve">администрации </w:t>
      </w:r>
      <w:r w:rsidR="00D33B75">
        <w:rPr>
          <w:rStyle w:val="2"/>
          <w:color w:val="000000"/>
        </w:rPr>
        <w:t>Катарбейского</w:t>
      </w:r>
      <w:r w:rsidR="001C4304">
        <w:rPr>
          <w:rStyle w:val="2"/>
          <w:color w:val="000000"/>
        </w:rPr>
        <w:t xml:space="preserve"> муниципального образования</w:t>
      </w:r>
      <w:r>
        <w:rPr>
          <w:rStyle w:val="2"/>
          <w:color w:val="000000"/>
        </w:rPr>
        <w:t xml:space="preserve"> (далее - Уполномоченный орган), многофункциональных центров предоставления государственных и муниципальных услуг.</w:t>
      </w:r>
    </w:p>
    <w:p w:rsidR="00C62909" w:rsidRDefault="00C62909" w:rsidP="001C4304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на официальном сайте Уполномоченного органа </w:t>
      </w:r>
      <w:r w:rsidR="001C43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в информационно-телекоммуникационной сети «Интернет» </w:t>
      </w:r>
      <w:r w:rsidR="007B6AF0" w:rsidRPr="007B6AF0">
        <w:rPr>
          <w:rStyle w:val="20"/>
          <w:i w:val="0"/>
          <w:lang w:val="en-US"/>
        </w:rPr>
        <w:t>katarbey</w:t>
      </w:r>
      <w:r w:rsidR="007B6AF0" w:rsidRPr="007B6AF0">
        <w:rPr>
          <w:rStyle w:val="20"/>
          <w:i w:val="0"/>
        </w:rPr>
        <w:t>.</w:t>
      </w:r>
      <w:r w:rsidR="007B6AF0" w:rsidRPr="007B6AF0">
        <w:rPr>
          <w:rStyle w:val="20"/>
          <w:i w:val="0"/>
          <w:lang w:val="en-US"/>
        </w:rPr>
        <w:t>ru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на Региональном портале государственных и муниципальных услуг </w:t>
      </w:r>
      <w:r w:rsidRPr="008F1D12">
        <w:rPr>
          <w:rStyle w:val="20"/>
          <w:color w:val="000000"/>
        </w:rPr>
        <w:t>(</w:t>
      </w:r>
      <w:r w:rsidR="008F1D12" w:rsidRPr="008F1D12">
        <w:rPr>
          <w:color w:val="000000"/>
        </w:rPr>
        <w:t>https://www.gosuslugi.ru/r/irkutsk/</w:t>
      </w:r>
      <w:r w:rsidRPr="008F1D12">
        <w:rPr>
          <w:rStyle w:val="20"/>
          <w:color w:val="000000"/>
        </w:rPr>
        <w:t>)</w:t>
      </w:r>
      <w:r>
        <w:rPr>
          <w:rStyle w:val="2"/>
          <w:color w:val="000000"/>
        </w:rPr>
        <w:t xml:space="preserve"> (далее - Региональный портал);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на Едином портале государственных и муниципальных услуг (функций) </w:t>
      </w:r>
      <w:r w:rsidRPr="00C62909">
        <w:rPr>
          <w:rStyle w:val="2"/>
          <w:color w:val="000000"/>
          <w:lang w:eastAsia="en-US"/>
        </w:rPr>
        <w:t>(</w:t>
      </w:r>
      <w:r>
        <w:rPr>
          <w:rStyle w:val="2"/>
          <w:color w:val="000000"/>
          <w:lang w:val="en-US" w:eastAsia="en-US"/>
        </w:rPr>
        <w:t>https</w:t>
      </w:r>
      <w:r w:rsidRPr="00C62909">
        <w:rPr>
          <w:rStyle w:val="2"/>
          <w:color w:val="000000"/>
          <w:lang w:eastAsia="en-US"/>
        </w:rPr>
        <w:t xml:space="preserve">:// </w:t>
      </w:r>
      <w:hyperlink r:id="rId8" w:history="1">
        <w:r>
          <w:rPr>
            <w:rStyle w:val="a3"/>
            <w:lang w:val="en-US" w:eastAsia="en-US"/>
          </w:rPr>
          <w:t>www</w:t>
        </w:r>
        <w:r w:rsidRPr="00C6290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gosuslugi</w:t>
        </w:r>
        <w:r w:rsidRPr="00C62909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C62909">
          <w:rPr>
            <w:rStyle w:val="a3"/>
            <w:lang w:eastAsia="en-US"/>
          </w:rPr>
          <w:t>/</w:t>
        </w:r>
      </w:hyperlink>
      <w:r w:rsidRPr="00C62909">
        <w:rPr>
          <w:rStyle w:val="2"/>
          <w:color w:val="000000"/>
          <w:lang w:eastAsia="en-US"/>
        </w:rPr>
        <w:t xml:space="preserve">) </w:t>
      </w:r>
      <w:r>
        <w:rPr>
          <w:rStyle w:val="2"/>
          <w:color w:val="000000"/>
        </w:rPr>
        <w:t>(далее - Единый портал);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 государственной информационной системе «Реестр государственных и муниципальных услуг) </w:t>
      </w:r>
      <w:r w:rsidR="008F1D12" w:rsidRPr="008F1D12">
        <w:rPr>
          <w:lang w:eastAsia="en-US"/>
        </w:rPr>
        <w:t>(</w:t>
      </w:r>
      <w:hyperlink r:id="rId9" w:history="1">
        <w:r w:rsidR="008F1D12" w:rsidRPr="008F1D12">
          <w:rPr>
            <w:lang w:val="en-US" w:eastAsia="en-US"/>
          </w:rPr>
          <w:t>http</w:t>
        </w:r>
        <w:r w:rsidR="008F1D12" w:rsidRPr="008F1D12">
          <w:rPr>
            <w:lang w:eastAsia="en-US"/>
          </w:rPr>
          <w:t>://</w:t>
        </w:r>
        <w:r w:rsidR="008F1D12" w:rsidRPr="008F1D12">
          <w:rPr>
            <w:lang w:val="en-US" w:eastAsia="en-US"/>
          </w:rPr>
          <w:t>frgu</w:t>
        </w:r>
        <w:r w:rsidR="008F1D12" w:rsidRPr="008F1D12">
          <w:rPr>
            <w:lang w:eastAsia="en-US"/>
          </w:rPr>
          <w:t>.</w:t>
        </w:r>
        <w:r w:rsidR="008F1D12" w:rsidRPr="008F1D12">
          <w:rPr>
            <w:lang w:val="en-US" w:eastAsia="en-US"/>
          </w:rPr>
          <w:t>ru</w:t>
        </w:r>
      </w:hyperlink>
      <w:r w:rsidRPr="008F1D12">
        <w:rPr>
          <w:rStyle w:val="20"/>
          <w:color w:val="000000"/>
        </w:rPr>
        <w:t>)</w:t>
      </w:r>
      <w:r>
        <w:rPr>
          <w:rStyle w:val="20"/>
          <w:color w:val="000000"/>
        </w:rPr>
        <w:t>,</w:t>
      </w:r>
      <w:r>
        <w:rPr>
          <w:rStyle w:val="2"/>
          <w:color w:val="000000"/>
        </w:rPr>
        <w:t xml:space="preserve"> (далее - Региональный реестр).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непосредственно при личном приеме заявителя в Уполномоченном органе </w:t>
      </w:r>
      <w:r w:rsidR="001C43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по телефону Уполномоченного органа или многофункционального центра;</w:t>
      </w:r>
    </w:p>
    <w:p w:rsidR="00C62909" w:rsidRDefault="00C62909">
      <w:pPr>
        <w:pStyle w:val="21"/>
        <w:numPr>
          <w:ilvl w:val="0"/>
          <w:numId w:val="3"/>
        </w:numPr>
        <w:shd w:val="clear" w:color="auto" w:fill="auto"/>
        <w:tabs>
          <w:tab w:val="left" w:pos="92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письменно, в том числе посредством электронной почты, факсимильной связи.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lastRenderedPageBreak/>
        <w:t xml:space="preserve">Консультирование по вопросам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осуществляется:</w:t>
      </w:r>
    </w:p>
    <w:p w:rsidR="00C62909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C62909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в интерактивной форме Регионального портала;</w:t>
      </w:r>
    </w:p>
    <w:p w:rsidR="00C62909" w:rsidRDefault="00C62909">
      <w:pPr>
        <w:pStyle w:val="21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 </w:t>
      </w:r>
      <w:r w:rsidR="001C43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Уполномоченно</w:t>
      </w:r>
      <w:r w:rsidR="001C4304">
        <w:rPr>
          <w:rStyle w:val="2"/>
          <w:color w:val="000000"/>
        </w:rPr>
        <w:t>м</w:t>
      </w:r>
      <w:r>
        <w:rPr>
          <w:rStyle w:val="2"/>
          <w:color w:val="000000"/>
        </w:rPr>
        <w:t xml:space="preserve"> орган</w:t>
      </w:r>
      <w:r w:rsidR="001C4304">
        <w:rPr>
          <w:rStyle w:val="2"/>
          <w:color w:val="000000"/>
        </w:rPr>
        <w:t>е</w:t>
      </w:r>
      <w:r>
        <w:rPr>
          <w:rStyle w:val="2"/>
          <w:color w:val="000000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Информация о порядке и сроках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предоставляется заявителю бесплатно.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Размещение информации о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numPr>
          <w:ilvl w:val="0"/>
          <w:numId w:val="2"/>
        </w:numPr>
        <w:shd w:val="clear" w:color="auto" w:fill="auto"/>
        <w:tabs>
          <w:tab w:val="left" w:pos="150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C62909" w:rsidRDefault="00C62909" w:rsidP="001C4304">
      <w:pPr>
        <w:pStyle w:val="2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276" w:lineRule="auto"/>
        <w:ind w:firstLine="620"/>
        <w:jc w:val="both"/>
      </w:pPr>
      <w:r>
        <w:rPr>
          <w:rStyle w:val="2"/>
          <w:color w:val="000000"/>
        </w:rPr>
        <w:t xml:space="preserve">Информация о ходе рассмотрения заявления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о результатах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85AE5" w:rsidRDefault="00185AE5">
      <w:pPr>
        <w:pStyle w:val="30"/>
        <w:shd w:val="clear" w:color="auto" w:fill="auto"/>
        <w:spacing w:before="0" w:after="285" w:line="280" w:lineRule="exact"/>
        <w:ind w:firstLine="600"/>
        <w:jc w:val="both"/>
        <w:rPr>
          <w:rStyle w:val="3"/>
          <w:b/>
          <w:bCs/>
          <w:color w:val="000000"/>
        </w:rPr>
      </w:pPr>
    </w:p>
    <w:p w:rsidR="00C62909" w:rsidRDefault="00C62909">
      <w:pPr>
        <w:pStyle w:val="30"/>
        <w:shd w:val="clear" w:color="auto" w:fill="auto"/>
        <w:spacing w:before="0" w:after="285" w:line="280" w:lineRule="exact"/>
        <w:ind w:firstLine="600"/>
        <w:jc w:val="both"/>
      </w:pPr>
      <w:r>
        <w:rPr>
          <w:rStyle w:val="3"/>
          <w:b/>
          <w:bCs/>
          <w:color w:val="000000"/>
        </w:rPr>
        <w:t xml:space="preserve">2. Стандарт предоставления </w:t>
      </w:r>
      <w:r w:rsidR="008F1D12">
        <w:rPr>
          <w:rStyle w:val="3"/>
          <w:b/>
          <w:bCs/>
          <w:color w:val="000000"/>
        </w:rPr>
        <w:t>муниципальной</w:t>
      </w:r>
      <w:r>
        <w:rPr>
          <w:rStyle w:val="3"/>
          <w:b/>
          <w:bCs/>
          <w:color w:val="000000"/>
        </w:rPr>
        <w:t xml:space="preserve"> услуги</w:t>
      </w:r>
    </w:p>
    <w:p w:rsidR="00C62909" w:rsidRDefault="00C62909" w:rsidP="001C4304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346" w:lineRule="exact"/>
        <w:ind w:firstLine="709"/>
        <w:jc w:val="both"/>
      </w:pPr>
      <w:r>
        <w:rPr>
          <w:rStyle w:val="2"/>
          <w:color w:val="000000"/>
        </w:rPr>
        <w:t xml:space="preserve">Наименование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 «Подготовка и утверждение документации по планировке территории».</w:t>
      </w:r>
    </w:p>
    <w:p w:rsidR="00C62909" w:rsidRDefault="007B6AF0" w:rsidP="001C4304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after="290" w:line="276" w:lineRule="auto"/>
        <w:ind w:firstLine="709"/>
        <w:jc w:val="both"/>
      </w:pPr>
      <w:r w:rsidRPr="001C4304">
        <w:rPr>
          <w:rStyle w:val="2"/>
          <w:color w:val="000000"/>
        </w:rPr>
        <w:t xml:space="preserve">Наименование </w:t>
      </w:r>
      <w:r>
        <w:rPr>
          <w:rStyle w:val="2"/>
          <w:color w:val="000000"/>
        </w:rPr>
        <w:t>органа</w:t>
      </w:r>
      <w:r w:rsidR="00C62909" w:rsidRPr="001C4304">
        <w:rPr>
          <w:rStyle w:val="2"/>
          <w:color w:val="000000"/>
        </w:rPr>
        <w:t xml:space="preserve"> местного самоуправления, непосредственно </w:t>
      </w:r>
      <w:r w:rsidR="00C62909" w:rsidRPr="001C4304">
        <w:rPr>
          <w:rStyle w:val="2"/>
          <w:color w:val="000000"/>
        </w:rPr>
        <w:lastRenderedPageBreak/>
        <w:t>предоставляющего муниципальную услугу</w:t>
      </w:r>
      <w:r w:rsidR="001C4304">
        <w:rPr>
          <w:rStyle w:val="2"/>
          <w:color w:val="000000"/>
        </w:rPr>
        <w:t xml:space="preserve"> –администрация </w:t>
      </w:r>
      <w:r w:rsidR="00D33B75">
        <w:rPr>
          <w:rStyle w:val="2"/>
          <w:color w:val="000000"/>
        </w:rPr>
        <w:t>Катарбейского</w:t>
      </w:r>
      <w:r w:rsidR="001C4304">
        <w:rPr>
          <w:rStyle w:val="2"/>
          <w:color w:val="000000"/>
        </w:rPr>
        <w:t xml:space="preserve"> муниципального образования.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2160"/>
        </w:tabs>
        <w:spacing w:line="346" w:lineRule="exact"/>
        <w:ind w:left="1420" w:firstLine="160"/>
        <w:jc w:val="left"/>
      </w:pPr>
      <w:r>
        <w:rPr>
          <w:rStyle w:val="2"/>
          <w:color w:val="000000"/>
        </w:rPr>
        <w:t xml:space="preserve">Перечень нормативных правовых актов, регулирующих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>
      <w:pPr>
        <w:pStyle w:val="21"/>
        <w:shd w:val="clear" w:color="auto" w:fill="auto"/>
        <w:spacing w:after="353" w:line="346" w:lineRule="exact"/>
        <w:ind w:firstLine="600"/>
        <w:jc w:val="both"/>
      </w:pPr>
      <w:r>
        <w:rPr>
          <w:rStyle w:val="2"/>
          <w:color w:val="000000"/>
        </w:rPr>
        <w:t xml:space="preserve">Перечень нормативных правовых актов, регулирующих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C62909" w:rsidRDefault="00C62909" w:rsidP="00185AE5">
      <w:pPr>
        <w:pStyle w:val="21"/>
        <w:numPr>
          <w:ilvl w:val="0"/>
          <w:numId w:val="5"/>
        </w:numPr>
        <w:shd w:val="clear" w:color="auto" w:fill="auto"/>
        <w:tabs>
          <w:tab w:val="left" w:pos="2128"/>
        </w:tabs>
        <w:spacing w:after="37" w:line="280" w:lineRule="exact"/>
        <w:ind w:left="1580" w:firstLine="0"/>
        <w:jc w:val="both"/>
      </w:pPr>
      <w:r>
        <w:rPr>
          <w:rStyle w:val="2"/>
          <w:color w:val="000000"/>
        </w:rPr>
        <w:t xml:space="preserve">Описание результата </w:t>
      </w:r>
      <w:r w:rsidR="007B6AF0">
        <w:rPr>
          <w:rStyle w:val="2"/>
          <w:color w:val="000000"/>
        </w:rPr>
        <w:t>предоставления 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является:</w:t>
      </w:r>
    </w:p>
    <w:p w:rsidR="00C62909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 случае обращения с заявлением о подготовке документации по планировке территории: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6"/>
        </w:numPr>
        <w:shd w:val="clear" w:color="auto" w:fill="auto"/>
        <w:tabs>
          <w:tab w:val="left" w:pos="1316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 случае обращения с заявлением об утверждении документации по планировке территории:</w:t>
      </w:r>
    </w:p>
    <w:p w:rsidR="00C62909" w:rsidRDefault="00C62909">
      <w:pPr>
        <w:pStyle w:val="21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C62909" w:rsidRDefault="00C62909">
      <w:pPr>
        <w:pStyle w:val="21"/>
        <w:numPr>
          <w:ilvl w:val="0"/>
          <w:numId w:val="7"/>
        </w:numPr>
        <w:shd w:val="clear" w:color="auto" w:fill="auto"/>
        <w:tabs>
          <w:tab w:val="left" w:pos="1387"/>
        </w:tabs>
        <w:spacing w:line="346" w:lineRule="exact"/>
        <w:ind w:firstLine="600"/>
        <w:jc w:val="both"/>
      </w:pPr>
      <w:r>
        <w:rPr>
          <w:rStyle w:val="2"/>
          <w:color w:val="000000"/>
        </w:rPr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C62909" w:rsidRDefault="00C62909" w:rsidP="00185AE5">
      <w:pPr>
        <w:pStyle w:val="21"/>
        <w:numPr>
          <w:ilvl w:val="0"/>
          <w:numId w:val="5"/>
        </w:numPr>
        <w:shd w:val="clear" w:color="auto" w:fill="auto"/>
        <w:tabs>
          <w:tab w:val="left" w:pos="1226"/>
        </w:tabs>
        <w:spacing w:after="0" w:line="276" w:lineRule="auto"/>
        <w:ind w:left="160" w:firstLine="600"/>
        <w:jc w:val="both"/>
      </w:pPr>
      <w:r w:rsidRPr="00185AE5">
        <w:rPr>
          <w:rStyle w:val="2"/>
          <w:color w:val="000000"/>
        </w:rPr>
        <w:t xml:space="preserve">Срок предоставления </w:t>
      </w:r>
      <w:r w:rsidR="008F1D12" w:rsidRPr="00185AE5">
        <w:rPr>
          <w:rStyle w:val="2"/>
          <w:color w:val="000000"/>
        </w:rPr>
        <w:t>муниципальной</w:t>
      </w:r>
      <w:r w:rsidRPr="00185AE5">
        <w:rPr>
          <w:rStyle w:val="2"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 w:rsidR="008F1D12" w:rsidRPr="00185AE5">
        <w:rPr>
          <w:rStyle w:val="2"/>
          <w:color w:val="000000"/>
        </w:rPr>
        <w:t>муниципальной</w:t>
      </w:r>
      <w:r w:rsidRPr="00185AE5">
        <w:rPr>
          <w:rStyle w:val="2"/>
          <w:color w:val="000000"/>
        </w:rPr>
        <w:t xml:space="preserve"> услуги, срок приостановления предоставления </w:t>
      </w:r>
      <w:r w:rsidR="008F1D12" w:rsidRPr="00185AE5">
        <w:rPr>
          <w:rStyle w:val="2"/>
          <w:color w:val="000000"/>
        </w:rPr>
        <w:t>муниципальной</w:t>
      </w:r>
      <w:r w:rsidRPr="00185AE5">
        <w:rPr>
          <w:rStyle w:val="2"/>
          <w:color w:val="000000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  <w:r w:rsidR="00185AE5" w:rsidRPr="00185AE5">
        <w:rPr>
          <w:rStyle w:val="2"/>
          <w:color w:val="000000"/>
        </w:rPr>
        <w:t xml:space="preserve"> </w:t>
      </w:r>
      <w:r w:rsidRPr="00185AE5">
        <w:rPr>
          <w:rStyle w:val="2"/>
          <w:color w:val="000000"/>
        </w:rPr>
        <w:t xml:space="preserve">результатом предоставления </w:t>
      </w:r>
      <w:r w:rsidR="008F1D12" w:rsidRPr="00185AE5">
        <w:rPr>
          <w:rStyle w:val="2"/>
          <w:color w:val="000000"/>
        </w:rPr>
        <w:t>муниципальной</w:t>
      </w:r>
      <w:r w:rsidRPr="00185AE5">
        <w:rPr>
          <w:rStyle w:val="2"/>
          <w:color w:val="000000"/>
        </w:rPr>
        <w:t xml:space="preserve"> услуги</w:t>
      </w:r>
    </w:p>
    <w:p w:rsidR="00C62909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C62909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15 рабочих дней со дня регистрации заявления и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Уполномоченном органе, для принятия решения о подготовке документации по планировке территории;</w:t>
      </w:r>
    </w:p>
    <w:p w:rsidR="00C62909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20 рабочих дней со дня регистрации заявления и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Уполномоченном органе, для принятия решения об утверждении документации по планировке территории;</w:t>
      </w:r>
    </w:p>
    <w:p w:rsidR="00C62909" w:rsidRDefault="00C62909">
      <w:pPr>
        <w:pStyle w:val="21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75 рабочих дней со дня регистрации заявления и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C62909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62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Приостановление срока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не предусмотрено.</w:t>
      </w:r>
    </w:p>
    <w:p w:rsidR="00C62909" w:rsidRDefault="00C62909">
      <w:pPr>
        <w:pStyle w:val="21"/>
        <w:numPr>
          <w:ilvl w:val="0"/>
          <w:numId w:val="9"/>
        </w:numPr>
        <w:shd w:val="clear" w:color="auto" w:fill="auto"/>
        <w:tabs>
          <w:tab w:val="left" w:pos="137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Выдача документа, являющегося 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shd w:val="clear" w:color="auto" w:fill="auto"/>
        <w:spacing w:line="346" w:lineRule="exact"/>
        <w:ind w:firstLine="620"/>
        <w:jc w:val="both"/>
      </w:pPr>
      <w:r>
        <w:rPr>
          <w:rStyle w:val="2"/>
          <w:color w:val="000000"/>
        </w:rPr>
        <w:t xml:space="preserve">Направление документа, являющегося результатом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66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Исчерпывающий перечень документов, необходимых в соответствии с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0"/>
        <w:jc w:val="center"/>
      </w:pPr>
      <w:r>
        <w:rPr>
          <w:rStyle w:val="2"/>
          <w:color w:val="000000"/>
        </w:rPr>
        <w:t>законодательными или иными нормативными правовыми актами для</w:t>
      </w:r>
      <w:r>
        <w:rPr>
          <w:rStyle w:val="2"/>
          <w:color w:val="000000"/>
        </w:rPr>
        <w:br/>
        <w:t xml:space="preserve">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а также услуг,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t>которые являются необходимыми и обязательными для предоставления</w:t>
      </w:r>
    </w:p>
    <w:p w:rsidR="00C62909" w:rsidRDefault="00185AE5">
      <w:pPr>
        <w:pStyle w:val="21"/>
        <w:shd w:val="clear" w:color="auto" w:fill="auto"/>
        <w:spacing w:after="0" w:line="346" w:lineRule="exact"/>
        <w:ind w:firstLine="0"/>
        <w:jc w:val="center"/>
      </w:pPr>
      <w:r>
        <w:rPr>
          <w:rStyle w:val="2"/>
          <w:color w:val="000000"/>
        </w:rPr>
        <w:t xml:space="preserve"> </w:t>
      </w:r>
      <w:r w:rsidR="00C62909">
        <w:rPr>
          <w:rStyle w:val="2"/>
          <w:color w:val="000000"/>
        </w:rPr>
        <w:t>муниципальных услуг, подлежащих представлению</w:t>
      </w:r>
      <w:r w:rsidR="00C62909">
        <w:rPr>
          <w:rStyle w:val="2"/>
          <w:color w:val="000000"/>
        </w:rPr>
        <w:br/>
        <w:t>заявителем, способы их получения заявителем, в том числе в электронной</w:t>
      </w:r>
    </w:p>
    <w:p w:rsidR="00C62909" w:rsidRDefault="00C62909">
      <w:pPr>
        <w:pStyle w:val="21"/>
        <w:shd w:val="clear" w:color="auto" w:fill="auto"/>
        <w:spacing w:line="346" w:lineRule="exact"/>
        <w:ind w:firstLine="0"/>
        <w:jc w:val="center"/>
      </w:pPr>
      <w:r>
        <w:rPr>
          <w:rStyle w:val="2"/>
          <w:color w:val="000000"/>
        </w:rPr>
        <w:t>форме, порядок их представления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7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Для получения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заявитель представляет следующие документы независимо от категории и основания обращения:</w:t>
      </w:r>
    </w:p>
    <w:p w:rsidR="00C62909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документ, удостоверяющий личность (предоставляется при обращении в МФЦ, Уполномоченный орган);</w:t>
      </w:r>
    </w:p>
    <w:p w:rsidR="00C62909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заявление: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1100"/>
        <w:jc w:val="both"/>
      </w:pPr>
      <w:r>
        <w:rPr>
          <w:rStyle w:val="2"/>
          <w:color w:val="000000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C62909" w:rsidRDefault="00C62909">
      <w:pPr>
        <w:pStyle w:val="21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представителя заявителя (за исключением законных представителей физических лиц).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Заявление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20"/>
        <w:jc w:val="both"/>
      </w:pPr>
      <w:r>
        <w:rPr>
          <w:rStyle w:val="2"/>
          <w:color w:val="000000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C62909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129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C62909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проект задания на разработку проекта планировки территории;</w:t>
      </w:r>
    </w:p>
    <w:p w:rsidR="00C62909" w:rsidRDefault="00C62909">
      <w:pPr>
        <w:pStyle w:val="21"/>
        <w:numPr>
          <w:ilvl w:val="0"/>
          <w:numId w:val="13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6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основная часть проекта межевания территории;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1017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материалы по обоснованию проекта межевания территории;</w:t>
      </w:r>
    </w:p>
    <w:p w:rsidR="00C62909" w:rsidRDefault="00C62909">
      <w:pPr>
        <w:pStyle w:val="21"/>
        <w:numPr>
          <w:ilvl w:val="0"/>
          <w:numId w:val="14"/>
        </w:numPr>
        <w:shd w:val="clear" w:color="auto" w:fill="auto"/>
        <w:tabs>
          <w:tab w:val="left" w:pos="96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C62909" w:rsidRDefault="00C62909">
      <w:pPr>
        <w:pStyle w:val="21"/>
        <w:numPr>
          <w:ilvl w:val="0"/>
          <w:numId w:val="11"/>
        </w:numPr>
        <w:shd w:val="clear" w:color="auto" w:fill="auto"/>
        <w:tabs>
          <w:tab w:val="left" w:pos="1338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62909" w:rsidRDefault="00C62909">
      <w:pPr>
        <w:pStyle w:val="21"/>
        <w:numPr>
          <w:ilvl w:val="0"/>
          <w:numId w:val="15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C62909" w:rsidRDefault="00C62909">
      <w:pPr>
        <w:pStyle w:val="21"/>
        <w:numPr>
          <w:ilvl w:val="0"/>
          <w:numId w:val="16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через МФЦ;</w:t>
      </w:r>
    </w:p>
    <w:p w:rsidR="00C62909" w:rsidRDefault="00C62909">
      <w:pPr>
        <w:pStyle w:val="21"/>
        <w:numPr>
          <w:ilvl w:val="0"/>
          <w:numId w:val="16"/>
        </w:numPr>
        <w:shd w:val="clear" w:color="auto" w:fill="auto"/>
        <w:tabs>
          <w:tab w:val="left" w:pos="1003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>через Региональный портал или Единый портал.</w:t>
      </w:r>
    </w:p>
    <w:p w:rsidR="00C62909" w:rsidRDefault="00185AE5" w:rsidP="00185AE5">
      <w:pPr>
        <w:pStyle w:val="21"/>
        <w:shd w:val="clear" w:color="auto" w:fill="auto"/>
        <w:tabs>
          <w:tab w:val="left" w:pos="1392"/>
        </w:tabs>
        <w:spacing w:after="0" w:line="346" w:lineRule="exact"/>
        <w:ind w:left="620" w:firstLine="0"/>
        <w:jc w:val="both"/>
      </w:pPr>
      <w:r>
        <w:rPr>
          <w:rStyle w:val="2"/>
          <w:color w:val="000000"/>
        </w:rPr>
        <w:t xml:space="preserve">2.6.5. </w:t>
      </w:r>
      <w:r w:rsidR="00C62909">
        <w:rPr>
          <w:rStyle w:val="2"/>
          <w:color w:val="000000"/>
        </w:rPr>
        <w:t>Запрещается требовать от заявителя: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7B6AF0">
        <w:rPr>
          <w:rStyle w:val="2"/>
          <w:color w:val="000000"/>
        </w:rPr>
        <w:t>предоставлением муниципальных</w:t>
      </w:r>
      <w:r>
        <w:rPr>
          <w:rStyle w:val="2"/>
          <w:color w:val="000000"/>
        </w:rPr>
        <w:t xml:space="preserve"> услуг;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rPr>
          <w:rStyle w:val="2"/>
          <w:color w:val="00000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- Федеральный закон № 210-ФЗ)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осуществления действий, в том числе согласований, необходимых для получения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62909" w:rsidRDefault="00C62909" w:rsidP="00094D59">
      <w:pPr>
        <w:pStyle w:val="21"/>
        <w:numPr>
          <w:ilvl w:val="0"/>
          <w:numId w:val="17"/>
        </w:numPr>
        <w:shd w:val="clear" w:color="auto" w:fill="auto"/>
        <w:tabs>
          <w:tab w:val="left" w:pos="1080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62909" w:rsidRDefault="00C62909">
      <w:pPr>
        <w:pStyle w:val="21"/>
        <w:shd w:val="clear" w:color="auto" w:fill="auto"/>
        <w:tabs>
          <w:tab w:val="left" w:pos="93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изменение требований нормативных правовых актов, касающихся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после первоначальной подачи заявления о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услуги;</w:t>
      </w:r>
    </w:p>
    <w:p w:rsidR="00C62909" w:rsidRDefault="00C62909">
      <w:pPr>
        <w:pStyle w:val="21"/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наличие ошибок в заявлении о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в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и не включенных в представленный ранее комплект документов;</w:t>
      </w:r>
    </w:p>
    <w:p w:rsidR="00C62909" w:rsidRDefault="00C62909">
      <w:pPr>
        <w:pStyle w:val="21"/>
        <w:shd w:val="clear" w:color="auto" w:fill="auto"/>
        <w:tabs>
          <w:tab w:val="left" w:pos="93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в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услуги;</w:t>
      </w:r>
    </w:p>
    <w:p w:rsidR="00C62909" w:rsidRDefault="00C62909">
      <w:pPr>
        <w:pStyle w:val="21"/>
        <w:shd w:val="clear" w:color="auto" w:fill="auto"/>
        <w:tabs>
          <w:tab w:val="left" w:pos="1080"/>
        </w:tabs>
        <w:spacing w:line="346" w:lineRule="exact"/>
        <w:ind w:firstLine="60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в предоставлении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о чем в письменном виде за подписью руководителя органа, предоставляющего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185AE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246"/>
        </w:tabs>
        <w:spacing w:line="346" w:lineRule="exact"/>
        <w:ind w:firstLine="640"/>
        <w:jc w:val="center"/>
      </w:pPr>
      <w:r>
        <w:rPr>
          <w:rStyle w:val="2"/>
          <w:color w:val="000000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которые находятся в распоряжении государственных органов,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2909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325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>Получаются в рамках межведомственного взаимодействия: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640"/>
        <w:jc w:val="both"/>
      </w:pPr>
      <w:r>
        <w:rPr>
          <w:rStyle w:val="2"/>
          <w:color w:val="000000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rPr>
          <w:rStyle w:val="2"/>
          <w:color w:val="000000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C62909" w:rsidRDefault="00C62909" w:rsidP="00094D59">
      <w:pPr>
        <w:pStyle w:val="21"/>
        <w:numPr>
          <w:ilvl w:val="0"/>
          <w:numId w:val="19"/>
        </w:numPr>
        <w:shd w:val="clear" w:color="auto" w:fill="auto"/>
        <w:tabs>
          <w:tab w:val="left" w:pos="1066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сведения о факте выдачи и содержании доверенности - единая информационная система нотариата.</w:t>
      </w:r>
    </w:p>
    <w:p w:rsidR="00C62909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62909" w:rsidRDefault="00C62909" w:rsidP="00094D59">
      <w:pPr>
        <w:pStyle w:val="21"/>
        <w:numPr>
          <w:ilvl w:val="0"/>
          <w:numId w:val="18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услуги.</w:t>
      </w:r>
    </w:p>
    <w:p w:rsidR="00C62909" w:rsidRDefault="00C62909">
      <w:pPr>
        <w:pStyle w:val="21"/>
        <w:shd w:val="clear" w:color="auto" w:fill="auto"/>
        <w:spacing w:line="346" w:lineRule="exact"/>
        <w:ind w:firstLine="600"/>
        <w:jc w:val="both"/>
      </w:pPr>
      <w:r>
        <w:rPr>
          <w:rStyle w:val="2"/>
          <w:color w:val="000000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органам местного самоуправления организаций, не является основанием для отказа заявителю в предоставлении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73"/>
        </w:tabs>
        <w:spacing w:line="346" w:lineRule="exact"/>
        <w:ind w:left="260" w:firstLine="340"/>
        <w:jc w:val="left"/>
      </w:pPr>
      <w:r>
        <w:rPr>
          <w:rStyle w:val="2"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0"/>
          <w:numId w:val="20"/>
        </w:numPr>
        <w:shd w:val="clear" w:color="auto" w:fill="auto"/>
        <w:tabs>
          <w:tab w:val="left" w:pos="134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Основаниями для отказа в приеме документов являются: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подача заявления (запроса) от имени заявителя не уполномоченным на то лицом;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42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62909" w:rsidRDefault="00C62909" w:rsidP="00094D59">
      <w:pPr>
        <w:pStyle w:val="21"/>
        <w:numPr>
          <w:ilvl w:val="0"/>
          <w:numId w:val="21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электронные документы не соответствуют требованиям к форматам их предоставления и (или) не читаются;</w:t>
      </w:r>
    </w:p>
    <w:p w:rsidR="00C62909" w:rsidRDefault="00C62909">
      <w:pPr>
        <w:pStyle w:val="21"/>
        <w:shd w:val="clear" w:color="auto" w:fill="auto"/>
        <w:spacing w:after="296" w:line="346" w:lineRule="exact"/>
        <w:ind w:firstLine="600"/>
        <w:jc w:val="both"/>
      </w:pPr>
      <w:r>
        <w:rPr>
          <w:rStyle w:val="2"/>
          <w:color w:val="000000"/>
        </w:rPr>
        <w:t>9) 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C62909" w:rsidRDefault="00C62909">
      <w:pPr>
        <w:pStyle w:val="21"/>
        <w:numPr>
          <w:ilvl w:val="0"/>
          <w:numId w:val="5"/>
        </w:numPr>
        <w:shd w:val="clear" w:color="auto" w:fill="auto"/>
        <w:tabs>
          <w:tab w:val="left" w:pos="1138"/>
        </w:tabs>
        <w:spacing w:after="304" w:line="350" w:lineRule="exact"/>
        <w:ind w:left="1240" w:hanging="640"/>
        <w:jc w:val="left"/>
      </w:pPr>
      <w:r>
        <w:rPr>
          <w:rStyle w:val="2"/>
          <w:color w:val="000000"/>
        </w:rPr>
        <w:t xml:space="preserve">Исчерпывающий перечень оснований для приостановления или отказа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Основания для приостановления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не предусмотрены.</w:t>
      </w:r>
    </w:p>
    <w:p w:rsidR="00C62909" w:rsidRDefault="00C62909" w:rsidP="00094D59">
      <w:pPr>
        <w:pStyle w:val="21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Перечень оснований для отказа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C62909" w:rsidRDefault="00C62909" w:rsidP="00094D59">
      <w:pPr>
        <w:pStyle w:val="21"/>
        <w:numPr>
          <w:ilvl w:val="0"/>
          <w:numId w:val="23"/>
        </w:numPr>
        <w:shd w:val="clear" w:color="auto" w:fill="auto"/>
        <w:tabs>
          <w:tab w:val="left" w:pos="154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 принятии решения о подготовке документации по планировке территории: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4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несоответствие проекта задания на выполнение инженерных изыскан</w:t>
      </w:r>
      <w:r>
        <w:rPr>
          <w:rStyle w:val="22"/>
          <w:color w:val="000000"/>
        </w:rPr>
        <w:t>и</w:t>
      </w:r>
      <w:r>
        <w:rPr>
          <w:rStyle w:val="2"/>
          <w:color w:val="000000"/>
        </w:rPr>
        <w:t>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1073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C62909" w:rsidRDefault="00C62909" w:rsidP="00094D59">
      <w:pPr>
        <w:pStyle w:val="21"/>
        <w:numPr>
          <w:ilvl w:val="0"/>
          <w:numId w:val="24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отзыв заявления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 инициативе заявителя.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2.9.3 Перечень оснований для отказа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C62909" w:rsidRDefault="00C62909" w:rsidP="00094D59">
      <w:pPr>
        <w:pStyle w:val="21"/>
        <w:numPr>
          <w:ilvl w:val="0"/>
          <w:numId w:val="25"/>
        </w:numPr>
        <w:shd w:val="clear" w:color="auto" w:fill="auto"/>
        <w:tabs>
          <w:tab w:val="left" w:pos="1555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об утверждении документации по планировке территории: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несоответствие представленных документов решению о подготовке документации по планировке территории;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в отношении территории в границах, указанных в заявлении, </w:t>
      </w:r>
      <w:r w:rsidR="008F1D12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 находится в процессе исполнения по заявлению, зарегистрированному ранее;</w:t>
      </w:r>
    </w:p>
    <w:p w:rsidR="00C62909" w:rsidRDefault="00C62909" w:rsidP="00094D59">
      <w:pPr>
        <w:pStyle w:val="21"/>
        <w:numPr>
          <w:ilvl w:val="0"/>
          <w:numId w:val="26"/>
        </w:numPr>
        <w:shd w:val="clear" w:color="auto" w:fill="auto"/>
        <w:tabs>
          <w:tab w:val="left" w:pos="1076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отзыв заявления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 инициативе заявителя.</w:t>
      </w:r>
    </w:p>
    <w:p w:rsidR="00C62909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Заявитель (представитель заявителя) вправе отказаться от получения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уполномоченным должностным Уполномоченным органом принимается решение об отказе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650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Решение об отказе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0"/>
          <w:numId w:val="27"/>
        </w:numPr>
        <w:shd w:val="clear" w:color="auto" w:fill="auto"/>
        <w:tabs>
          <w:tab w:val="left" w:pos="1485"/>
        </w:tabs>
        <w:spacing w:line="346" w:lineRule="exact"/>
        <w:ind w:firstLine="600"/>
        <w:jc w:val="both"/>
      </w:pPr>
      <w:r>
        <w:rPr>
          <w:rStyle w:val="2"/>
          <w:color w:val="000000"/>
        </w:rPr>
        <w:t xml:space="preserve">Запрещается отказывать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случае, если заявление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подано в соответствии с информацией о сроках и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опубликованной на Едином портале, Региональном портале.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485"/>
        </w:tabs>
        <w:spacing w:after="341" w:line="280" w:lineRule="exact"/>
        <w:ind w:left="1000" w:firstLine="0"/>
        <w:jc w:val="center"/>
      </w:pPr>
      <w:r w:rsidRPr="00166627">
        <w:rPr>
          <w:rStyle w:val="2"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62909" w:rsidRDefault="00166627">
      <w:pPr>
        <w:pStyle w:val="21"/>
        <w:shd w:val="clear" w:color="auto" w:fill="auto"/>
        <w:spacing w:after="304" w:line="350" w:lineRule="exact"/>
        <w:ind w:firstLine="600"/>
        <w:jc w:val="both"/>
      </w:pPr>
      <w:r>
        <w:rPr>
          <w:rStyle w:val="2"/>
          <w:color w:val="000000"/>
        </w:rPr>
        <w:t>М</w:t>
      </w:r>
      <w:r w:rsidR="00C62909">
        <w:rPr>
          <w:rStyle w:val="2"/>
          <w:color w:val="000000"/>
        </w:rPr>
        <w:t>униципальная услуга предоставляется на безвозмездной основе.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326"/>
        </w:tabs>
        <w:spacing w:after="353" w:line="346" w:lineRule="exact"/>
        <w:ind w:firstLine="567"/>
        <w:jc w:val="left"/>
      </w:pPr>
      <w:r>
        <w:rPr>
          <w:rStyle w:val="2"/>
          <w:color w:val="000000"/>
        </w:rPr>
        <w:t xml:space="preserve">Перечень услуг, которые являются необходимыми и обязательными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16662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муниципальных услуг</w:t>
      </w:r>
    </w:p>
    <w:p w:rsidR="00C62909" w:rsidRDefault="00C62909">
      <w:pPr>
        <w:pStyle w:val="21"/>
        <w:shd w:val="clear" w:color="auto" w:fill="auto"/>
        <w:spacing w:after="345" w:line="280" w:lineRule="exact"/>
        <w:ind w:firstLine="600"/>
        <w:jc w:val="both"/>
      </w:pPr>
      <w:r>
        <w:rPr>
          <w:rStyle w:val="2"/>
          <w:color w:val="000000"/>
        </w:rPr>
        <w:t>Предоставление необходимых и обязательных услуг не требуется.</w:t>
      </w: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489"/>
        </w:tabs>
        <w:spacing w:after="353" w:line="346" w:lineRule="exact"/>
        <w:ind w:firstLine="567"/>
        <w:jc w:val="both"/>
      </w:pPr>
      <w:r w:rsidRPr="00166627">
        <w:rPr>
          <w:rStyle w:val="2"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166627" w:rsidRPr="00166627">
        <w:rPr>
          <w:rStyle w:val="2"/>
          <w:color w:val="000000"/>
        </w:rPr>
        <w:t xml:space="preserve"> </w:t>
      </w:r>
      <w:r w:rsidRPr="00166627">
        <w:rPr>
          <w:rStyle w:val="2"/>
          <w:color w:val="000000"/>
        </w:rPr>
        <w:t>такой платы.</w:t>
      </w:r>
    </w:p>
    <w:p w:rsidR="00C62909" w:rsidRDefault="00C62909">
      <w:pPr>
        <w:pStyle w:val="21"/>
        <w:shd w:val="clear" w:color="auto" w:fill="auto"/>
        <w:spacing w:after="340" w:line="280" w:lineRule="exact"/>
        <w:ind w:firstLine="600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Предоставление необходимых и обязательных услуг не требуется.</w:t>
      </w:r>
    </w:p>
    <w:p w:rsidR="00166627" w:rsidRDefault="00166627">
      <w:pPr>
        <w:pStyle w:val="21"/>
        <w:shd w:val="clear" w:color="auto" w:fill="auto"/>
        <w:spacing w:after="340" w:line="280" w:lineRule="exact"/>
        <w:ind w:firstLine="600"/>
        <w:jc w:val="both"/>
      </w:pPr>
    </w:p>
    <w:p w:rsidR="00C62909" w:rsidRDefault="00C62909" w:rsidP="00166627">
      <w:pPr>
        <w:pStyle w:val="21"/>
        <w:numPr>
          <w:ilvl w:val="0"/>
          <w:numId w:val="5"/>
        </w:numPr>
        <w:shd w:val="clear" w:color="auto" w:fill="auto"/>
        <w:tabs>
          <w:tab w:val="left" w:pos="1703"/>
        </w:tabs>
        <w:spacing w:after="0" w:line="346" w:lineRule="exact"/>
        <w:ind w:left="800" w:firstLine="200"/>
        <w:jc w:val="center"/>
      </w:pPr>
      <w:r>
        <w:rPr>
          <w:rStyle w:val="2"/>
          <w:color w:val="000000"/>
        </w:rPr>
        <w:t xml:space="preserve">Максимальный срок ожидания в очереди при подаче запроса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услуги, предоставляемой организацией, участвующей в предоставлении</w:t>
      </w:r>
    </w:p>
    <w:p w:rsidR="00C62909" w:rsidRDefault="008F1D12" w:rsidP="00166627">
      <w:pPr>
        <w:pStyle w:val="21"/>
        <w:shd w:val="clear" w:color="auto" w:fill="auto"/>
        <w:spacing w:after="30" w:line="280" w:lineRule="exact"/>
        <w:ind w:firstLine="600"/>
        <w:jc w:val="center"/>
      </w:pPr>
      <w:r>
        <w:rPr>
          <w:rStyle w:val="2"/>
          <w:color w:val="000000"/>
        </w:rPr>
        <w:t>муниципальной</w:t>
      </w:r>
      <w:r w:rsidR="00C62909">
        <w:rPr>
          <w:rStyle w:val="2"/>
          <w:color w:val="000000"/>
        </w:rPr>
        <w:t xml:space="preserve"> услуги, и при получении результата</w:t>
      </w:r>
    </w:p>
    <w:p w:rsidR="00C62909" w:rsidRDefault="00C62909" w:rsidP="00166627">
      <w:pPr>
        <w:pStyle w:val="21"/>
        <w:shd w:val="clear" w:color="auto" w:fill="auto"/>
        <w:spacing w:after="340" w:line="280" w:lineRule="exact"/>
        <w:ind w:firstLine="0"/>
        <w:jc w:val="center"/>
      </w:pPr>
      <w:r>
        <w:rPr>
          <w:rStyle w:val="2"/>
          <w:color w:val="000000"/>
        </w:rPr>
        <w:t>предоставления таких услуг</w:t>
      </w:r>
    </w:p>
    <w:p w:rsidR="00C62909" w:rsidRDefault="00C62909" w:rsidP="00094D59">
      <w:pPr>
        <w:pStyle w:val="21"/>
        <w:numPr>
          <w:ilvl w:val="0"/>
          <w:numId w:val="28"/>
        </w:numPr>
        <w:shd w:val="clear" w:color="auto" w:fill="auto"/>
        <w:tabs>
          <w:tab w:val="left" w:pos="157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Время ожидания при подаче заявления на получение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- не более 15 минут.</w:t>
      </w:r>
    </w:p>
    <w:p w:rsidR="00C62909" w:rsidRDefault="00C62909" w:rsidP="00094D59">
      <w:pPr>
        <w:pStyle w:val="21"/>
        <w:numPr>
          <w:ilvl w:val="0"/>
          <w:numId w:val="28"/>
        </w:numPr>
        <w:shd w:val="clear" w:color="auto" w:fill="auto"/>
        <w:tabs>
          <w:tab w:val="left" w:pos="1572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При получении результата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максимальный срок ожидания в очереди не должен превышать 15 минут.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1503"/>
        </w:tabs>
        <w:spacing w:after="0" w:line="346" w:lineRule="exact"/>
        <w:ind w:firstLine="567"/>
        <w:jc w:val="left"/>
      </w:pPr>
      <w:r>
        <w:rPr>
          <w:rStyle w:val="2"/>
          <w:color w:val="000000"/>
        </w:rPr>
        <w:t xml:space="preserve">Срок и порядок регистрации запроса заявителя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услуги, предоставляемой организацией, участвующей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в электронной форме</w:t>
      </w:r>
      <w:r w:rsidR="00166627">
        <w:rPr>
          <w:rStyle w:val="2"/>
          <w:color w:val="000000"/>
        </w:rPr>
        <w:t>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При личном обращении заявителя в Уполномоченный орган с заявлением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регистрация указанного заявления осуществляется в день обращения заявителя.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65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281" w:line="322" w:lineRule="exact"/>
        <w:ind w:firstLine="600"/>
        <w:jc w:val="both"/>
      </w:pPr>
      <w:r>
        <w:rPr>
          <w:rStyle w:val="2"/>
          <w:color w:val="000000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070"/>
        </w:tabs>
        <w:spacing w:after="319" w:line="346" w:lineRule="exact"/>
        <w:ind w:firstLine="1520"/>
        <w:jc w:val="center"/>
      </w:pPr>
      <w:r>
        <w:rPr>
          <w:rStyle w:val="2"/>
          <w:color w:val="000000"/>
        </w:rPr>
        <w:t xml:space="preserve">Требования к помещениям, в которых предоставляется </w:t>
      </w:r>
      <w:r w:rsidR="008F1D12">
        <w:rPr>
          <w:rStyle w:val="2"/>
          <w:color w:val="000000"/>
        </w:rPr>
        <w:t>муниципальная</w:t>
      </w:r>
      <w:r>
        <w:rPr>
          <w:rStyle w:val="2"/>
          <w:color w:val="000000"/>
        </w:rPr>
        <w:t xml:space="preserve"> услуга, к залу ожидания, местам для заполнения запросов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2"/>
        </w:tabs>
        <w:spacing w:after="0" w:line="322" w:lineRule="exact"/>
        <w:ind w:firstLine="709"/>
        <w:jc w:val="both"/>
      </w:pPr>
      <w:r w:rsidRPr="00957B8E">
        <w:rPr>
          <w:rStyle w:val="2"/>
          <w:color w:val="000000"/>
        </w:rPr>
        <w:t>Предоставление муниципальной услуги осуществляется в зданиях и помещениях, оборудованных противопожарной</w:t>
      </w:r>
      <w:r w:rsidR="00957B8E" w:rsidRPr="00957B8E">
        <w:rPr>
          <w:rStyle w:val="2"/>
          <w:color w:val="000000"/>
        </w:rPr>
        <w:t xml:space="preserve"> </w:t>
      </w:r>
      <w:r w:rsidRPr="00957B8E">
        <w:rPr>
          <w:rStyle w:val="2"/>
          <w:color w:val="000000"/>
        </w:rPr>
        <w:t>системой и системой</w:t>
      </w:r>
      <w:r w:rsidR="00957B8E">
        <w:rPr>
          <w:rStyle w:val="2"/>
          <w:color w:val="000000"/>
        </w:rPr>
        <w:t xml:space="preserve"> </w:t>
      </w:r>
      <w:r w:rsidRPr="00957B8E">
        <w:rPr>
          <w:rStyle w:val="2"/>
          <w:color w:val="000000"/>
        </w:rPr>
        <w:t>пожаротушения.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Обеспечивается беспрепятственный доступ инвалидов к месту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Визуальная, текстовая и мультимедийная информация о порядке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обеспечивается: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6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допуск сурдопереводчика и тифлосурдопереводчика;</w:t>
      </w:r>
    </w:p>
    <w:p w:rsidR="00C62909" w:rsidRDefault="00C62909" w:rsidP="00094D59">
      <w:pPr>
        <w:pStyle w:val="21"/>
        <w:numPr>
          <w:ilvl w:val="0"/>
          <w:numId w:val="29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00"/>
        <w:jc w:val="both"/>
      </w:pPr>
      <w:r>
        <w:rPr>
          <w:rStyle w:val="2"/>
          <w:color w:val="000000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и средств, используемых при предоставлении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319"/>
        </w:tabs>
        <w:spacing w:after="0" w:line="346" w:lineRule="exact"/>
        <w:ind w:left="3380"/>
        <w:jc w:val="left"/>
      </w:pPr>
      <w:r>
        <w:rPr>
          <w:rStyle w:val="2"/>
          <w:color w:val="000000"/>
        </w:rPr>
        <w:t xml:space="preserve">Показатели доступности и качества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Показателями доступности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являются: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наличие исчерпывающей информации о способах, порядке и сроках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оказание помощи инвалидам в преодолении барьеров, мешающих получению ими услуг наравне с другими лицами.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Показателями качества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являются: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соблюдение сроков приема и рассмотрения документов;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соблюдение срока получения результата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услуги;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отсутствие обоснованных жалоб на нарушения Регламента, совершенные работниками органа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местного самоуправления;</w:t>
      </w:r>
    </w:p>
    <w:p w:rsidR="00C62909" w:rsidRDefault="00C62909" w:rsidP="00094D59">
      <w:pPr>
        <w:pStyle w:val="21"/>
        <w:numPr>
          <w:ilvl w:val="0"/>
          <w:numId w:val="30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количество взаимодействий заявителя с должностными лицами (без учета консультаций).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Заявитель вправе оценить качество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Информация о ходе предоставления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муниципальной услуги может быть получена заявителем лично при обращении в Уполномоченный орган, предоставляющий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в личном кабинете на Едином портале, на Региональном портале, в МФЦ.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637"/>
        </w:tabs>
        <w:spacing w:after="277" w:line="322" w:lineRule="exact"/>
        <w:ind w:firstLine="600"/>
        <w:jc w:val="both"/>
      </w:pPr>
      <w:r>
        <w:rPr>
          <w:rStyle w:val="2"/>
          <w:color w:val="000000"/>
        </w:rPr>
        <w:t xml:space="preserve">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2909" w:rsidRDefault="00C62909" w:rsidP="00094D59">
      <w:pPr>
        <w:pStyle w:val="21"/>
        <w:numPr>
          <w:ilvl w:val="1"/>
          <w:numId w:val="28"/>
        </w:numPr>
        <w:shd w:val="clear" w:color="auto" w:fill="auto"/>
        <w:tabs>
          <w:tab w:val="left" w:pos="2015"/>
        </w:tabs>
        <w:spacing w:after="0" w:line="346" w:lineRule="exact"/>
        <w:ind w:left="600" w:right="600" w:firstLine="0"/>
        <w:jc w:val="left"/>
      </w:pPr>
      <w:r w:rsidRPr="00957B8E">
        <w:rPr>
          <w:rStyle w:val="2"/>
          <w:color w:val="000000"/>
        </w:rPr>
        <w:t xml:space="preserve">Иные требования, в том числе учитывающие особенности предоставления </w:t>
      </w:r>
      <w:r w:rsidR="008F1D12" w:rsidRPr="00957B8E">
        <w:rPr>
          <w:rStyle w:val="2"/>
          <w:color w:val="000000"/>
        </w:rPr>
        <w:t>муниципальной</w:t>
      </w:r>
      <w:r w:rsidRPr="00957B8E">
        <w:rPr>
          <w:rStyle w:val="2"/>
          <w:color w:val="000000"/>
        </w:rPr>
        <w:t xml:space="preserve"> услуги по</w:t>
      </w:r>
      <w:r w:rsidR="00957B8E" w:rsidRPr="00957B8E">
        <w:rPr>
          <w:rStyle w:val="2"/>
          <w:color w:val="000000"/>
        </w:rPr>
        <w:t xml:space="preserve"> </w:t>
      </w:r>
      <w:r w:rsidRPr="00957B8E">
        <w:rPr>
          <w:rStyle w:val="2"/>
          <w:color w:val="000000"/>
        </w:rPr>
        <w:t xml:space="preserve">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="008F1D12" w:rsidRPr="00957B8E">
        <w:rPr>
          <w:rStyle w:val="2"/>
          <w:color w:val="000000"/>
        </w:rPr>
        <w:t>муниципальной</w:t>
      </w:r>
      <w:r w:rsidRPr="00957B8E">
        <w:rPr>
          <w:rStyle w:val="2"/>
          <w:color w:val="000000"/>
        </w:rPr>
        <w:t xml:space="preserve"> услуги в электронной форме</w:t>
      </w:r>
    </w:p>
    <w:p w:rsidR="00C62909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 xml:space="preserve">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электронной форме заявитель вправе:</w:t>
      </w:r>
    </w:p>
    <w:p w:rsidR="00C62909" w:rsidRDefault="00C62909">
      <w:pPr>
        <w:pStyle w:val="21"/>
        <w:shd w:val="clear" w:color="auto" w:fill="auto"/>
        <w:tabs>
          <w:tab w:val="left" w:pos="111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получить информацию о порядке и сроках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размещенную на Едином портале и на Региональном портале;</w:t>
      </w:r>
    </w:p>
    <w:p w:rsidR="00C62909" w:rsidRDefault="00C62909">
      <w:pPr>
        <w:pStyle w:val="21"/>
        <w:shd w:val="clear" w:color="auto" w:fill="auto"/>
        <w:tabs>
          <w:tab w:val="left" w:pos="93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 xml:space="preserve">подать заявление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иные документы, необходимые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C62909" w:rsidRDefault="00C62909">
      <w:pPr>
        <w:pStyle w:val="21"/>
        <w:shd w:val="clear" w:color="auto" w:fill="auto"/>
        <w:tabs>
          <w:tab w:val="left" w:pos="92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 xml:space="preserve">получить сведения о ходе выполнения заявлений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поданных в электронной форме;</w:t>
      </w:r>
    </w:p>
    <w:p w:rsidR="00C62909" w:rsidRDefault="00C62909">
      <w:pPr>
        <w:pStyle w:val="21"/>
        <w:shd w:val="clear" w:color="auto" w:fill="auto"/>
        <w:tabs>
          <w:tab w:val="left" w:pos="111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осуществить оценку качества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посредством Единого портала, Регионального портала;</w:t>
      </w:r>
    </w:p>
    <w:p w:rsidR="00C62909" w:rsidRDefault="00C62909">
      <w:pPr>
        <w:pStyle w:val="21"/>
        <w:shd w:val="clear" w:color="auto" w:fill="auto"/>
        <w:tabs>
          <w:tab w:val="left" w:pos="939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 xml:space="preserve">получить результат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 форме электронного документа;</w:t>
      </w:r>
    </w:p>
    <w:p w:rsidR="00C62909" w:rsidRDefault="00C62909">
      <w:pPr>
        <w:pStyle w:val="21"/>
        <w:shd w:val="clear" w:color="auto" w:fill="auto"/>
        <w:tabs>
          <w:tab w:val="left" w:pos="967"/>
        </w:tabs>
        <w:spacing w:after="0" w:line="346" w:lineRule="exact"/>
        <w:ind w:firstLine="600"/>
        <w:jc w:val="both"/>
      </w:pPr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  <w:t>подать жалобу на решение и действие (бездействие) Уполномоченного</w:t>
      </w:r>
    </w:p>
    <w:p w:rsidR="00C62909" w:rsidRDefault="00C62909">
      <w:pPr>
        <w:pStyle w:val="21"/>
        <w:shd w:val="clear" w:color="auto" w:fill="auto"/>
        <w:tabs>
          <w:tab w:val="left" w:pos="8026"/>
        </w:tabs>
        <w:spacing w:after="0" w:line="346" w:lineRule="exact"/>
        <w:ind w:firstLine="0"/>
        <w:jc w:val="both"/>
      </w:pPr>
      <w:r>
        <w:rPr>
          <w:rStyle w:val="2"/>
          <w:color w:val="000000"/>
        </w:rPr>
        <w:t>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</w:t>
      </w:r>
      <w:r>
        <w:rPr>
          <w:rStyle w:val="2"/>
          <w:color w:val="000000"/>
        </w:rPr>
        <w:tab/>
        <w:t>досудебного</w:t>
      </w:r>
    </w:p>
    <w:p w:rsidR="00C62909" w:rsidRDefault="00C62909">
      <w:pPr>
        <w:pStyle w:val="21"/>
        <w:shd w:val="clear" w:color="auto" w:fill="auto"/>
        <w:spacing w:after="0" w:line="346" w:lineRule="exact"/>
        <w:ind w:firstLine="0"/>
        <w:jc w:val="both"/>
      </w:pPr>
      <w:r>
        <w:rPr>
          <w:rStyle w:val="2"/>
          <w:color w:val="000000"/>
        </w:rPr>
        <w:t xml:space="preserve">(внесудебного) обжалования решений и действий (бездействия), совершенных при предоставлении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муниципальных услуг органами, предоставляющими </w:t>
      </w:r>
      <w:r w:rsidR="00957B8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муниципальные услуги, их должностными лицами, муниципальными служащими.</w:t>
      </w:r>
    </w:p>
    <w:p w:rsidR="00C62909" w:rsidRPr="00957B8E" w:rsidRDefault="00C62909" w:rsidP="00094D59">
      <w:pPr>
        <w:pStyle w:val="21"/>
        <w:numPr>
          <w:ilvl w:val="2"/>
          <w:numId w:val="28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  <w:rPr>
          <w:rStyle w:val="2"/>
        </w:rPr>
      </w:pPr>
      <w:r>
        <w:rPr>
          <w:rStyle w:val="2"/>
          <w:color w:val="000000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957B8E" w:rsidRDefault="00957B8E" w:rsidP="00957B8E">
      <w:pPr>
        <w:pStyle w:val="21"/>
        <w:shd w:val="clear" w:color="auto" w:fill="auto"/>
        <w:tabs>
          <w:tab w:val="left" w:pos="1483"/>
        </w:tabs>
        <w:spacing w:after="0" w:line="346" w:lineRule="exact"/>
        <w:ind w:left="600" w:firstLine="0"/>
        <w:jc w:val="both"/>
      </w:pPr>
    </w:p>
    <w:p w:rsidR="00C62909" w:rsidRPr="004A2699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215"/>
        </w:tabs>
        <w:spacing w:after="0" w:line="346" w:lineRule="exact"/>
        <w:ind w:left="420" w:firstLine="0"/>
        <w:jc w:val="center"/>
        <w:rPr>
          <w:b/>
        </w:rPr>
      </w:pPr>
      <w:r w:rsidRPr="004A2699">
        <w:rPr>
          <w:rStyle w:val="2"/>
          <w:b/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4A2699" w:rsidRPr="004A2699">
        <w:rPr>
          <w:rStyle w:val="2"/>
          <w:b/>
          <w:color w:val="000000"/>
        </w:rPr>
        <w:t xml:space="preserve"> </w:t>
      </w:r>
      <w:r w:rsidRPr="004A2699">
        <w:rPr>
          <w:rStyle w:val="2"/>
          <w:b/>
          <w:color w:val="000000"/>
        </w:rPr>
        <w:t>выполнения административных процедур в электронной форме, а также</w:t>
      </w:r>
      <w:r w:rsidRPr="004A2699">
        <w:rPr>
          <w:rStyle w:val="2"/>
          <w:b/>
          <w:color w:val="000000"/>
        </w:rPr>
        <w:br/>
        <w:t>особенности выполнения административных процедур в</w:t>
      </w:r>
      <w:r w:rsidRPr="004A2699">
        <w:rPr>
          <w:rStyle w:val="2"/>
          <w:b/>
          <w:color w:val="000000"/>
        </w:rPr>
        <w:br/>
        <w:t>многофункциональных центрах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822"/>
        </w:tabs>
        <w:spacing w:line="326" w:lineRule="exact"/>
        <w:ind w:left="2320" w:hanging="1080"/>
        <w:jc w:val="left"/>
      </w:pPr>
      <w:r>
        <w:rPr>
          <w:rStyle w:val="2"/>
          <w:color w:val="000000"/>
        </w:rPr>
        <w:t xml:space="preserve">Описание последовательности действий 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 w:rsidP="00094D59">
      <w:pPr>
        <w:pStyle w:val="21"/>
        <w:numPr>
          <w:ilvl w:val="0"/>
          <w:numId w:val="32"/>
        </w:numPr>
        <w:shd w:val="clear" w:color="auto" w:fill="auto"/>
        <w:tabs>
          <w:tab w:val="left" w:pos="1154"/>
        </w:tabs>
        <w:spacing w:after="0" w:line="326" w:lineRule="exact"/>
        <w:ind w:firstLine="600"/>
        <w:jc w:val="both"/>
      </w:pPr>
      <w:r>
        <w:rPr>
          <w:rStyle w:val="2"/>
          <w:color w:val="000000"/>
        </w:rPr>
        <w:t xml:space="preserve">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включает в себя следующие процедуры:</w:t>
      </w:r>
    </w:p>
    <w:p w:rsidR="00C62909" w:rsidRDefault="00C62909" w:rsidP="00094D59">
      <w:pPr>
        <w:pStyle w:val="21"/>
        <w:numPr>
          <w:ilvl w:val="0"/>
          <w:numId w:val="33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проверка документов и регистрация заявления;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рассмотрение документов и сведений;</w:t>
      </w:r>
    </w:p>
    <w:p w:rsidR="00C62909" w:rsidRDefault="00C62909" w:rsidP="00094D59">
      <w:pPr>
        <w:pStyle w:val="21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принятие решения о предоставлении услуги;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6) выдача (направление) заявителю результата;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0"/>
          <w:numId w:val="33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проверка документов и регистрация заявления;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рассмотрение документов и сведений;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принятие решения о предоставлении услуги;</w:t>
      </w:r>
    </w:p>
    <w:p w:rsidR="00C62909" w:rsidRDefault="00C62909" w:rsidP="00094D59">
      <w:pPr>
        <w:pStyle w:val="21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выдача (направление) заявителю результата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shd w:val="clear" w:color="auto" w:fill="auto"/>
        <w:spacing w:after="333" w:line="322" w:lineRule="exact"/>
        <w:ind w:firstLine="600"/>
        <w:jc w:val="left"/>
      </w:pPr>
      <w:r>
        <w:rPr>
          <w:rStyle w:val="2"/>
          <w:color w:val="000000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C62909" w:rsidRPr="004A2699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456"/>
        </w:tabs>
        <w:spacing w:after="42" w:line="280" w:lineRule="exact"/>
        <w:ind w:left="1080" w:firstLine="0"/>
        <w:jc w:val="center"/>
        <w:rPr>
          <w:b/>
        </w:rPr>
      </w:pPr>
      <w:r w:rsidRPr="004A2699">
        <w:rPr>
          <w:rStyle w:val="2"/>
          <w:b/>
          <w:color w:val="000000"/>
        </w:rPr>
        <w:t xml:space="preserve">Порядок и формы контроля за предоставлением </w:t>
      </w:r>
      <w:r w:rsidR="00957B8E" w:rsidRPr="004A2699">
        <w:rPr>
          <w:rStyle w:val="2"/>
          <w:b/>
          <w:color w:val="000000"/>
        </w:rPr>
        <w:t xml:space="preserve"> </w:t>
      </w:r>
      <w:r w:rsidRPr="004A2699">
        <w:rPr>
          <w:rStyle w:val="2"/>
          <w:b/>
          <w:color w:val="000000"/>
        </w:rPr>
        <w:t>муниципальной услуги</w:t>
      </w:r>
    </w:p>
    <w:p w:rsidR="00957B8E" w:rsidRPr="00957B8E" w:rsidRDefault="00C62909" w:rsidP="00094D59">
      <w:pPr>
        <w:pStyle w:val="1b"/>
        <w:numPr>
          <w:ilvl w:val="1"/>
          <w:numId w:val="31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957B8E">
        <w:rPr>
          <w:rStyle w:val="2"/>
          <w:color w:val="000000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957B8E" w:rsidRPr="00957B8E">
        <w:rPr>
          <w:sz w:val="28"/>
          <w:szCs w:val="28"/>
        </w:rPr>
        <w:t>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62909" w:rsidRPr="00957B8E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163"/>
        </w:tabs>
        <w:spacing w:after="0" w:line="322" w:lineRule="exact"/>
        <w:ind w:firstLine="600"/>
        <w:jc w:val="both"/>
        <w:rPr>
          <w:i/>
          <w:color w:val="FF0000"/>
        </w:rPr>
      </w:pPr>
      <w:r w:rsidRPr="00121D9F">
        <w:rPr>
          <w:rStyle w:val="2"/>
          <w:color w:val="000000" w:themeColor="text1"/>
        </w:rPr>
        <w:t xml:space="preserve">Контроль за деятельностью органа местного самоуправления по предоставлению </w:t>
      </w:r>
      <w:r w:rsidR="00957B8E" w:rsidRPr="00121D9F">
        <w:rPr>
          <w:rStyle w:val="2"/>
          <w:color w:val="000000" w:themeColor="text1"/>
        </w:rPr>
        <w:t xml:space="preserve"> </w:t>
      </w:r>
      <w:r w:rsidRPr="00121D9F">
        <w:rPr>
          <w:rStyle w:val="2"/>
          <w:color w:val="000000" w:themeColor="text1"/>
        </w:rPr>
        <w:t xml:space="preserve"> муниципальной услуги осуществляется</w:t>
      </w:r>
      <w:r w:rsidRPr="00957B8E">
        <w:rPr>
          <w:rStyle w:val="2"/>
          <w:color w:val="FF0000"/>
        </w:rPr>
        <w:t xml:space="preserve"> </w:t>
      </w:r>
      <w:r w:rsidR="00957B8E" w:rsidRPr="00957B8E">
        <w:rPr>
          <w:rStyle w:val="20"/>
          <w:i w:val="0"/>
          <w:color w:val="FF0000"/>
        </w:rPr>
        <w:t xml:space="preserve">главой </w:t>
      </w:r>
      <w:r w:rsidR="00D33B75">
        <w:rPr>
          <w:rStyle w:val="20"/>
          <w:i w:val="0"/>
          <w:color w:val="FF0000"/>
        </w:rPr>
        <w:t>Катарбейского</w:t>
      </w:r>
      <w:r w:rsidR="00957B8E" w:rsidRPr="00957B8E">
        <w:rPr>
          <w:rStyle w:val="20"/>
          <w:i w:val="0"/>
          <w:color w:val="FF0000"/>
        </w:rPr>
        <w:t xml:space="preserve"> муниципального образования. </w:t>
      </w:r>
    </w:p>
    <w:p w:rsidR="00C62909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316"/>
        </w:tabs>
        <w:spacing w:after="285" w:line="326" w:lineRule="exact"/>
        <w:ind w:firstLine="620"/>
        <w:jc w:val="both"/>
      </w:pPr>
      <w:r>
        <w:rPr>
          <w:rStyle w:val="2"/>
          <w:color w:val="000000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306"/>
        </w:tabs>
        <w:spacing w:after="0" w:line="346" w:lineRule="exact"/>
        <w:ind w:firstLine="840"/>
        <w:jc w:val="center"/>
      </w:pPr>
      <w:r>
        <w:rPr>
          <w:rStyle w:val="2"/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в том числе порядок и формы контроля за полнотой и</w:t>
      </w:r>
    </w:p>
    <w:p w:rsidR="00C62909" w:rsidRDefault="00C62909" w:rsidP="00957B8E">
      <w:pPr>
        <w:pStyle w:val="21"/>
        <w:shd w:val="clear" w:color="auto" w:fill="auto"/>
        <w:spacing w:after="319" w:line="346" w:lineRule="exact"/>
        <w:ind w:firstLine="620"/>
        <w:jc w:val="center"/>
      </w:pPr>
      <w:r>
        <w:rPr>
          <w:rStyle w:val="2"/>
          <w:color w:val="000000"/>
        </w:rPr>
        <w:t xml:space="preserve">качеством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 w:rsidP="00094D59">
      <w:pPr>
        <w:pStyle w:val="21"/>
        <w:numPr>
          <w:ilvl w:val="2"/>
          <w:numId w:val="31"/>
        </w:numPr>
        <w:shd w:val="clear" w:color="auto" w:fill="auto"/>
        <w:tabs>
          <w:tab w:val="left" w:pos="1321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 xml:space="preserve">Контроль полноты и качества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осуществляется путем проведения плановых и внеплановых проверок.</w:t>
      </w:r>
    </w:p>
    <w:p w:rsidR="00C62909" w:rsidRPr="004A2699" w:rsidRDefault="00C62909">
      <w:pPr>
        <w:pStyle w:val="21"/>
        <w:shd w:val="clear" w:color="auto" w:fill="auto"/>
        <w:tabs>
          <w:tab w:val="left" w:leader="underscore" w:pos="5501"/>
        </w:tabs>
        <w:spacing w:after="0" w:line="322" w:lineRule="exact"/>
        <w:ind w:firstLine="620"/>
        <w:jc w:val="both"/>
        <w:rPr>
          <w:i/>
        </w:rPr>
      </w:pPr>
      <w:r>
        <w:rPr>
          <w:rStyle w:val="2"/>
          <w:color w:val="000000"/>
        </w:rPr>
        <w:t>Плановые проверки проводятся в соответствии с планом работы Уполномоченного органа, но не реже</w:t>
      </w:r>
      <w:r w:rsidR="004A2699">
        <w:rPr>
          <w:rStyle w:val="20"/>
          <w:color w:val="000000"/>
        </w:rPr>
        <w:t xml:space="preserve"> </w:t>
      </w:r>
      <w:r w:rsidR="004A2699" w:rsidRPr="004A2699">
        <w:rPr>
          <w:rStyle w:val="20"/>
          <w:i w:val="0"/>
          <w:color w:val="000000"/>
        </w:rPr>
        <w:t>одного раза в год</w:t>
      </w:r>
      <w:r w:rsidRPr="004A2699">
        <w:rPr>
          <w:rStyle w:val="20"/>
          <w:i w:val="0"/>
          <w:color w:val="000000"/>
        </w:rPr>
        <w:t>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20"/>
        <w:jc w:val="both"/>
      </w:pPr>
      <w:r>
        <w:rPr>
          <w:rStyle w:val="2"/>
          <w:color w:val="000000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675"/>
        </w:tabs>
        <w:spacing w:after="319" w:line="346" w:lineRule="exact"/>
        <w:ind w:left="340" w:firstLine="760"/>
        <w:jc w:val="left"/>
      </w:pPr>
      <w:r>
        <w:rPr>
          <w:rStyle w:val="2"/>
          <w:color w:val="000000"/>
        </w:rPr>
        <w:t xml:space="preserve">Ответственность должностных лиц органа, предоставляющего </w:t>
      </w:r>
      <w:r w:rsidR="004A269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муниципальную услугу, за решения и действия (бездействие), принимаемые (осуществляемые) ими в ходе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 xml:space="preserve">Должностные лица, ответственные за предоставление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несут персональную ответственность за соблюдение порядка и сроков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20"/>
        <w:jc w:val="both"/>
      </w:pPr>
      <w:r>
        <w:rPr>
          <w:rStyle w:val="2"/>
          <w:color w:val="000000"/>
        </w:rPr>
        <w:t>МФЦ и его работники несут ответственность, установленную законодательством Российской Федерации:</w:t>
      </w:r>
    </w:p>
    <w:p w:rsidR="00C62909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37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>за полноту передаваемых в Уполномоченный орган заявлений, иных документов, принятых от заявителя в МФЦ;</w:t>
      </w:r>
    </w:p>
    <w:p w:rsidR="00C62909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42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62909" w:rsidRDefault="00C62909" w:rsidP="00094D59">
      <w:pPr>
        <w:pStyle w:val="21"/>
        <w:numPr>
          <w:ilvl w:val="0"/>
          <w:numId w:val="36"/>
        </w:numPr>
        <w:shd w:val="clear" w:color="auto" w:fill="auto"/>
        <w:tabs>
          <w:tab w:val="left" w:pos="946"/>
        </w:tabs>
        <w:spacing w:after="0" w:line="322" w:lineRule="exact"/>
        <w:ind w:firstLine="620"/>
        <w:jc w:val="both"/>
      </w:pPr>
      <w:r>
        <w:rPr>
          <w:rStyle w:val="2"/>
          <w:color w:val="000000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00"/>
        <w:jc w:val="both"/>
      </w:pPr>
      <w:r>
        <w:rPr>
          <w:rStyle w:val="2"/>
          <w:color w:val="000000"/>
        </w:rPr>
        <w:t xml:space="preserve">Жалоба на нарушение порядка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640"/>
        </w:tabs>
        <w:spacing w:after="0" w:line="346" w:lineRule="exact"/>
        <w:ind w:left="180" w:firstLine="920"/>
        <w:jc w:val="left"/>
      </w:pPr>
      <w:r>
        <w:rPr>
          <w:rStyle w:val="2"/>
          <w:color w:val="000000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</w:p>
    <w:p w:rsidR="00C62909" w:rsidRDefault="00C62909">
      <w:pPr>
        <w:pStyle w:val="21"/>
        <w:shd w:val="clear" w:color="auto" w:fill="auto"/>
        <w:spacing w:after="319" w:line="346" w:lineRule="exact"/>
        <w:ind w:firstLine="0"/>
        <w:jc w:val="center"/>
      </w:pPr>
      <w:r>
        <w:rPr>
          <w:rStyle w:val="2"/>
          <w:color w:val="000000"/>
        </w:rPr>
        <w:t>граждан, их объединений и организаций</w:t>
      </w:r>
    </w:p>
    <w:p w:rsidR="00C62909" w:rsidRDefault="00C62909">
      <w:pPr>
        <w:pStyle w:val="21"/>
        <w:shd w:val="clear" w:color="auto" w:fill="auto"/>
        <w:spacing w:after="281" w:line="322" w:lineRule="exact"/>
        <w:ind w:firstLine="600"/>
        <w:jc w:val="both"/>
      </w:pPr>
      <w:r>
        <w:rPr>
          <w:rStyle w:val="2"/>
          <w:color w:val="000000"/>
        </w:rPr>
        <w:t xml:space="preserve">Контроль за предоставлением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получения полной, актуальной и достоверной информации о порядке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 возможности досудебного рассмотрения обращений (жалоб) в процессе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услуги.</w:t>
      </w:r>
    </w:p>
    <w:p w:rsidR="00C62909" w:rsidRPr="004A2699" w:rsidRDefault="00C62909" w:rsidP="00094D59">
      <w:pPr>
        <w:pStyle w:val="21"/>
        <w:numPr>
          <w:ilvl w:val="0"/>
          <w:numId w:val="31"/>
        </w:numPr>
        <w:shd w:val="clear" w:color="auto" w:fill="auto"/>
        <w:tabs>
          <w:tab w:val="left" w:pos="1111"/>
        </w:tabs>
        <w:spacing w:after="679" w:line="346" w:lineRule="exact"/>
        <w:ind w:left="760" w:firstLine="0"/>
        <w:jc w:val="center"/>
        <w:rPr>
          <w:b/>
        </w:rPr>
      </w:pPr>
      <w:r w:rsidRPr="004A2699">
        <w:rPr>
          <w:rStyle w:val="2"/>
          <w:b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0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Получатели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руководителю такого органа.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Заявитель может обратиться с жалобой, в том числе в следующих случаях: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нарушение срока регистрации запроса заявителя о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нарушение срока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0"/>
        <w:jc w:val="both"/>
      </w:pPr>
      <w:r>
        <w:rPr>
          <w:rStyle w:val="2"/>
          <w:color w:val="000000"/>
        </w:rPr>
        <w:t xml:space="preserve">Федерации, муниципальными правовыми актами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у заявителя;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отказ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отказ органа </w:t>
      </w:r>
      <w:r w:rsidR="004A269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местного самоуправления, должностного лица в исправлении допущенных опечаток и ошибок в выданных в результате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документах либо нарушение установленного срока таких исправлений;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нарушение срока или порядка выдачи документов по результатам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приостановление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если основания приостановления не предусмотрены федеральными законами и принятыми в соответствии с ними </w:t>
      </w:r>
      <w:r>
        <w:rPr>
          <w:rStyle w:val="22"/>
          <w:color w:val="000000"/>
        </w:rPr>
        <w:t>и</w:t>
      </w:r>
      <w:r>
        <w:rPr>
          <w:rStyle w:val="2"/>
          <w:color w:val="000000"/>
        </w:rPr>
        <w:t>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7"/>
        </w:numPr>
        <w:shd w:val="clear" w:color="auto" w:fill="auto"/>
        <w:tabs>
          <w:tab w:val="left" w:pos="1071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требование у заявителя при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либо в предоставлении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00"/>
        <w:jc w:val="both"/>
      </w:pPr>
      <w:r>
        <w:rPr>
          <w:rStyle w:val="2"/>
          <w:color w:val="000000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62909" w:rsidRDefault="00C62909">
      <w:pPr>
        <w:pStyle w:val="21"/>
        <w:shd w:val="clear" w:color="auto" w:fill="auto"/>
        <w:spacing w:after="0" w:line="322" w:lineRule="exact"/>
        <w:ind w:firstLine="640"/>
        <w:jc w:val="both"/>
      </w:pPr>
      <w:r>
        <w:rPr>
          <w:rStyle w:val="2"/>
          <w:color w:val="000000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Жалоба должна содержать следующую информацию: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 xml:space="preserve">сведения об обжалуемых решениях и действиях (бездействии)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должностного лица органа, предоставляющего </w:t>
      </w:r>
      <w:r w:rsidR="00E17CC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C62909" w:rsidRDefault="00C62909" w:rsidP="00094D59">
      <w:pPr>
        <w:pStyle w:val="21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  <w:tab w:val="left" w:leader="underscore" w:pos="9698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 xml:space="preserve">Поступившая жалоба подлежит регистрации в </w:t>
      </w:r>
      <w:r w:rsidR="00E17CC1">
        <w:rPr>
          <w:rStyle w:val="2"/>
          <w:color w:val="000000"/>
        </w:rPr>
        <w:t>день поступления.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</w:pPr>
      <w:r>
        <w:rPr>
          <w:rStyle w:val="2"/>
          <w:color w:val="000000"/>
        </w:rPr>
        <w:t>Жалоба, поступившая в орган, предоставляющий муниципальную</w:t>
      </w:r>
    </w:p>
    <w:p w:rsidR="00E17CC1" w:rsidRPr="00E17CC1" w:rsidRDefault="00C62909" w:rsidP="00E17CC1">
      <w:pPr>
        <w:pStyle w:val="1b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0"/>
        <w:jc w:val="both"/>
        <w:rPr>
          <w:b/>
          <w:color w:val="FF0000"/>
          <w:sz w:val="28"/>
          <w:szCs w:val="28"/>
        </w:rPr>
      </w:pPr>
      <w:r>
        <w:rPr>
          <w:rStyle w:val="2"/>
          <w:color w:val="000000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>
        <w:rPr>
          <w:rStyle w:val="2"/>
          <w:color w:val="000000"/>
        </w:rPr>
        <w:tab/>
      </w:r>
      <w:r w:rsidR="00E17CC1" w:rsidRPr="00E17CC1">
        <w:rPr>
          <w:color w:val="000000"/>
          <w:sz w:val="28"/>
          <w:szCs w:val="28"/>
        </w:rPr>
        <w:t>пяти рабочих дней со дня ее регистрации</w:t>
      </w:r>
      <w:r w:rsidR="00E17CC1" w:rsidRPr="00E17CC1">
        <w:rPr>
          <w:i/>
          <w:iCs/>
          <w:color w:val="000000"/>
          <w:sz w:val="28"/>
          <w:szCs w:val="28"/>
        </w:rPr>
        <w:t>.</w:t>
      </w:r>
    </w:p>
    <w:p w:rsidR="00C62909" w:rsidRDefault="00C62909" w:rsidP="00E17CC1">
      <w:pPr>
        <w:pStyle w:val="21"/>
        <w:shd w:val="clear" w:color="auto" w:fill="auto"/>
        <w:tabs>
          <w:tab w:val="left" w:leader="underscore" w:pos="1574"/>
        </w:tabs>
        <w:spacing w:after="0" w:line="322" w:lineRule="exact"/>
        <w:ind w:firstLine="0"/>
        <w:jc w:val="both"/>
      </w:pPr>
      <w:r>
        <w:rPr>
          <w:rStyle w:val="2"/>
          <w:color w:val="000000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62909" w:rsidRDefault="00C62909" w:rsidP="00094D59">
      <w:pPr>
        <w:pStyle w:val="21"/>
        <w:numPr>
          <w:ilvl w:val="1"/>
          <w:numId w:val="31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По результатам рассмотрения жалобы принимается одно из следующих решений:</w:t>
      </w:r>
    </w:p>
    <w:p w:rsidR="00C62909" w:rsidRDefault="00C62909" w:rsidP="00094D59">
      <w:pPr>
        <w:pStyle w:val="21"/>
        <w:numPr>
          <w:ilvl w:val="0"/>
          <w:numId w:val="39"/>
        </w:numPr>
        <w:shd w:val="clear" w:color="auto" w:fill="auto"/>
        <w:tabs>
          <w:tab w:val="left" w:pos="937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F1D12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62909" w:rsidRDefault="00C62909" w:rsidP="00094D59">
      <w:pPr>
        <w:pStyle w:val="21"/>
        <w:numPr>
          <w:ilvl w:val="0"/>
          <w:numId w:val="39"/>
        </w:numPr>
        <w:shd w:val="clear" w:color="auto" w:fill="auto"/>
        <w:tabs>
          <w:tab w:val="left" w:pos="966"/>
        </w:tabs>
        <w:spacing w:after="0" w:line="322" w:lineRule="exact"/>
        <w:ind w:firstLine="600"/>
        <w:jc w:val="both"/>
      </w:pPr>
      <w:r>
        <w:rPr>
          <w:rStyle w:val="2"/>
          <w:color w:val="000000"/>
        </w:rPr>
        <w:t>в удовлетворении жалобы отказывается.</w:t>
      </w:r>
    </w:p>
    <w:p w:rsidR="00C62909" w:rsidRDefault="00C62909">
      <w:pPr>
        <w:pStyle w:val="21"/>
        <w:shd w:val="clear" w:color="auto" w:fill="auto"/>
        <w:tabs>
          <w:tab w:val="left" w:leader="underscore" w:pos="2760"/>
        </w:tabs>
        <w:spacing w:after="0" w:line="322" w:lineRule="exact"/>
        <w:ind w:firstLine="600"/>
        <w:jc w:val="both"/>
        <w:sectPr w:rsidR="00C62909">
          <w:headerReference w:type="default" r:id="rId10"/>
          <w:pgSz w:w="11900" w:h="16840"/>
          <w:pgMar w:top="1260" w:right="808" w:bottom="1289" w:left="1368" w:header="0" w:footer="3" w:gutter="0"/>
          <w:cols w:space="720"/>
          <w:noEndnote/>
          <w:titlePg/>
          <w:docGrid w:linePitch="360"/>
        </w:sectPr>
      </w:pPr>
      <w:r>
        <w:rPr>
          <w:rStyle w:val="2"/>
          <w:color w:val="000000"/>
        </w:rPr>
        <w:t>Мотивированный ответ о результатах рассмотрения жалобы направляется заявителю в срок</w:t>
      </w:r>
      <w:r w:rsidR="007D20A0">
        <w:rPr>
          <w:rStyle w:val="2"/>
          <w:color w:val="000000"/>
        </w:rPr>
        <w:t xml:space="preserve"> </w:t>
      </w:r>
      <w:r w:rsidR="007D20A0" w:rsidRPr="007D20A0">
        <w:rPr>
          <w:kern w:val="2"/>
        </w:rPr>
        <w:t xml:space="preserve">30 календарных дней со дня начала </w:t>
      </w:r>
      <w:r w:rsidR="007D20A0" w:rsidRPr="007D20A0">
        <w:rPr>
          <w:color w:val="000000"/>
          <w:kern w:val="2"/>
        </w:rPr>
        <w:t>проверки.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 w:rsidRPr="00564C33">
        <w:rPr>
          <w:rFonts w:ascii="Times New Roman" w:hAnsi="Times New Roman" w:cs="Times New Roman"/>
        </w:rPr>
        <w:t>Приложение № 1</w:t>
      </w:r>
      <w:r>
        <w:rPr>
          <w:rFonts w:ascii="Times New Roman" w:hAnsi="Times New Roman" w:cs="Times New Roman"/>
        </w:rPr>
        <w:t xml:space="preserve">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DF7221" w:rsidRDefault="002131BE" w:rsidP="002131BE">
      <w:pPr>
        <w:pStyle w:val="aa"/>
        <w:tabs>
          <w:tab w:val="left" w:pos="4086"/>
          <w:tab w:val="center" w:pos="6235"/>
        </w:tabs>
        <w:ind w:left="283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В</w:t>
      </w:r>
      <w:r w:rsidRPr="00451043">
        <w:rPr>
          <w:rFonts w:ascii="Times New Roman" w:hAnsi="Times New Roman" w:cs="Times New Roman"/>
        </w:rPr>
        <w:t xml:space="preserve"> </w:t>
      </w:r>
      <w:r w:rsidRPr="00EF5E5D">
        <w:rPr>
          <w:rFonts w:ascii="Times New Roman" w:hAnsi="Times New Roman" w:cs="Times New Roman"/>
        </w:rPr>
        <w:t xml:space="preserve">администрацию </w:t>
      </w:r>
      <w:r w:rsidR="00D33B75">
        <w:rPr>
          <w:rFonts w:ascii="Times New Roman" w:hAnsi="Times New Roman" w:cs="Times New Roman"/>
        </w:rPr>
        <w:t>Катарбейского</w:t>
      </w:r>
      <w:r>
        <w:rPr>
          <w:rFonts w:ascii="Times New Roman" w:hAnsi="Times New Roman" w:cs="Times New Roman"/>
        </w:rPr>
        <w:t xml:space="preserve"> </w:t>
      </w:r>
    </w:p>
    <w:p w:rsidR="002131BE" w:rsidRPr="00DF7221" w:rsidRDefault="002131BE" w:rsidP="002131BE">
      <w:pPr>
        <w:pStyle w:val="aa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2131BE" w:rsidRPr="00451043" w:rsidRDefault="002131BE" w:rsidP="002131BE">
      <w:pPr>
        <w:pStyle w:val="aa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>
        <w:t>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 w:rsidRPr="008C7A93">
        <w:t>от</w:t>
      </w:r>
      <w:r>
        <w:t>___________________________________________________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</w:p>
    <w:p w:rsidR="002131BE" w:rsidRPr="008C7A93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 xml:space="preserve">(для заявителя юридического лица - полное наименование,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2131BE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эл. почта;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31BE">
        <w:rPr>
          <w:rFonts w:ascii="Times New Roman" w:hAnsi="Times New Roman" w:cs="Times New Roman"/>
          <w:i/>
          <w:sz w:val="20"/>
          <w:szCs w:val="20"/>
        </w:rPr>
        <w:t>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Pr="005F18B6" w:rsidRDefault="002131BE" w:rsidP="002131BE">
      <w:pPr>
        <w:ind w:left="4120"/>
        <w:jc w:val="both"/>
      </w:pPr>
    </w:p>
    <w:p w:rsidR="002131BE" w:rsidRDefault="002131BE" w:rsidP="002131BE">
      <w:pPr>
        <w:pStyle w:val="1b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ЗАЯВЛЕНИЕ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принятии решения о подготовке документации по планировке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территории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C7A93">
        <w:rPr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отношении территории:</w:t>
      </w:r>
    </w:p>
    <w:p w:rsidR="002131BE" w:rsidRPr="008C7A93" w:rsidRDefault="002131BE" w:rsidP="002131BE">
      <w:pPr>
        <w:pStyle w:val="1b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2131BE" w:rsidRPr="002131BE" w:rsidRDefault="002131BE" w:rsidP="002131BE">
      <w:pPr>
        <w:pBdr>
          <w:top w:val="single" w:sz="4" w:space="0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31BE">
        <w:rPr>
          <w:rFonts w:ascii="Times New Roman" w:hAnsi="Times New Roman" w:cs="Times New Roman"/>
          <w:i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</w:p>
    <w:p w:rsidR="002131BE" w:rsidRPr="002131BE" w:rsidRDefault="002131BE" w:rsidP="002131BE">
      <w:pPr>
        <w:pBdr>
          <w:top w:val="single" w:sz="4" w:space="0" w:color="auto"/>
        </w:pBdr>
        <w:tabs>
          <w:tab w:val="left" w:pos="284"/>
        </w:tabs>
        <w:rPr>
          <w:rFonts w:ascii="Times New Roman" w:hAnsi="Times New Roman" w:cs="Times New Roman"/>
          <w:i/>
        </w:rPr>
      </w:pPr>
      <w:r>
        <w:t>_______________________________________________________</w:t>
      </w:r>
      <w:r w:rsidRPr="002131BE">
        <w:rPr>
          <w:rFonts w:ascii="Times New Roman" w:hAnsi="Times New Roman" w:cs="Times New Roman"/>
        </w:rPr>
        <w:t>согласно прилагаемой схеме</w:t>
      </w:r>
      <w:r w:rsidRPr="002131BE">
        <w:rPr>
          <w:rFonts w:ascii="Times New Roman" w:hAnsi="Times New Roman" w:cs="Times New Roman"/>
          <w:sz w:val="26"/>
          <w:szCs w:val="26"/>
        </w:rPr>
        <w:t>.</w:t>
      </w:r>
    </w:p>
    <w:p w:rsidR="002131BE" w:rsidRPr="008C7A93" w:rsidRDefault="002131BE" w:rsidP="002131BE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ориентировочная площадь территории)</w:t>
      </w:r>
    </w:p>
    <w:p w:rsidR="002131BE" w:rsidRDefault="002131BE" w:rsidP="002131BE">
      <w:pPr>
        <w:tabs>
          <w:tab w:val="left" w:pos="284"/>
          <w:tab w:val="left" w:leader="underscore" w:pos="6024"/>
        </w:tabs>
        <w:jc w:val="both"/>
      </w:pPr>
    </w:p>
    <w:p w:rsidR="002131BE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  <w:tab w:val="left" w:leader="underscore" w:pos="9541"/>
        </w:tabs>
        <w:spacing w:line="240" w:lineRule="auto"/>
        <w:ind w:firstLine="567"/>
        <w:jc w:val="both"/>
      </w:pPr>
      <w:r w:rsidRPr="008C7A93">
        <w:rPr>
          <w:sz w:val="24"/>
          <w:szCs w:val="24"/>
        </w:rPr>
        <w:t>Цель разработки документации по планировке территории</w:t>
      </w:r>
      <w:r>
        <w:t>:</w:t>
      </w:r>
    </w:p>
    <w:p w:rsidR="002131BE" w:rsidRDefault="002131BE" w:rsidP="002131BE">
      <w:pPr>
        <w:pStyle w:val="1b"/>
        <w:shd w:val="clear" w:color="auto" w:fill="auto"/>
        <w:tabs>
          <w:tab w:val="left" w:pos="284"/>
          <w:tab w:val="left" w:pos="1070"/>
          <w:tab w:val="left" w:leader="underscore" w:pos="9541"/>
        </w:tabs>
        <w:spacing w:line="240" w:lineRule="auto"/>
        <w:ind w:firstLine="0"/>
        <w:jc w:val="both"/>
      </w:pPr>
      <w:r>
        <w:t>__________________________________________________________________________</w:t>
      </w:r>
    </w:p>
    <w:p w:rsidR="002131BE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  <w:tab w:val="left" w:pos="1190"/>
        </w:tabs>
        <w:spacing w:line="240" w:lineRule="auto"/>
        <w:ind w:firstLine="567"/>
        <w:jc w:val="both"/>
      </w:pPr>
      <w:r w:rsidRPr="008C7A93">
        <w:rPr>
          <w:sz w:val="24"/>
          <w:szCs w:val="24"/>
        </w:rPr>
        <w:t>Предполагаемое назначение и параметры развития территории, характеристики планируемого к размещению объекта (объектов</w:t>
      </w:r>
      <w:r w:rsidRPr="00F105F5">
        <w:rPr>
          <w:sz w:val="24"/>
          <w:szCs w:val="24"/>
        </w:rPr>
        <w:t>)</w:t>
      </w:r>
      <w:r w:rsidRPr="0020052B">
        <w:t>__</w:t>
      </w:r>
      <w:r>
        <w:t>_________________________________</w:t>
      </w:r>
    </w:p>
    <w:p w:rsidR="002131BE" w:rsidRDefault="002131BE" w:rsidP="002131BE">
      <w:pPr>
        <w:pStyle w:val="1b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</w:pPr>
      <w:r>
        <w:t xml:space="preserve">           __________________________________________________________________________</w:t>
      </w:r>
    </w:p>
    <w:p w:rsidR="002131BE" w:rsidRPr="00162A0C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284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162A0C">
        <w:rPr>
          <w:sz w:val="24"/>
          <w:szCs w:val="24"/>
        </w:rPr>
        <w:t>Планируемый срок разработки документации по планировке территории</w:t>
      </w:r>
      <w:r>
        <w:rPr>
          <w:sz w:val="24"/>
          <w:szCs w:val="24"/>
        </w:rPr>
        <w:t xml:space="preserve"> </w:t>
      </w:r>
    </w:p>
    <w:p w:rsidR="002131BE" w:rsidRDefault="002131BE" w:rsidP="002131BE">
      <w:pPr>
        <w:pStyle w:val="1b"/>
        <w:shd w:val="clear" w:color="auto" w:fill="auto"/>
        <w:tabs>
          <w:tab w:val="left" w:pos="284"/>
          <w:tab w:val="left" w:pos="1190"/>
        </w:tabs>
        <w:spacing w:line="240" w:lineRule="auto"/>
        <w:ind w:hanging="709"/>
        <w:jc w:val="both"/>
      </w:pPr>
      <w:r>
        <w:t xml:space="preserve">           __________________________________________________________________________</w:t>
      </w:r>
    </w:p>
    <w:p w:rsidR="002131BE" w:rsidRDefault="002131BE" w:rsidP="00094D59">
      <w:pPr>
        <w:pStyle w:val="1b"/>
        <w:numPr>
          <w:ilvl w:val="0"/>
          <w:numId w:val="40"/>
        </w:numPr>
        <w:shd w:val="clear" w:color="auto" w:fill="auto"/>
        <w:tabs>
          <w:tab w:val="left" w:pos="851"/>
          <w:tab w:val="left" w:pos="1121"/>
        </w:tabs>
        <w:spacing w:line="240" w:lineRule="auto"/>
        <w:ind w:firstLine="567"/>
        <w:jc w:val="both"/>
      </w:pPr>
      <w:r w:rsidRPr="00162A0C">
        <w:rPr>
          <w:sz w:val="24"/>
          <w:szCs w:val="24"/>
        </w:rPr>
        <w:t>Источник финансирования работ по подготовке документации по планировке территории</w:t>
      </w:r>
      <w:r>
        <w:t xml:space="preserve"> ________________________________________________________________</w:t>
      </w:r>
    </w:p>
    <w:p w:rsidR="002131BE" w:rsidRDefault="002131BE" w:rsidP="00094D59">
      <w:pPr>
        <w:pStyle w:val="aa"/>
        <w:numPr>
          <w:ilvl w:val="0"/>
          <w:numId w:val="40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F2C16">
        <w:rPr>
          <w:rFonts w:ascii="Times New Roman" w:hAnsi="Times New Roman" w:cs="Times New Roman"/>
        </w:rPr>
        <w:t xml:space="preserve">Обоснование отсутствия необходимости выполнения инженерных изысканий для подготовки документации по планировке территории и достаточности </w:t>
      </w:r>
      <w:r>
        <w:rPr>
          <w:rFonts w:ascii="Times New Roman" w:hAnsi="Times New Roman" w:cs="Times New Roman"/>
        </w:rPr>
        <w:t>материалов инженерных</w:t>
      </w:r>
      <w:r w:rsidRPr="007F2C16">
        <w:rPr>
          <w:rFonts w:ascii="Times New Roman" w:hAnsi="Times New Roman" w:cs="Times New Roman"/>
        </w:rPr>
        <w:t>изысканий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2C1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7F2C16">
        <w:rPr>
          <w:rFonts w:ascii="Times New Roman" w:hAnsi="Times New Roman" w:cs="Times New Roman"/>
          <w:i/>
          <w:sz w:val="20"/>
          <w:szCs w:val="20"/>
        </w:rPr>
        <w:t>(указывается в случае, если необходимость выполнения инженерных изысканий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</w:t>
      </w:r>
      <w:r w:rsidRPr="007F2C16">
        <w:rPr>
          <w:rFonts w:ascii="Times New Roman" w:hAnsi="Times New Roman" w:cs="Times New Roman"/>
          <w:i/>
          <w:sz w:val="20"/>
          <w:szCs w:val="20"/>
        </w:rPr>
        <w:br/>
        <w:t>для подготовки документации по планировке территории отсутствует)</w:t>
      </w:r>
    </w:p>
    <w:p w:rsidR="002131BE" w:rsidRPr="007F2C16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C46ADA">
        <w:rPr>
          <w:sz w:val="24"/>
          <w:szCs w:val="24"/>
        </w:rPr>
        <w:t>К заявлению прилагаются следующие документы:</w:t>
      </w:r>
    </w:p>
    <w:p w:rsidR="002131BE" w:rsidRPr="002131BE" w:rsidRDefault="002131BE" w:rsidP="002131BE">
      <w:pPr>
        <w:ind w:firstLine="860"/>
        <w:rPr>
          <w:rFonts w:ascii="Times New Roman" w:hAnsi="Times New Roman" w:cs="Times New Roman"/>
          <w:sz w:val="20"/>
          <w:szCs w:val="20"/>
        </w:rPr>
      </w:pPr>
      <w:r w:rsidRPr="002131BE">
        <w:rPr>
          <w:rFonts w:ascii="Times New Roman" w:hAnsi="Times New Roman" w:cs="Times New Roman"/>
          <w:sz w:val="20"/>
          <w:szCs w:val="20"/>
        </w:rPr>
        <w:t>(указывается перечень прилагаемых документов)</w:t>
      </w:r>
    </w:p>
    <w:p w:rsidR="002131BE" w:rsidRDefault="002131BE" w:rsidP="002131BE">
      <w:pPr>
        <w:ind w:firstLine="860"/>
      </w:pP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C46ADA">
        <w:rPr>
          <w:sz w:val="24"/>
          <w:szCs w:val="24"/>
        </w:rPr>
        <w:t>Результат предоставления муниципальной услуги, прошу предоставить:</w:t>
      </w:r>
    </w:p>
    <w:p w:rsidR="002131BE" w:rsidRDefault="002131BE" w:rsidP="002131BE">
      <w:pPr>
        <w:pStyle w:val="1b"/>
        <w:shd w:val="clear" w:color="auto" w:fill="auto"/>
        <w:spacing w:line="240" w:lineRule="auto"/>
      </w:pPr>
    </w:p>
    <w:p w:rsidR="002131BE" w:rsidRPr="002131BE" w:rsidRDefault="002131BE" w:rsidP="002131BE">
      <w:pPr>
        <w:pBdr>
          <w:top w:val="single" w:sz="4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31BE">
        <w:rPr>
          <w:rFonts w:ascii="Times New Roman" w:hAnsi="Times New Roman" w:cs="Times New Roman"/>
          <w:i/>
          <w:sz w:val="20"/>
          <w:szCs w:val="20"/>
        </w:rPr>
        <w:t>(указать способ получения результата предоставления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муниципальной услуги</w:t>
      </w:r>
    </w:p>
    <w:p w:rsidR="002131BE" w:rsidRDefault="002131BE" w:rsidP="002131BE">
      <w:pPr>
        <w:pBdr>
          <w:top w:val="single" w:sz="4" w:space="0" w:color="auto"/>
        </w:pBdr>
        <w:jc w:val="center"/>
      </w:pPr>
      <w:r>
        <w:t>_____________________________________________________________________________________________</w:t>
      </w:r>
    </w:p>
    <w:p w:rsidR="002131BE" w:rsidRDefault="002131BE" w:rsidP="002131BE">
      <w:pPr>
        <w:pBdr>
          <w:top w:val="single" w:sz="4" w:space="0" w:color="auto"/>
        </w:pBdr>
        <w:jc w:val="center"/>
      </w:pPr>
      <w:r>
        <w:t xml:space="preserve"> </w:t>
      </w:r>
    </w:p>
    <w:p w:rsidR="002131BE" w:rsidRDefault="002131BE" w:rsidP="002131BE">
      <w:pPr>
        <w:pBdr>
          <w:top w:val="single" w:sz="4" w:space="0" w:color="auto"/>
        </w:pBdr>
        <w:jc w:val="center"/>
      </w:pPr>
    </w:p>
    <w:p w:rsidR="002131BE" w:rsidRDefault="002131BE" w:rsidP="002131BE">
      <w:pPr>
        <w:rPr>
          <w:rFonts w:ascii="Times New Roman" w:hAnsi="Times New Roman" w:cs="Times New Roman"/>
          <w:sz w:val="20"/>
          <w:szCs w:val="20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2131BE" w:rsidRPr="004C45F9" w:rsidRDefault="002131BE" w:rsidP="002131BE">
      <w:pPr>
        <w:rPr>
          <w:rFonts w:ascii="Times New Roman" w:hAnsi="Times New Roman" w:cs="Times New Roman"/>
          <w:sz w:val="22"/>
          <w:szCs w:val="22"/>
        </w:rPr>
      </w:pPr>
      <w:r w:rsidRPr="004C45F9">
        <w:rPr>
          <w:rFonts w:ascii="Times New Roman" w:hAnsi="Times New Roman" w:cs="Times New Roman"/>
          <w:sz w:val="22"/>
          <w:szCs w:val="22"/>
        </w:rPr>
        <w:t xml:space="preserve">            (дата)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C45F9">
        <w:rPr>
          <w:rFonts w:ascii="Times New Roman" w:hAnsi="Times New Roman" w:cs="Times New Roman"/>
          <w:sz w:val="22"/>
          <w:szCs w:val="22"/>
        </w:rPr>
        <w:t xml:space="preserve">            (подпись)                                                   (Ф.И.О)</w:t>
      </w:r>
    </w:p>
    <w:p w:rsidR="002131BE" w:rsidRDefault="002131BE" w:rsidP="002131BE">
      <w:pPr>
        <w:sectPr w:rsidR="002131BE" w:rsidSect="002131BE">
          <w:pgSz w:w="11900" w:h="16840"/>
          <w:pgMar w:top="1134" w:right="560" w:bottom="1134" w:left="1701" w:header="0" w:footer="6" w:gutter="0"/>
          <w:cols w:space="720"/>
          <w:noEndnote/>
          <w:docGrid w:linePitch="360"/>
        </w:sect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  <w:r>
        <w:t>СХЕМА ГРАНИЦ ПРОЕКТИРОВАНИЯ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44"/>
      </w:tblGrid>
      <w:tr w:rsidR="002131BE" w:rsidTr="002131BE">
        <w:tc>
          <w:tcPr>
            <w:tcW w:w="9970" w:type="dxa"/>
          </w:tcPr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2131BE" w:rsidRDefault="002131BE" w:rsidP="002131BE">
      <w:pPr>
        <w:pStyle w:val="1b"/>
        <w:shd w:val="clear" w:color="auto" w:fill="auto"/>
        <w:spacing w:line="240" w:lineRule="auto"/>
        <w:ind w:firstLine="0"/>
        <w:sectPr w:rsidR="002131BE">
          <w:pgSz w:w="11900" w:h="16840"/>
          <w:pgMar w:top="1292" w:right="774" w:bottom="1292" w:left="1372" w:header="0" w:footer="3" w:gutter="0"/>
          <w:cols w:space="720"/>
          <w:noEndnote/>
          <w:docGrid w:linePitch="360"/>
        </w:sect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DF7221" w:rsidRDefault="002131BE" w:rsidP="002131BE">
      <w:pPr>
        <w:pStyle w:val="aa"/>
        <w:ind w:left="2832"/>
        <w:jc w:val="center"/>
        <w:rPr>
          <w:rFonts w:ascii="Times New Roman" w:hAnsi="Times New Roman" w:cs="Times New Roman"/>
          <w:u w:val="single"/>
        </w:rPr>
      </w:pPr>
      <w:bookmarkStart w:id="1" w:name="bookmark2"/>
      <w:bookmarkStart w:id="2" w:name="bookmark3"/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 xml:space="preserve">администрацию </w:t>
      </w:r>
      <w:r w:rsidR="00D33B75">
        <w:rPr>
          <w:rFonts w:ascii="Times New Roman" w:hAnsi="Times New Roman" w:cs="Times New Roman"/>
        </w:rPr>
        <w:t>Катарбейского</w:t>
      </w:r>
    </w:p>
    <w:p w:rsidR="002131BE" w:rsidRPr="00DF7221" w:rsidRDefault="002131BE" w:rsidP="002131BE">
      <w:pPr>
        <w:pStyle w:val="aa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2131BE" w:rsidRPr="00451043" w:rsidRDefault="002131BE" w:rsidP="002131BE">
      <w:pPr>
        <w:pStyle w:val="aa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>
        <w:t>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 w:rsidRPr="008C7A93">
        <w:t>от</w:t>
      </w:r>
      <w:r>
        <w:t>___________________________________________________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</w:p>
    <w:p w:rsidR="002131BE" w:rsidRPr="008C7A93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 xml:space="preserve">(для заявителя юридического лица - полное наименование,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723E94" w:rsidRDefault="002131BE" w:rsidP="00723E94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эл. почта;</w:t>
      </w:r>
      <w:r w:rsidR="00723E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23E94">
        <w:rPr>
          <w:rFonts w:ascii="Times New Roman" w:hAnsi="Times New Roman" w:cs="Times New Roman"/>
          <w:i/>
          <w:sz w:val="20"/>
          <w:szCs w:val="20"/>
        </w:rPr>
        <w:t>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Default="002131BE" w:rsidP="002131BE">
      <w:pPr>
        <w:ind w:left="4120"/>
        <w:jc w:val="both"/>
        <w:rPr>
          <w:iCs/>
        </w:rPr>
      </w:pPr>
    </w:p>
    <w:p w:rsidR="002131BE" w:rsidRDefault="002131BE" w:rsidP="002131BE">
      <w:pPr>
        <w:ind w:left="4120"/>
        <w:jc w:val="both"/>
        <w:rPr>
          <w:iCs/>
        </w:rPr>
      </w:pPr>
    </w:p>
    <w:bookmarkEnd w:id="1"/>
    <w:bookmarkEnd w:id="2"/>
    <w:p w:rsidR="00723E94" w:rsidRPr="00121D9F" w:rsidRDefault="00723E94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723E94" w:rsidRPr="00121D9F" w:rsidRDefault="00723E94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bookmark4"/>
      <w:bookmarkStart w:id="4" w:name="bookmark5"/>
      <w:r w:rsidRPr="00121D9F">
        <w:rPr>
          <w:rFonts w:ascii="Times New Roman" w:hAnsi="Times New Roman" w:cs="Times New Roman"/>
          <w:b/>
          <w:sz w:val="32"/>
          <w:szCs w:val="32"/>
        </w:rPr>
        <w:t>об утверждении документации по планировке территории</w:t>
      </w:r>
      <w:bookmarkEnd w:id="3"/>
      <w:bookmarkEnd w:id="4"/>
    </w:p>
    <w:p w:rsidR="00723E94" w:rsidRDefault="00723E94" w:rsidP="002131BE">
      <w:pPr>
        <w:pStyle w:val="1b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720"/>
        <w:jc w:val="both"/>
      </w:pPr>
      <w:r w:rsidRPr="00162A0C">
        <w:rPr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</w:t>
      </w: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jc w:val="both"/>
      </w:pPr>
    </w:p>
    <w:p w:rsidR="002131BE" w:rsidRDefault="002131BE" w:rsidP="002131BE">
      <w:pPr>
        <w:pStyle w:val="1b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62A0C">
        <w:rPr>
          <w:sz w:val="24"/>
          <w:szCs w:val="24"/>
        </w:rPr>
        <w:t>Сведения о принятом решении о подготовке документации по планировке</w:t>
      </w:r>
      <w:r>
        <w:rPr>
          <w:sz w:val="24"/>
          <w:szCs w:val="24"/>
        </w:rPr>
        <w:t xml:space="preserve"> </w:t>
      </w:r>
      <w:r w:rsidRPr="00162A0C">
        <w:rPr>
          <w:sz w:val="24"/>
          <w:szCs w:val="24"/>
        </w:rPr>
        <w:t>территории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both"/>
      </w:pPr>
      <w:r>
        <w:rPr>
          <w:sz w:val="24"/>
          <w:szCs w:val="24"/>
        </w:rPr>
        <w:t>_______________________________________________________________________________</w:t>
      </w:r>
      <w:r>
        <w:t>.</w:t>
      </w:r>
    </w:p>
    <w:p w:rsidR="002131BE" w:rsidRPr="0071732E" w:rsidRDefault="002131BE" w:rsidP="002131BE">
      <w:pPr>
        <w:pStyle w:val="1b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</w:pPr>
      <w:r>
        <w:t xml:space="preserve">    К заявлению прилагаются следующие документы:</w:t>
      </w:r>
    </w:p>
    <w:p w:rsidR="002131BE" w:rsidRPr="00723E94" w:rsidRDefault="002131BE" w:rsidP="002131BE">
      <w:pPr>
        <w:spacing w:after="280"/>
        <w:ind w:firstLine="860"/>
        <w:jc w:val="both"/>
        <w:rPr>
          <w:rFonts w:ascii="Times New Roman" w:hAnsi="Times New Roman" w:cs="Times New Roman"/>
        </w:rPr>
      </w:pPr>
      <w:r w:rsidRPr="00723E94">
        <w:rPr>
          <w:rFonts w:ascii="Times New Roman" w:hAnsi="Times New Roman" w:cs="Times New Roman"/>
        </w:rPr>
        <w:t>(указывается перечень прилагаемых документов)</w:t>
      </w:r>
    </w:p>
    <w:p w:rsidR="002131BE" w:rsidRDefault="002131BE" w:rsidP="002131BE">
      <w:pPr>
        <w:pStyle w:val="1b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62A0C">
        <w:rPr>
          <w:sz w:val="24"/>
          <w:szCs w:val="24"/>
        </w:rPr>
        <w:t>Результат предоставления муниципальной услуги,</w:t>
      </w:r>
      <w:r>
        <w:rPr>
          <w:sz w:val="24"/>
          <w:szCs w:val="24"/>
        </w:rPr>
        <w:t xml:space="preserve"> </w:t>
      </w:r>
      <w:r w:rsidRPr="00162A0C">
        <w:rPr>
          <w:sz w:val="24"/>
          <w:szCs w:val="24"/>
        </w:rPr>
        <w:t>прошу предоставить:</w:t>
      </w:r>
    </w:p>
    <w:p w:rsidR="002131BE" w:rsidRPr="00162A0C" w:rsidRDefault="002131BE" w:rsidP="002131BE">
      <w:pPr>
        <w:pStyle w:val="1b"/>
        <w:shd w:val="clear" w:color="auto" w:fill="auto"/>
        <w:spacing w:line="240" w:lineRule="auto"/>
        <w:ind w:firstLine="860"/>
        <w:jc w:val="both"/>
        <w:rPr>
          <w:sz w:val="24"/>
          <w:szCs w:val="24"/>
        </w:rPr>
      </w:pPr>
    </w:p>
    <w:p w:rsidR="002131BE" w:rsidRPr="00723E94" w:rsidRDefault="002131BE" w:rsidP="002131BE">
      <w:pPr>
        <w:pBdr>
          <w:top w:val="single" w:sz="4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E94">
        <w:rPr>
          <w:rFonts w:ascii="Times New Roman" w:hAnsi="Times New Roman" w:cs="Times New Roman"/>
          <w:i/>
          <w:sz w:val="20"/>
          <w:szCs w:val="20"/>
        </w:rPr>
        <w:t xml:space="preserve">(указать способ получения результата предоставления </w:t>
      </w:r>
      <w:r w:rsidR="00723E94">
        <w:rPr>
          <w:rFonts w:ascii="Times New Roman" w:hAnsi="Times New Roman" w:cs="Times New Roman"/>
          <w:i/>
          <w:sz w:val="20"/>
          <w:szCs w:val="20"/>
        </w:rPr>
        <w:t>муниципальной услуги</w:t>
      </w:r>
    </w:p>
    <w:p w:rsidR="002131BE" w:rsidRPr="0071732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2131BE" w:rsidRPr="00123E24" w:rsidRDefault="002131BE" w:rsidP="002131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  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23E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123E24">
        <w:rPr>
          <w:rFonts w:ascii="Times New Roman" w:hAnsi="Times New Roman" w:cs="Times New Roman"/>
          <w:sz w:val="20"/>
          <w:szCs w:val="20"/>
        </w:rPr>
        <w:t>)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9499"/>
        </w:tabs>
        <w:spacing w:after="220" w:line="259" w:lineRule="auto"/>
        <w:ind w:left="5440" w:firstLine="0"/>
        <w:jc w:val="right"/>
      </w:pPr>
    </w:p>
    <w:p w:rsidR="002131BE" w:rsidRDefault="002131BE" w:rsidP="002131BE">
      <w:pPr>
        <w:rPr>
          <w:rFonts w:ascii="Times New Roman" w:hAnsi="Times New Roman" w:cs="Times New Roman"/>
          <w:sz w:val="26"/>
          <w:szCs w:val="26"/>
        </w:rPr>
      </w:pPr>
    </w:p>
    <w:p w:rsidR="002131BE" w:rsidRDefault="002131BE" w:rsidP="002131BE">
      <w:pPr>
        <w:rPr>
          <w:rFonts w:ascii="Times New Roman" w:hAnsi="Times New Roman" w:cs="Times New Roman"/>
          <w:sz w:val="26"/>
          <w:szCs w:val="26"/>
        </w:rPr>
      </w:pPr>
    </w:p>
    <w:p w:rsidR="002131BE" w:rsidRDefault="002131BE" w:rsidP="002131BE">
      <w:pPr>
        <w:rPr>
          <w:rFonts w:ascii="Times New Roman" w:hAnsi="Times New Roman" w:cs="Times New Roman"/>
          <w:sz w:val="26"/>
          <w:szCs w:val="26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3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F67B89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DF7221" w:rsidRDefault="002131BE" w:rsidP="002131BE">
      <w:pPr>
        <w:pStyle w:val="aa"/>
        <w:ind w:left="2832"/>
        <w:jc w:val="center"/>
        <w:rPr>
          <w:rFonts w:ascii="Times New Roman" w:hAnsi="Times New Roman" w:cs="Times New Roman"/>
          <w:u w:val="single"/>
        </w:rPr>
      </w:pPr>
      <w:bookmarkStart w:id="5" w:name="bookmark6"/>
      <w:bookmarkStart w:id="6" w:name="bookmark7"/>
      <w:r>
        <w:rPr>
          <w:rFonts w:ascii="Times New Roman" w:hAnsi="Times New Roman" w:cs="Times New Roman"/>
        </w:rPr>
        <w:t xml:space="preserve">    </w:t>
      </w:r>
      <w:r w:rsidRPr="00451043">
        <w:rPr>
          <w:rFonts w:ascii="Times New Roman" w:hAnsi="Times New Roman" w:cs="Times New Roman"/>
        </w:rPr>
        <w:t xml:space="preserve">В </w:t>
      </w:r>
      <w:r w:rsidRPr="00EF5E5D">
        <w:rPr>
          <w:rFonts w:ascii="Times New Roman" w:hAnsi="Times New Roman" w:cs="Times New Roman"/>
        </w:rPr>
        <w:t xml:space="preserve">администрацию </w:t>
      </w:r>
      <w:r w:rsidR="00D33B75">
        <w:rPr>
          <w:rFonts w:ascii="Times New Roman" w:hAnsi="Times New Roman" w:cs="Times New Roman"/>
        </w:rPr>
        <w:t>Катарбейского</w:t>
      </w:r>
    </w:p>
    <w:p w:rsidR="002131BE" w:rsidRPr="00DF7221" w:rsidRDefault="002131BE" w:rsidP="002131BE">
      <w:pPr>
        <w:pStyle w:val="aa"/>
        <w:jc w:val="center"/>
        <w:rPr>
          <w:rFonts w:ascii="Times New Roman" w:hAnsi="Times New Roman" w:cs="Times New Roman"/>
          <w:u w:val="single"/>
        </w:rPr>
      </w:pPr>
      <w:r w:rsidRPr="00DF7221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Pr="00DF722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5E5D">
        <w:rPr>
          <w:rFonts w:ascii="Times New Roman" w:hAnsi="Times New Roman" w:cs="Times New Roman"/>
        </w:rPr>
        <w:t>муниципального образования</w:t>
      </w:r>
      <w:r w:rsidRPr="00DF7221">
        <w:rPr>
          <w:rFonts w:ascii="Times New Roman" w:hAnsi="Times New Roman" w:cs="Times New Roman"/>
        </w:rPr>
        <w:t>__________________</w:t>
      </w:r>
    </w:p>
    <w:p w:rsidR="002131BE" w:rsidRPr="00451043" w:rsidRDefault="002131BE" w:rsidP="002131BE">
      <w:pPr>
        <w:pStyle w:val="aa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1043">
        <w:rPr>
          <w:rFonts w:ascii="Times New Roman" w:hAnsi="Times New Roman" w:cs="Times New Roman"/>
          <w:i/>
          <w:sz w:val="20"/>
          <w:szCs w:val="20"/>
        </w:rPr>
        <w:t xml:space="preserve"> (наименование органа местного самоуправления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5104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>
        <w:t>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  <w:r w:rsidRPr="008C7A93">
        <w:t>от</w:t>
      </w:r>
      <w:r>
        <w:t>___________________________________________________</w:t>
      </w:r>
    </w:p>
    <w:p w:rsidR="002131BE" w:rsidRDefault="002131BE" w:rsidP="002131BE">
      <w:pPr>
        <w:pBdr>
          <w:bottom w:val="single" w:sz="4" w:space="0" w:color="auto"/>
        </w:pBdr>
        <w:tabs>
          <w:tab w:val="left" w:leader="underscore" w:pos="9554"/>
        </w:tabs>
        <w:ind w:left="4120"/>
      </w:pPr>
    </w:p>
    <w:p w:rsidR="002131BE" w:rsidRPr="008C7A93" w:rsidRDefault="002131BE" w:rsidP="002131BE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 xml:space="preserve">(для заявителя юридического лица - полное наименование,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организационно-правовая форма, сведения о государственной регистрации, место нахождения, контактная информация:</w:t>
      </w:r>
    </w:p>
    <w:p w:rsidR="002131BE" w:rsidRPr="00723E94" w:rsidRDefault="002131BE" w:rsidP="00723E94">
      <w:pPr>
        <w:pStyle w:val="aa"/>
        <w:ind w:left="4111"/>
        <w:rPr>
          <w:rFonts w:ascii="Times New Roman" w:hAnsi="Times New Roman" w:cs="Times New Roman"/>
          <w:i/>
          <w:sz w:val="20"/>
          <w:szCs w:val="20"/>
        </w:rPr>
      </w:pPr>
      <w:r w:rsidRPr="008C7A93">
        <w:rPr>
          <w:rFonts w:ascii="Times New Roman" w:hAnsi="Times New Roman" w:cs="Times New Roman"/>
          <w:i/>
          <w:sz w:val="20"/>
          <w:szCs w:val="20"/>
        </w:rPr>
        <w:t>телефон, эл. почта;</w:t>
      </w:r>
      <w:r w:rsidRPr="00723E94">
        <w:rPr>
          <w:rFonts w:ascii="Times New Roman" w:hAnsi="Times New Roman" w:cs="Times New Roman"/>
          <w:i/>
          <w:sz w:val="20"/>
          <w:szCs w:val="20"/>
        </w:rPr>
        <w:t>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2131BE" w:rsidRDefault="002131BE" w:rsidP="002131BE">
      <w:pPr>
        <w:pStyle w:val="1a"/>
        <w:keepNext/>
        <w:keepLines/>
        <w:shd w:val="clear" w:color="auto" w:fill="auto"/>
      </w:pPr>
    </w:p>
    <w:p w:rsidR="002131BE" w:rsidRDefault="002131BE" w:rsidP="002131BE">
      <w:pPr>
        <w:pStyle w:val="1a"/>
        <w:keepNext/>
        <w:keepLines/>
        <w:shd w:val="clear" w:color="auto" w:fill="auto"/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Заявление</w:t>
      </w:r>
      <w:bookmarkEnd w:id="5"/>
      <w:bookmarkEnd w:id="6"/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7" w:name="bookmark8"/>
      <w:bookmarkStart w:id="8" w:name="bookmark9"/>
      <w:r w:rsidRPr="00121D9F">
        <w:rPr>
          <w:rFonts w:ascii="Times New Roman" w:hAnsi="Times New Roman" w:cs="Times New Roman"/>
          <w:b/>
          <w:sz w:val="32"/>
          <w:szCs w:val="32"/>
        </w:rPr>
        <w:t>о принятии решения о подготовке документации по внесению изменений</w:t>
      </w: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в документацию по планировке территории</w:t>
      </w:r>
      <w:bookmarkEnd w:id="7"/>
      <w:bookmarkEnd w:id="8"/>
    </w:p>
    <w:p w:rsidR="002131BE" w:rsidRDefault="002131BE" w:rsidP="002131BE">
      <w:pPr>
        <w:pStyle w:val="1a"/>
        <w:keepNext/>
        <w:keepLines/>
        <w:shd w:val="clear" w:color="auto" w:fill="auto"/>
        <w:spacing w:line="240" w:lineRule="auto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2131BE" w:rsidRPr="00956834" w:rsidRDefault="002131BE" w:rsidP="002131BE">
      <w:pPr>
        <w:pStyle w:val="1b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2131BE" w:rsidRDefault="002131BE" w:rsidP="002131BE">
      <w:pPr>
        <w:pBdr>
          <w:top w:val="single" w:sz="4" w:space="0" w:color="auto"/>
        </w:pBdr>
        <w:ind w:firstLine="740"/>
        <w:jc w:val="center"/>
      </w:pPr>
      <w:r>
        <w:t>(указываются реквизиты решения об утверждении документации по планировке территории)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9499"/>
        </w:tabs>
        <w:spacing w:line="240" w:lineRule="auto"/>
        <w:ind w:firstLine="740"/>
        <w:jc w:val="both"/>
      </w:pPr>
      <w:r w:rsidRPr="00956834">
        <w:rPr>
          <w:sz w:val="24"/>
          <w:szCs w:val="24"/>
        </w:rPr>
        <w:t>в отношении территории (ее отдельных частей)</w:t>
      </w:r>
      <w:r>
        <w:t>______________________________.</w:t>
      </w:r>
    </w:p>
    <w:p w:rsidR="002131BE" w:rsidRDefault="002131BE" w:rsidP="002131BE">
      <w:pPr>
        <w:ind w:firstLine="740"/>
        <w:jc w:val="center"/>
      </w:pPr>
      <w:r>
        <w:t xml:space="preserve">                                                                                        кадастровый номер</w:t>
      </w:r>
    </w:p>
    <w:p w:rsidR="002131BE" w:rsidRPr="00010300" w:rsidRDefault="002131BE" w:rsidP="002131BE">
      <w:pPr>
        <w:jc w:val="center"/>
        <w:rPr>
          <w:i/>
        </w:rPr>
      </w:pPr>
      <w:r>
        <w:t>______________________________________________________________________________________________.</w:t>
      </w:r>
    </w:p>
    <w:p w:rsidR="002131BE" w:rsidRDefault="002131BE" w:rsidP="002131BE">
      <w:pPr>
        <w:jc w:val="center"/>
      </w:pPr>
      <w:r>
        <w:t xml:space="preserve">     земельного участка или описание границ территории согласно прилагаемой схеме.</w:t>
      </w:r>
    </w:p>
    <w:p w:rsidR="002131BE" w:rsidRDefault="002131BE" w:rsidP="002131BE">
      <w:pPr>
        <w:jc w:val="center"/>
      </w:pPr>
    </w:p>
    <w:p w:rsidR="002131BE" w:rsidRDefault="002131BE" w:rsidP="00094D59">
      <w:pPr>
        <w:pStyle w:val="aa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956834">
        <w:rPr>
          <w:rFonts w:ascii="Times New Roman" w:hAnsi="Times New Roman" w:cs="Times New Roman"/>
        </w:rPr>
        <w:t>Цель разработки документации по планировке территории:</w:t>
      </w:r>
      <w:r>
        <w:rPr>
          <w:rFonts w:ascii="Times New Roman" w:hAnsi="Times New Roman" w:cs="Times New Roman"/>
        </w:rPr>
        <w:t xml:space="preserve"> ___________________</w:t>
      </w:r>
    </w:p>
    <w:p w:rsidR="002131BE" w:rsidRPr="00956834" w:rsidRDefault="002131BE" w:rsidP="002131B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 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</w:tabs>
        <w:spacing w:line="240" w:lineRule="auto"/>
        <w:ind w:left="0" w:firstLine="740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  <w:r>
        <w:rPr>
          <w:sz w:val="24"/>
          <w:szCs w:val="24"/>
        </w:rPr>
        <w:t xml:space="preserve"> </w:t>
      </w:r>
    </w:p>
    <w:p w:rsidR="002131BE" w:rsidRPr="00956834" w:rsidRDefault="002131BE" w:rsidP="002131BE">
      <w:pPr>
        <w:pStyle w:val="1b"/>
        <w:shd w:val="clear" w:color="auto" w:fill="auto"/>
        <w:tabs>
          <w:tab w:val="left" w:pos="1080"/>
        </w:tabs>
        <w:spacing w:line="240" w:lineRule="auto"/>
        <w:ind w:left="740" w:hanging="7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56834">
        <w:rPr>
          <w:sz w:val="24"/>
          <w:szCs w:val="24"/>
        </w:rPr>
        <w:t>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1080"/>
        </w:tabs>
        <w:spacing w:line="240" w:lineRule="auto"/>
        <w:jc w:val="both"/>
        <w:rPr>
          <w:sz w:val="24"/>
          <w:szCs w:val="24"/>
        </w:rPr>
      </w:pPr>
      <w:r w:rsidRPr="00956834">
        <w:rPr>
          <w:sz w:val="24"/>
          <w:szCs w:val="24"/>
        </w:rPr>
        <w:t>Планируемый срок разработки документации по планировке территории</w:t>
      </w:r>
      <w:r>
        <w:rPr>
          <w:sz w:val="24"/>
          <w:szCs w:val="24"/>
        </w:rPr>
        <w:t xml:space="preserve"> </w:t>
      </w:r>
    </w:p>
    <w:p w:rsidR="002131BE" w:rsidRPr="00956834" w:rsidRDefault="002131BE" w:rsidP="002131BE">
      <w:pPr>
        <w:pStyle w:val="1b"/>
        <w:shd w:val="clear" w:color="auto" w:fill="auto"/>
        <w:tabs>
          <w:tab w:val="left" w:pos="108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1134"/>
        </w:tabs>
        <w:spacing w:line="240" w:lineRule="auto"/>
        <w:ind w:left="0" w:firstLine="74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Источник финансирования работ по подготовке документации по планировке территории __________________________________________________________________</w:t>
      </w:r>
      <w:r>
        <w:rPr>
          <w:sz w:val="24"/>
          <w:szCs w:val="24"/>
        </w:rPr>
        <w:t>___</w:t>
      </w:r>
      <w:r w:rsidRPr="00C96E84">
        <w:rPr>
          <w:sz w:val="24"/>
          <w:szCs w:val="24"/>
        </w:rPr>
        <w:t>.</w:t>
      </w: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sz w:val="24"/>
          <w:szCs w:val="24"/>
        </w:rPr>
      </w:pPr>
    </w:p>
    <w:p w:rsidR="002131BE" w:rsidRPr="00C96E84" w:rsidRDefault="002131BE" w:rsidP="002131BE">
      <w:pPr>
        <w:pStyle w:val="1b"/>
        <w:shd w:val="clear" w:color="auto" w:fill="auto"/>
        <w:tabs>
          <w:tab w:val="left" w:pos="1134"/>
          <w:tab w:val="left" w:pos="1162"/>
        </w:tabs>
        <w:spacing w:line="240" w:lineRule="auto"/>
        <w:ind w:left="740" w:firstLine="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К заявлению прилагаются следующие документы:</w:t>
      </w:r>
    </w:p>
    <w:p w:rsidR="002131BE" w:rsidRDefault="002131BE" w:rsidP="002131BE">
      <w:pPr>
        <w:ind w:firstLine="740"/>
        <w:jc w:val="center"/>
      </w:pPr>
      <w:r>
        <w:t>(указывается перечень прилагаемых документов)</w:t>
      </w:r>
    </w:p>
    <w:p w:rsidR="002131BE" w:rsidRDefault="002131BE" w:rsidP="002131BE">
      <w:pPr>
        <w:ind w:firstLine="740"/>
        <w:jc w:val="center"/>
      </w:pPr>
    </w:p>
    <w:p w:rsidR="002131BE" w:rsidRDefault="002131BE" w:rsidP="002131BE">
      <w:pPr>
        <w:ind w:firstLine="740"/>
        <w:jc w:val="center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708"/>
      </w:pPr>
      <w:r>
        <w:t>Результат предоставления муниципальной услуги, прошу предоставить:</w:t>
      </w:r>
    </w:p>
    <w:p w:rsidR="002131BE" w:rsidRDefault="002131BE" w:rsidP="002131BE">
      <w:pPr>
        <w:pStyle w:val="1b"/>
        <w:shd w:val="clear" w:color="auto" w:fill="auto"/>
        <w:spacing w:line="240" w:lineRule="auto"/>
      </w:pPr>
    </w:p>
    <w:p w:rsidR="002131BE" w:rsidRPr="00723E94" w:rsidRDefault="002131BE" w:rsidP="002131BE">
      <w:pPr>
        <w:pBdr>
          <w:top w:val="single" w:sz="4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3E94">
        <w:rPr>
          <w:rFonts w:ascii="Times New Roman" w:hAnsi="Times New Roman" w:cs="Times New Roman"/>
          <w:i/>
          <w:sz w:val="20"/>
          <w:szCs w:val="20"/>
        </w:rPr>
        <w:t>(указать способ получения результата предоставления</w:t>
      </w:r>
      <w:r w:rsidR="00723E94">
        <w:rPr>
          <w:rFonts w:ascii="Times New Roman" w:hAnsi="Times New Roman" w:cs="Times New Roman"/>
          <w:i/>
          <w:sz w:val="20"/>
          <w:szCs w:val="20"/>
        </w:rPr>
        <w:t xml:space="preserve"> муниципальной услуги</w:t>
      </w:r>
    </w:p>
    <w:p w:rsidR="002131BE" w:rsidRDefault="00723E94" w:rsidP="002131BE">
      <w:pPr>
        <w:pBdr>
          <w:top w:val="single" w:sz="4" w:space="0" w:color="auto"/>
        </w:pBdr>
        <w:jc w:val="center"/>
      </w:pPr>
      <w:r>
        <w:t xml:space="preserve"> </w:t>
      </w:r>
    </w:p>
    <w:p w:rsidR="002131BE" w:rsidRDefault="002131BE" w:rsidP="002131BE">
      <w:pPr>
        <w:pBdr>
          <w:top w:val="single" w:sz="4" w:space="0" w:color="auto"/>
        </w:pBdr>
        <w:jc w:val="center"/>
      </w:pPr>
    </w:p>
    <w:p w:rsidR="002131BE" w:rsidRDefault="002131BE" w:rsidP="002131BE">
      <w:pPr>
        <w:rPr>
          <w:rFonts w:ascii="Times New Roman" w:hAnsi="Times New Roman" w:cs="Times New Roman"/>
          <w:sz w:val="20"/>
          <w:szCs w:val="20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            __________________       ___________________________________</w:t>
      </w:r>
    </w:p>
    <w:p w:rsidR="002131BE" w:rsidRPr="00123E24" w:rsidRDefault="002131BE" w:rsidP="002131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  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23E24">
        <w:rPr>
          <w:rFonts w:ascii="Times New Roman" w:hAnsi="Times New Roman" w:cs="Times New Roman"/>
          <w:sz w:val="20"/>
          <w:szCs w:val="20"/>
        </w:rPr>
        <w:t xml:space="preserve">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23E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123E24">
        <w:rPr>
          <w:rFonts w:ascii="Times New Roman" w:hAnsi="Times New Roman" w:cs="Times New Roman"/>
          <w:sz w:val="20"/>
          <w:szCs w:val="20"/>
        </w:rPr>
        <w:t>)</w:t>
      </w:r>
    </w:p>
    <w:p w:rsidR="002131BE" w:rsidRDefault="002131BE" w:rsidP="002131BE">
      <w:pPr>
        <w:spacing w:line="1" w:lineRule="exact"/>
        <w:sectPr w:rsidR="002131BE" w:rsidSect="002131BE">
          <w:headerReference w:type="even" r:id="rId11"/>
          <w:headerReference w:type="default" r:id="rId12"/>
          <w:pgSz w:w="11900" w:h="16840"/>
          <w:pgMar w:top="1292" w:right="560" w:bottom="1135" w:left="1701" w:header="0" w:footer="3" w:gutter="0"/>
          <w:cols w:space="720"/>
          <w:noEndnote/>
          <w:docGrid w:linePitch="360"/>
        </w:sect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  <w:r>
        <w:t>СХЕМА ГРАНИЦ ПРОЕКТИРОВАНИЯ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131BE" w:rsidTr="002131BE">
        <w:trPr>
          <w:trHeight w:val="14290"/>
        </w:trPr>
        <w:tc>
          <w:tcPr>
            <w:tcW w:w="9646" w:type="dxa"/>
          </w:tcPr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  <w:p w:rsidR="002131BE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</w:pPr>
          </w:p>
        </w:tc>
      </w:tr>
    </w:tbl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4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Pr="005F18B6" w:rsidRDefault="002131BE" w:rsidP="002131BE">
      <w:pPr>
        <w:ind w:left="5664"/>
        <w:jc w:val="right"/>
        <w:rPr>
          <w:bCs/>
        </w:rPr>
      </w:pP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>(Бланк органа,</w:t>
      </w: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 xml:space="preserve"> осуществляющего предоставление </w:t>
      </w:r>
    </w:p>
    <w:p w:rsidR="002131BE" w:rsidRPr="00C46ADA" w:rsidRDefault="002131BE" w:rsidP="002131BE">
      <w:pPr>
        <w:pStyle w:val="1b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C46ADA">
        <w:rPr>
          <w:sz w:val="20"/>
          <w:szCs w:val="20"/>
        </w:rPr>
        <w:t>муниципальной услуги)</w:t>
      </w:r>
    </w:p>
    <w:p w:rsidR="002131BE" w:rsidRPr="0081024E" w:rsidRDefault="002131BE" w:rsidP="002131BE">
      <w:pPr>
        <w:spacing w:line="305" w:lineRule="auto"/>
        <w:ind w:left="5380"/>
        <w:jc w:val="right"/>
      </w:pPr>
    </w:p>
    <w:p w:rsidR="002131BE" w:rsidRPr="0081024E" w:rsidRDefault="002131BE" w:rsidP="002131BE">
      <w:pPr>
        <w:ind w:left="5380"/>
        <w:jc w:val="right"/>
      </w:pPr>
      <w:r w:rsidRPr="0081024E"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2131BE" w:rsidRDefault="002131BE" w:rsidP="002131BE">
      <w:pPr>
        <w:ind w:left="5380"/>
        <w:jc w:val="right"/>
      </w:pPr>
    </w:p>
    <w:p w:rsidR="002131BE" w:rsidRDefault="002131BE" w:rsidP="002131BE">
      <w:pPr>
        <w:ind w:left="5380"/>
        <w:jc w:val="right"/>
      </w:pPr>
    </w:p>
    <w:p w:rsidR="002131BE" w:rsidRPr="0081024E" w:rsidRDefault="002131BE" w:rsidP="002131BE">
      <w:pPr>
        <w:ind w:left="5380"/>
        <w:jc w:val="right"/>
      </w:pPr>
    </w:p>
    <w:p w:rsidR="002131BE" w:rsidRPr="00956834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56834">
        <w:rPr>
          <w:b/>
          <w:bCs/>
          <w:sz w:val="24"/>
          <w:szCs w:val="24"/>
        </w:rPr>
        <w:t>УВЕДОМЛЕНИЕ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56834">
        <w:rPr>
          <w:b/>
          <w:bCs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2131BE" w:rsidRPr="00956834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pos="567"/>
          <w:tab w:val="left" w:leader="underscore" w:pos="2496"/>
          <w:tab w:val="left" w:leader="underscore" w:pos="4867"/>
        </w:tabs>
        <w:spacing w:line="259" w:lineRule="auto"/>
        <w:ind w:firstLine="0"/>
        <w:jc w:val="center"/>
      </w:pPr>
      <w:r>
        <w:t>от ____________№ ____________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9" w:lineRule="auto"/>
        <w:ind w:firstLine="0"/>
        <w:jc w:val="center"/>
      </w:pP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063BBB">
        <w:rPr>
          <w:rFonts w:ascii="Times New Roman" w:hAnsi="Times New Roman" w:cs="Times New Roman"/>
        </w:rPr>
        <w:t>По результатам рассмотрения заявления о принятии решения о подготовке документации по планировке территории и представленных</w:t>
      </w:r>
      <w:r>
        <w:rPr>
          <w:rFonts w:ascii="Times New Roman" w:hAnsi="Times New Roman" w:cs="Times New Roman"/>
        </w:rPr>
        <w:t xml:space="preserve"> д</w:t>
      </w:r>
      <w:r w:rsidRPr="00063BBB">
        <w:rPr>
          <w:rFonts w:ascii="Times New Roman" w:hAnsi="Times New Roman" w:cs="Times New Roman"/>
        </w:rPr>
        <w:t>окументов____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2131BE" w:rsidRDefault="002131BE" w:rsidP="002131BE">
      <w:pPr>
        <w:pStyle w:val="aa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BBB">
        <w:rPr>
          <w:rFonts w:ascii="Times New Roman" w:hAnsi="Times New Roman" w:cs="Times New Roman"/>
          <w:i/>
          <w:sz w:val="20"/>
          <w:szCs w:val="20"/>
        </w:rPr>
        <w:t>(Ф.И.О. физического лица, наименование юридического лица-заявителя,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Pr="00063BBB">
        <w:rPr>
          <w:rFonts w:ascii="Times New Roman" w:hAnsi="Times New Roman" w:cs="Times New Roman"/>
          <w:i/>
          <w:sz w:val="20"/>
          <w:szCs w:val="20"/>
        </w:rPr>
        <w:t>дата направления заявления</w:t>
      </w: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063BBB">
        <w:rPr>
          <w:rFonts w:ascii="Times New Roman" w:hAnsi="Times New Roman" w:cs="Times New Roman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</w:t>
      </w:r>
      <w:r>
        <w:rPr>
          <w:rFonts w:ascii="Times New Roman" w:hAnsi="Times New Roman" w:cs="Times New Roman"/>
        </w:rPr>
        <w:t xml:space="preserve">рии» в связи </w:t>
      </w:r>
      <w:r w:rsidRPr="00063BBB">
        <w:rPr>
          <w:rFonts w:ascii="Times New Roman" w:hAnsi="Times New Roman" w:cs="Times New Roman"/>
        </w:rPr>
        <w:t>с:_________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2131BE" w:rsidRDefault="002131BE" w:rsidP="002131BE">
      <w:pPr>
        <w:pStyle w:val="aa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6BEA">
        <w:rPr>
          <w:rFonts w:ascii="Times New Roman" w:hAnsi="Times New Roman" w:cs="Times New Roman"/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2131BE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  <w:r w:rsidRPr="00756BEA">
        <w:rPr>
          <w:rFonts w:ascii="Times New Roman" w:hAnsi="Times New Roman" w:cs="Times New Roman"/>
          <w:i/>
          <w:sz w:val="20"/>
          <w:szCs w:val="20"/>
        </w:rPr>
        <w:t>муниципальной услуги)</w:t>
      </w:r>
    </w:p>
    <w:p w:rsidR="002131BE" w:rsidRPr="00756BEA" w:rsidRDefault="002131BE" w:rsidP="002131BE">
      <w:pPr>
        <w:pStyle w:val="aa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131BE" w:rsidRPr="00063BBB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орган, </w:t>
      </w:r>
      <w:r w:rsidRPr="00063BBB">
        <w:rPr>
          <w:rFonts w:ascii="Times New Roman" w:hAnsi="Times New Roman" w:cs="Times New Roman"/>
        </w:rPr>
        <w:t>уполномоченный на предоставление муниципальной услуги с заявлен</w:t>
      </w:r>
      <w:r>
        <w:rPr>
          <w:rFonts w:ascii="Times New Roman" w:hAnsi="Times New Roman" w:cs="Times New Roman"/>
        </w:rPr>
        <w:t xml:space="preserve">ием о </w:t>
      </w:r>
      <w:r w:rsidRPr="00063BBB">
        <w:rPr>
          <w:rFonts w:ascii="Times New Roman" w:hAnsi="Times New Roman" w:cs="Times New Roman"/>
        </w:rPr>
        <w:t>предоставлении услуги после устранения указанных нарушений.</w:t>
      </w:r>
    </w:p>
    <w:p w:rsidR="002131BE" w:rsidRPr="00AB0B56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sz w:val="24"/>
          <w:szCs w:val="24"/>
        </w:rPr>
        <w:t xml:space="preserve">(администрация </w:t>
      </w:r>
      <w:r w:rsidR="007B6AF0">
        <w:rPr>
          <w:sz w:val="24"/>
          <w:szCs w:val="24"/>
        </w:rPr>
        <w:t>Катарбейского</w:t>
      </w:r>
      <w:r>
        <w:rPr>
          <w:sz w:val="24"/>
          <w:szCs w:val="24"/>
        </w:rPr>
        <w:t xml:space="preserve"> городского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2131BE" w:rsidRPr="00711811" w:rsidRDefault="002131BE" w:rsidP="002131BE">
      <w:pPr>
        <w:pStyle w:val="1b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</w:p>
    <w:p w:rsidR="002131BE" w:rsidRPr="00711811" w:rsidRDefault="002131BE" w:rsidP="002131BE">
      <w:pPr>
        <w:pStyle w:val="1b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2131BE" w:rsidRPr="00723E94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23E94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723E94" w:rsidRDefault="002131BE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723E94">
        <w:rPr>
          <w:rFonts w:ascii="Times New Roman" w:hAnsi="Times New Roman" w:cs="Times New Roman"/>
          <w:sz w:val="20"/>
          <w:szCs w:val="20"/>
        </w:rPr>
        <w:t xml:space="preserve">             осуществляющего предоставление</w:t>
      </w:r>
    </w:p>
    <w:p w:rsidR="002131BE" w:rsidRPr="00723E94" w:rsidRDefault="002131BE" w:rsidP="00666922">
      <w:pPr>
        <w:pStyle w:val="30"/>
        <w:shd w:val="clear" w:color="auto" w:fill="auto"/>
        <w:spacing w:before="0" w:line="240" w:lineRule="auto"/>
        <w:ind w:firstLine="709"/>
        <w:rPr>
          <w:b w:val="0"/>
          <w:sz w:val="20"/>
          <w:szCs w:val="20"/>
        </w:rPr>
      </w:pPr>
      <w:r w:rsidRPr="00723E94">
        <w:rPr>
          <w:b w:val="0"/>
          <w:sz w:val="20"/>
          <w:szCs w:val="20"/>
        </w:rPr>
        <w:t xml:space="preserve"> </w:t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</w:r>
      <w:r w:rsidRPr="00723E94">
        <w:rPr>
          <w:b w:val="0"/>
          <w:sz w:val="20"/>
          <w:szCs w:val="20"/>
        </w:rPr>
        <w:tab/>
        <w:t xml:space="preserve">                  </w:t>
      </w:r>
      <w:r w:rsidR="00666922">
        <w:rPr>
          <w:b w:val="0"/>
          <w:sz w:val="20"/>
          <w:szCs w:val="20"/>
        </w:rPr>
        <w:t xml:space="preserve">       </w:t>
      </w:r>
      <w:r w:rsidRPr="00723E94">
        <w:rPr>
          <w:b w:val="0"/>
          <w:sz w:val="20"/>
          <w:szCs w:val="20"/>
        </w:rPr>
        <w:t xml:space="preserve"> муниципальной услуги)</w:t>
      </w:r>
    </w:p>
    <w:p w:rsidR="002131BE" w:rsidRDefault="002131BE" w:rsidP="002131BE">
      <w:pPr>
        <w:jc w:val="center"/>
        <w:rPr>
          <w:i/>
          <w:iCs/>
        </w:rPr>
      </w:pPr>
    </w:p>
    <w:p w:rsidR="002131BE" w:rsidRDefault="002131BE" w:rsidP="002131BE">
      <w:pPr>
        <w:rPr>
          <w:i/>
          <w:iCs/>
        </w:rPr>
      </w:pPr>
    </w:p>
    <w:p w:rsidR="002131BE" w:rsidRDefault="002131BE" w:rsidP="002131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5 </w:t>
      </w:r>
    </w:p>
    <w:p w:rsidR="002131BE" w:rsidRPr="005F18B6" w:rsidRDefault="002131BE" w:rsidP="002131B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pStyle w:val="1b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131BE" w:rsidRPr="0071181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(Бланк органа,</w:t>
      </w:r>
    </w:p>
    <w:p w:rsidR="002131BE" w:rsidRPr="0071181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осуществляющего предоставление </w:t>
      </w:r>
    </w:p>
    <w:p w:rsidR="002131BE" w:rsidRPr="00711811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2"/>
          <w:szCs w:val="22"/>
        </w:rPr>
      </w:pPr>
      <w:r w:rsidRPr="00711811">
        <w:rPr>
          <w:sz w:val="22"/>
          <w:szCs w:val="22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before="260" w:line="240" w:lineRule="auto"/>
        <w:jc w:val="center"/>
        <w:rPr>
          <w:sz w:val="24"/>
          <w:szCs w:val="24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9" w:name="bookmark10"/>
      <w:bookmarkStart w:id="10" w:name="bookmark11"/>
      <w:r w:rsidRPr="00121D9F">
        <w:rPr>
          <w:rFonts w:ascii="Times New Roman" w:hAnsi="Times New Roman" w:cs="Times New Roman"/>
          <w:b/>
          <w:sz w:val="32"/>
          <w:szCs w:val="32"/>
        </w:rPr>
        <w:t>о подготовке документации по планировке территории</w:t>
      </w:r>
      <w:bookmarkEnd w:id="9"/>
      <w:bookmarkEnd w:id="10"/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  <w: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</w:pPr>
    </w:p>
    <w:p w:rsidR="002131BE" w:rsidRDefault="002131BE" w:rsidP="002131BE">
      <w:pPr>
        <w:pStyle w:val="1b"/>
        <w:shd w:val="clear" w:color="auto" w:fill="auto"/>
        <w:spacing w:line="259" w:lineRule="auto"/>
        <w:ind w:firstLine="0"/>
        <w:jc w:val="center"/>
      </w:pPr>
      <w:r>
        <w:t>от ____________№ ____________</w:t>
      </w:r>
    </w:p>
    <w:p w:rsidR="002131BE" w:rsidRDefault="002131BE" w:rsidP="002131BE">
      <w:pPr>
        <w:pStyle w:val="1b"/>
        <w:shd w:val="clear" w:color="auto" w:fill="auto"/>
        <w:spacing w:line="259" w:lineRule="auto"/>
        <w:ind w:firstLine="0"/>
        <w:jc w:val="center"/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131-Ф3 «Об общих принципах организации местного самоуправления в Российской Федерации», на основании обращения от</w:t>
      </w:r>
      <w:r>
        <w:rPr>
          <w:sz w:val="24"/>
          <w:szCs w:val="24"/>
        </w:rPr>
        <w:t>_________</w:t>
      </w:r>
      <w:r w:rsidRPr="00AB0B56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______</w:t>
      </w:r>
      <w:r w:rsidRPr="00AB0B56">
        <w:rPr>
          <w:sz w:val="24"/>
          <w:szCs w:val="24"/>
        </w:rPr>
        <w:t>:</w:t>
      </w:r>
    </w:p>
    <w:p w:rsidR="00666922" w:rsidRDefault="00666922" w:rsidP="002131BE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580"/>
        <w:jc w:val="both"/>
        <w:rPr>
          <w:sz w:val="24"/>
          <w:szCs w:val="24"/>
        </w:rPr>
      </w:pPr>
    </w:p>
    <w:p w:rsidR="002131BE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40" w:lineRule="auto"/>
        <w:ind w:firstLine="567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Осуществить подготовку документации по планировке территории (указать</w:t>
      </w:r>
      <w:r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вид документации по планировке территории: проект планировки территори</w:t>
      </w:r>
      <w:r>
        <w:rPr>
          <w:sz w:val="24"/>
          <w:szCs w:val="24"/>
        </w:rPr>
        <w:t xml:space="preserve">и и проект межевания территории/проект межевания территории), в </w:t>
      </w:r>
      <w:r w:rsidRPr="00AB0B56">
        <w:rPr>
          <w:sz w:val="24"/>
          <w:szCs w:val="24"/>
        </w:rPr>
        <w:t>границах:</w:t>
      </w:r>
      <w:r>
        <w:rPr>
          <w:sz w:val="24"/>
          <w:szCs w:val="24"/>
        </w:rPr>
        <w:t>________________________________.</w:t>
      </w:r>
    </w:p>
    <w:p w:rsidR="002131BE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59" w:lineRule="auto"/>
        <w:ind w:firstLine="567"/>
        <w:jc w:val="both"/>
        <w:rPr>
          <w:sz w:val="24"/>
          <w:szCs w:val="24"/>
        </w:rPr>
      </w:pPr>
      <w:r w:rsidRPr="00C46ADA">
        <w:rPr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54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0"/>
          <w:tab w:val="left" w:pos="851"/>
        </w:tabs>
        <w:spacing w:line="259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Подготовленную документацию по планировке территории (указать вид</w:t>
      </w:r>
      <w:r>
        <w:rPr>
          <w:sz w:val="24"/>
          <w:szCs w:val="24"/>
        </w:rPr>
        <w:t xml:space="preserve"> </w:t>
      </w:r>
      <w:r w:rsidRPr="00AB0B56">
        <w:rPr>
          <w:sz w:val="24"/>
          <w:szCs w:val="24"/>
        </w:rPr>
        <w:t>документации по планировке территории: проект планировки территории и проект межевания территории / проект межевания террито</w:t>
      </w:r>
      <w:r>
        <w:rPr>
          <w:sz w:val="24"/>
          <w:szCs w:val="24"/>
        </w:rPr>
        <w:t>рии) представить в________________________ для утверждения в срок не позднее_____________________________________________________.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11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Опубликовать 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>) в «</w:t>
      </w:r>
      <w:r>
        <w:rPr>
          <w:sz w:val="24"/>
          <w:szCs w:val="24"/>
        </w:rPr>
        <w:t>________________________</w:t>
      </w:r>
      <w:r w:rsidRPr="00AB0B56">
        <w:rPr>
          <w:sz w:val="24"/>
          <w:szCs w:val="24"/>
        </w:rPr>
        <w:t>».</w:t>
      </w:r>
    </w:p>
    <w:p w:rsidR="002131BE" w:rsidRPr="008C7A93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49"/>
          <w:tab w:val="left" w:leader="underscore" w:pos="6178"/>
        </w:tabs>
        <w:spacing w:line="240" w:lineRule="auto"/>
        <w:ind w:firstLine="567"/>
        <w:jc w:val="both"/>
        <w:rPr>
          <w:sz w:val="24"/>
          <w:szCs w:val="24"/>
        </w:rPr>
      </w:pPr>
      <w:r w:rsidRPr="008C7A93">
        <w:rPr>
          <w:sz w:val="24"/>
          <w:szCs w:val="24"/>
        </w:rPr>
        <w:t xml:space="preserve">Определить, что физические или юридические лица вправе </w:t>
      </w:r>
      <w:r>
        <w:rPr>
          <w:sz w:val="24"/>
          <w:szCs w:val="24"/>
        </w:rPr>
        <w:t xml:space="preserve">представлять свои предложения в _____________________________ </w:t>
      </w:r>
      <w:r w:rsidRPr="008C7A93">
        <w:rPr>
          <w:sz w:val="24"/>
          <w:szCs w:val="24"/>
        </w:rPr>
        <w:t>о порядке, сроках подготовки</w:t>
      </w:r>
      <w:r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>и содержании документацию по планировке территории в границах со дня опубликования настоящего решения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8C7A93">
        <w:rPr>
          <w:sz w:val="24"/>
          <w:szCs w:val="24"/>
        </w:rPr>
        <w:t>) до момента назначения публичных слушаний или общественных обсуждений.</w:t>
      </w:r>
    </w:p>
    <w:p w:rsidR="002131BE" w:rsidRPr="00AB0B56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49"/>
        </w:tabs>
        <w:spacing w:line="240" w:lineRule="auto"/>
        <w:ind w:firstLine="580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>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1"/>
        </w:numPr>
        <w:shd w:val="clear" w:color="auto" w:fill="auto"/>
        <w:tabs>
          <w:tab w:val="left" w:pos="993"/>
          <w:tab w:val="left" w:pos="1511"/>
        </w:tabs>
        <w:spacing w:line="240" w:lineRule="auto"/>
        <w:ind w:firstLine="580"/>
        <w:rPr>
          <w:sz w:val="24"/>
          <w:szCs w:val="24"/>
        </w:rPr>
      </w:pPr>
      <w:r w:rsidRPr="00AB0B56">
        <w:rPr>
          <w:sz w:val="24"/>
          <w:szCs w:val="24"/>
        </w:rPr>
        <w:t>Контроль з</w:t>
      </w:r>
      <w:r>
        <w:rPr>
          <w:sz w:val="24"/>
          <w:szCs w:val="24"/>
        </w:rPr>
        <w:t xml:space="preserve">а исполнением настоящего </w:t>
      </w:r>
      <w:r w:rsidRPr="00AB0B56">
        <w:rPr>
          <w:sz w:val="24"/>
          <w:szCs w:val="24"/>
        </w:rPr>
        <w:t>(постановление</w:t>
      </w:r>
      <w:r>
        <w:rPr>
          <w:sz w:val="24"/>
          <w:szCs w:val="24"/>
        </w:rPr>
        <w:t>/распоряжение) возложить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2131BE" w:rsidRPr="00666922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666922" w:rsidRDefault="002131BE" w:rsidP="002131B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t xml:space="preserve">         осуществляющего предоставление</w:t>
      </w:r>
    </w:p>
    <w:p w:rsidR="002131BE" w:rsidRPr="00666922" w:rsidRDefault="002131BE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="00666922"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i/>
          <w:sz w:val="22"/>
          <w:szCs w:val="22"/>
        </w:rPr>
      </w:pPr>
    </w:p>
    <w:p w:rsidR="002131BE" w:rsidRDefault="002131BE" w:rsidP="002131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 xml:space="preserve">Приложение № 6 </w:t>
      </w:r>
    </w:p>
    <w:p w:rsidR="002131BE" w:rsidRPr="005F18B6" w:rsidRDefault="002131BE" w:rsidP="002131B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C7910">
        <w:rPr>
          <w:sz w:val="22"/>
          <w:szCs w:val="22"/>
        </w:rPr>
        <w:t xml:space="preserve">   </w:t>
      </w:r>
      <w:r w:rsidRPr="007C7910">
        <w:rPr>
          <w:sz w:val="20"/>
          <w:szCs w:val="20"/>
        </w:rPr>
        <w:t>(Бланк органа,</w:t>
      </w: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7C7910">
        <w:rPr>
          <w:sz w:val="20"/>
          <w:szCs w:val="20"/>
        </w:rPr>
        <w:t xml:space="preserve"> осуществляющего предоставление </w:t>
      </w: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7C7910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a"/>
        <w:keepNext/>
        <w:keepLines/>
        <w:shd w:val="clear" w:color="auto" w:fill="auto"/>
        <w:rPr>
          <w:sz w:val="24"/>
          <w:szCs w:val="24"/>
        </w:rPr>
      </w:pPr>
      <w:bookmarkStart w:id="11" w:name="bookmark12"/>
      <w:bookmarkStart w:id="12" w:name="bookmark13"/>
    </w:p>
    <w:p w:rsidR="002131BE" w:rsidRDefault="002131BE" w:rsidP="002131BE">
      <w:pPr>
        <w:pStyle w:val="1a"/>
        <w:keepNext/>
        <w:keepLines/>
        <w:shd w:val="clear" w:color="auto" w:fill="auto"/>
        <w:rPr>
          <w:sz w:val="24"/>
          <w:szCs w:val="24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о подготовке документации по внесению изменений в документацию по планировке территории</w:t>
      </w:r>
      <w:bookmarkEnd w:id="11"/>
      <w:bookmarkEnd w:id="12"/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C7910">
        <w:rPr>
          <w:sz w:val="24"/>
          <w:szCs w:val="24"/>
        </w:rPr>
        <w:t>(указать вид документации по планировке территории: проект планировки</w:t>
      </w:r>
    </w:p>
    <w:p w:rsidR="002131BE" w:rsidRPr="007C7910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C7910">
        <w:rPr>
          <w:sz w:val="24"/>
          <w:szCs w:val="24"/>
        </w:rPr>
        <w:t xml:space="preserve"> территории и проект межевания территории / проект межевания территории)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Pr="002D1566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  <w:r w:rsidRPr="002D1566">
        <w:rPr>
          <w:sz w:val="24"/>
          <w:szCs w:val="24"/>
        </w:rPr>
        <w:t>от</w:t>
      </w:r>
      <w:r w:rsidRPr="002D1566">
        <w:rPr>
          <w:sz w:val="24"/>
          <w:szCs w:val="24"/>
        </w:rPr>
        <w:tab/>
        <w:t>№</w:t>
      </w:r>
      <w:r w:rsidRPr="002D1566">
        <w:rPr>
          <w:sz w:val="24"/>
          <w:szCs w:val="24"/>
        </w:rPr>
        <w:tab/>
      </w:r>
    </w:p>
    <w:p w:rsidR="002131BE" w:rsidRPr="002D1566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3427"/>
          <w:tab w:val="left" w:leader="underscore" w:pos="5669"/>
        </w:tabs>
        <w:spacing w:line="240" w:lineRule="auto"/>
        <w:ind w:firstLine="709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2D1566">
        <w:rPr>
          <w:sz w:val="24"/>
          <w:szCs w:val="24"/>
        </w:rPr>
        <w:t>131-Ф3 «Об общих принципах организации местного самоуправления в Российской Федера</w:t>
      </w:r>
      <w:r>
        <w:rPr>
          <w:sz w:val="24"/>
          <w:szCs w:val="24"/>
        </w:rPr>
        <w:t>ции», на основании обращения от_________№________</w:t>
      </w:r>
      <w:r w:rsidRPr="002D1566">
        <w:rPr>
          <w:sz w:val="24"/>
          <w:szCs w:val="24"/>
        </w:rPr>
        <w:t>:</w:t>
      </w:r>
    </w:p>
    <w:p w:rsidR="002131BE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10300">
        <w:rPr>
          <w:rFonts w:ascii="Times New Roman" w:hAnsi="Times New Roman" w:cs="Times New Roman"/>
        </w:rP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2131BE" w:rsidRPr="00010300" w:rsidRDefault="002131BE" w:rsidP="002131BE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Pr="008C7A93">
        <w:rPr>
          <w:i/>
          <w:sz w:val="20"/>
          <w:szCs w:val="20"/>
        </w:rPr>
        <w:t>(указывается реквизиты решения об утверждении документации по планировке территории)</w:t>
      </w:r>
      <w:r>
        <w:rPr>
          <w:i/>
          <w:sz w:val="20"/>
          <w:szCs w:val="20"/>
        </w:rPr>
        <w:t xml:space="preserve">   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территории (ее отдельных частей) _______________________________________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       (</w:t>
      </w:r>
      <w:r w:rsidRPr="008C7A93">
        <w:rPr>
          <w:i/>
          <w:sz w:val="20"/>
          <w:szCs w:val="20"/>
        </w:rPr>
        <w:t>кадастровый номер</w:t>
      </w:r>
      <w:r>
        <w:rPr>
          <w:i/>
          <w:sz w:val="20"/>
          <w:szCs w:val="20"/>
        </w:rPr>
        <w:t xml:space="preserve">                                  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</w:t>
      </w:r>
      <w:r w:rsidRPr="00010300">
        <w:rPr>
          <w:sz w:val="24"/>
          <w:szCs w:val="24"/>
        </w:rPr>
        <w:t>.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земельного участка или описание границ территории согласно прилагаемой схеме)</w:t>
      </w:r>
    </w:p>
    <w:p w:rsidR="002131BE" w:rsidRPr="008C7A93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rPr>
          <w:i/>
          <w:sz w:val="20"/>
          <w:szCs w:val="20"/>
        </w:rPr>
      </w:pP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</w:pPr>
      <w:r>
        <w:rPr>
          <w:sz w:val="24"/>
          <w:szCs w:val="24"/>
        </w:rPr>
        <w:t xml:space="preserve">           2. </w:t>
      </w:r>
      <w:r w:rsidRPr="00010300">
        <w:rPr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</w:t>
      </w:r>
      <w:r>
        <w:rPr>
          <w:sz w:val="24"/>
          <w:szCs w:val="24"/>
        </w:rPr>
        <w:t>.</w:t>
      </w:r>
      <w:r w:rsidRPr="00010300">
        <w:rPr>
          <w:sz w:val="24"/>
          <w:szCs w:val="24"/>
        </w:rPr>
        <w:t xml:space="preserve">                   (указываются реквизиты решения об утверждении документации по планировке территории)</w:t>
      </w:r>
      <w:r>
        <w:t xml:space="preserve"> __________________________________________________________________________</w:t>
      </w:r>
    </w:p>
    <w:p w:rsidR="002131BE" w:rsidRDefault="002131BE" w:rsidP="002131BE">
      <w:pPr>
        <w:pStyle w:val="1b"/>
        <w:pBdr>
          <w:top w:val="single" w:sz="4" w:space="0" w:color="auto"/>
        </w:pBdr>
        <w:shd w:val="clear" w:color="auto" w:fill="auto"/>
        <w:tabs>
          <w:tab w:val="left" w:pos="993"/>
          <w:tab w:val="left" w:pos="1118"/>
          <w:tab w:val="left" w:leader="underscore" w:pos="9534"/>
        </w:tabs>
        <w:spacing w:line="240" w:lineRule="auto"/>
        <w:ind w:firstLine="0"/>
        <w:jc w:val="both"/>
      </w:pPr>
      <w:r>
        <w:t>_________________________________________________________________________.</w:t>
      </w:r>
    </w:p>
    <w:p w:rsidR="002131BE" w:rsidRDefault="002131BE" w:rsidP="00094D59">
      <w:pPr>
        <w:pStyle w:val="1b"/>
        <w:numPr>
          <w:ilvl w:val="0"/>
          <w:numId w:val="46"/>
        </w:numPr>
        <w:shd w:val="clear" w:color="auto" w:fill="auto"/>
        <w:tabs>
          <w:tab w:val="left" w:pos="962"/>
        </w:tabs>
        <w:spacing w:line="240" w:lineRule="auto"/>
        <w:ind w:hanging="611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2131BE" w:rsidRPr="006B3874" w:rsidRDefault="002131BE" w:rsidP="00094D59">
      <w:pPr>
        <w:pStyle w:val="1b"/>
        <w:numPr>
          <w:ilvl w:val="0"/>
          <w:numId w:val="46"/>
        </w:numPr>
        <w:shd w:val="clear" w:color="auto" w:fill="auto"/>
        <w:tabs>
          <w:tab w:val="left" w:pos="962"/>
        </w:tabs>
        <w:spacing w:line="240" w:lineRule="auto"/>
        <w:ind w:left="51" w:firstLine="658"/>
        <w:jc w:val="both"/>
        <w:rPr>
          <w:sz w:val="24"/>
          <w:szCs w:val="24"/>
        </w:rPr>
      </w:pPr>
      <w:r w:rsidRPr="006B3874">
        <w:rPr>
          <w:sz w:val="24"/>
          <w:szCs w:val="24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</w:t>
      </w:r>
      <w:r>
        <w:rPr>
          <w:sz w:val="24"/>
          <w:szCs w:val="24"/>
        </w:rPr>
        <w:t xml:space="preserve">________ </w:t>
      </w:r>
      <w:r w:rsidRPr="006B3874">
        <w:rPr>
          <w:sz w:val="24"/>
          <w:szCs w:val="24"/>
        </w:rPr>
        <w:t>для утверждения в срок не позднее______________________</w:t>
      </w:r>
      <w:r>
        <w:rPr>
          <w:sz w:val="24"/>
          <w:szCs w:val="24"/>
        </w:rPr>
        <w:t>_</w:t>
      </w:r>
      <w:r>
        <w:t>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</w:pPr>
      <w:r w:rsidRPr="00010300">
        <w:rPr>
          <w:sz w:val="24"/>
          <w:szCs w:val="24"/>
        </w:rPr>
        <w:t>Опубликовать настоящее решение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</w:t>
      </w:r>
      <w:r>
        <w:rPr>
          <w:i/>
          <w:iCs/>
        </w:rPr>
        <w:t xml:space="preserve"> </w:t>
      </w:r>
      <w:r w:rsidRPr="0081024E">
        <w:rPr>
          <w:i/>
          <w:iCs/>
          <w:sz w:val="24"/>
          <w:szCs w:val="24"/>
        </w:rPr>
        <w:t>«</w:t>
      </w:r>
      <w:r w:rsidRPr="0081024E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>
        <w:rPr>
          <w:i/>
          <w:iCs/>
          <w:sz w:val="24"/>
          <w:szCs w:val="24"/>
        </w:rPr>
        <w:t>______________________________________________________</w:t>
      </w:r>
      <w:r w:rsidRPr="0081024E">
        <w:rPr>
          <w:i/>
          <w:iCs/>
        </w:rPr>
        <w:t>»</w:t>
      </w:r>
      <w:r>
        <w:rPr>
          <w:i/>
          <w:iCs/>
        </w:rPr>
        <w:t>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97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2D1566">
        <w:rPr>
          <w:sz w:val="24"/>
          <w:szCs w:val="24"/>
        </w:rPr>
        <w:t>Определить, что физические или юридические лица вправе представлять</w:t>
      </w:r>
      <w:r>
        <w:rPr>
          <w:sz w:val="24"/>
          <w:szCs w:val="24"/>
        </w:rPr>
        <w:t xml:space="preserve"> </w:t>
      </w:r>
      <w:r w:rsidRPr="008C7A93">
        <w:rPr>
          <w:sz w:val="24"/>
          <w:szCs w:val="24"/>
        </w:rPr>
        <w:t>свои предложения в ______________________о порядке, сроках подготовки и содержании документацию по планировке территории в границах</w:t>
      </w:r>
      <w:r>
        <w:rPr>
          <w:sz w:val="24"/>
          <w:szCs w:val="24"/>
        </w:rPr>
        <w:t xml:space="preserve"> __________________________________</w:t>
      </w:r>
    </w:p>
    <w:p w:rsidR="002131BE" w:rsidRPr="008C7A93" w:rsidRDefault="002131BE" w:rsidP="002131BE">
      <w:pPr>
        <w:pStyle w:val="1b"/>
        <w:shd w:val="clear" w:color="auto" w:fill="auto"/>
        <w:tabs>
          <w:tab w:val="left" w:pos="972"/>
        </w:tabs>
        <w:spacing w:line="240" w:lineRule="auto"/>
        <w:ind w:firstLine="0"/>
        <w:jc w:val="both"/>
        <w:rPr>
          <w:sz w:val="24"/>
          <w:szCs w:val="24"/>
        </w:rPr>
      </w:pPr>
      <w:r w:rsidRPr="008C7A93">
        <w:rPr>
          <w:sz w:val="24"/>
          <w:szCs w:val="24"/>
        </w:rPr>
        <w:t>со дня опу</w:t>
      </w:r>
      <w:r>
        <w:rPr>
          <w:sz w:val="24"/>
          <w:szCs w:val="24"/>
        </w:rPr>
        <w:t>бликования настоящего решения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8C7A93">
        <w:rPr>
          <w:sz w:val="24"/>
          <w:szCs w:val="24"/>
        </w:rPr>
        <w:t>) до момента назначения публичных слушаний или общественных обсуждений.</w:t>
      </w:r>
    </w:p>
    <w:p w:rsidR="002131BE" w:rsidRPr="00010300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74" w:firstLine="709"/>
        <w:jc w:val="both"/>
        <w:rPr>
          <w:sz w:val="24"/>
          <w:szCs w:val="24"/>
        </w:rPr>
      </w:pPr>
      <w:r w:rsidRPr="00010300">
        <w:rPr>
          <w:sz w:val="24"/>
          <w:szCs w:val="24"/>
        </w:rPr>
        <w:t>Настоящее решение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5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</w:pPr>
      <w:r w:rsidRPr="00010300">
        <w:rPr>
          <w:sz w:val="24"/>
          <w:szCs w:val="24"/>
        </w:rPr>
        <w:t>Контроль за исполнением настоящего решения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010300">
        <w:rPr>
          <w:sz w:val="24"/>
          <w:szCs w:val="24"/>
        </w:rPr>
        <w:t>) возложить на</w:t>
      </w:r>
      <w:r>
        <w:rPr>
          <w:sz w:val="24"/>
          <w:szCs w:val="24"/>
        </w:rPr>
        <w:t>___________________________________________________________________</w:t>
      </w:r>
      <w:r>
        <w:t>_.</w:t>
      </w: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__________________________________</w:t>
      </w:r>
    </w:p>
    <w:p w:rsidR="00666922" w:rsidRPr="00666922" w:rsidRDefault="002131BE" w:rsidP="00666922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922"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666922" w:rsidRPr="00666922" w:rsidRDefault="00666922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t xml:space="preserve">         осуществляющего предоставление</w:t>
      </w:r>
    </w:p>
    <w:p w:rsidR="00666922" w:rsidRPr="00666922" w:rsidRDefault="00666922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666922">
      <w:pPr>
        <w:ind w:firstLine="709"/>
        <w:jc w:val="center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7 </w:t>
      </w:r>
    </w:p>
    <w:p w:rsidR="002131BE" w:rsidRPr="005F18B6" w:rsidRDefault="002131BE" w:rsidP="002131BE">
      <w:pPr>
        <w:ind w:left="5664"/>
        <w:jc w:val="right"/>
        <w:rPr>
          <w:bCs/>
        </w:rPr>
      </w:pPr>
      <w:r>
        <w:rPr>
          <w:rFonts w:ascii="Times New Roman" w:hAnsi="Times New Roman" w:cs="Times New Roman"/>
        </w:rPr>
        <w:t>к А</w:t>
      </w:r>
      <w:r w:rsidRPr="00564C33">
        <w:rPr>
          <w:rFonts w:ascii="Times New Roman" w:hAnsi="Times New Roman" w:cs="Times New Roman"/>
        </w:rPr>
        <w:t xml:space="preserve">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spacing w:after="100"/>
        <w:jc w:val="center"/>
        <w:rPr>
          <w:i/>
          <w:iCs/>
        </w:rPr>
      </w:pPr>
    </w:p>
    <w:p w:rsidR="002131BE" w:rsidRPr="006B3874" w:rsidRDefault="002131BE" w:rsidP="002131BE">
      <w:pPr>
        <w:spacing w:after="100"/>
        <w:jc w:val="center"/>
        <w:rPr>
          <w:i/>
          <w:iCs/>
        </w:rPr>
      </w:pP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                                                                                          (Бланк органа,</w:t>
      </w: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осуществляющего предоставление </w:t>
      </w:r>
    </w:p>
    <w:p w:rsidR="002131BE" w:rsidRPr="006B3874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2"/>
          <w:szCs w:val="22"/>
        </w:rPr>
      </w:pPr>
      <w:r w:rsidRPr="006B3874">
        <w:rPr>
          <w:sz w:val="22"/>
          <w:szCs w:val="22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Pr="00D4028B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 отказе в подготовке документации по планировке территории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 xml:space="preserve"> (указать вид документации по планировке территории: проект планировки </w:t>
      </w:r>
    </w:p>
    <w:p w:rsidR="002131BE" w:rsidRPr="00A34D7F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6B3874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0"/>
          <w:szCs w:val="20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57" w:lineRule="auto"/>
        <w:ind w:firstLine="0"/>
        <w:jc w:val="center"/>
      </w:pPr>
    </w:p>
    <w:p w:rsidR="002131BE" w:rsidRPr="00CE4FC0" w:rsidRDefault="002131BE" w:rsidP="002131BE">
      <w:pPr>
        <w:pStyle w:val="1b"/>
        <w:shd w:val="clear" w:color="auto" w:fill="auto"/>
        <w:tabs>
          <w:tab w:val="left" w:leader="underscore" w:pos="3480"/>
          <w:tab w:val="left" w:leader="underscore" w:pos="4042"/>
          <w:tab w:val="left" w:leader="underscore" w:pos="5669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>
        <w:rPr>
          <w:sz w:val="24"/>
          <w:szCs w:val="24"/>
        </w:rPr>
        <w:t>_________</w:t>
      </w:r>
      <w:r w:rsidRPr="00CE4FC0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______</w:t>
      </w:r>
      <w:r w:rsidRPr="00CE4FC0">
        <w:rPr>
          <w:sz w:val="24"/>
          <w:szCs w:val="24"/>
        </w:rPr>
        <w:t>:</w:t>
      </w:r>
    </w:p>
    <w:p w:rsidR="002131BE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709"/>
        <w:jc w:val="both"/>
      </w:pPr>
      <w:r w:rsidRPr="00CE4FC0">
        <w:rPr>
          <w:sz w:val="24"/>
          <w:szCs w:val="24"/>
        </w:rP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  <w:r>
        <w:tab/>
      </w: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leader="underscore" w:pos="9574"/>
        </w:tabs>
        <w:spacing w:line="259" w:lineRule="auto"/>
        <w:ind w:firstLine="0"/>
        <w:jc w:val="both"/>
      </w:pPr>
      <w:r>
        <w:t>__________________________________________________________________________</w:t>
      </w:r>
    </w:p>
    <w:p w:rsidR="002131BE" w:rsidRPr="00121D9F" w:rsidRDefault="002131BE" w:rsidP="002131BE">
      <w:pPr>
        <w:tabs>
          <w:tab w:val="left" w:pos="1134"/>
        </w:tabs>
        <w:spacing w:after="12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21D9F">
        <w:rPr>
          <w:rFonts w:ascii="Times New Roman" w:hAnsi="Times New Roman" w:cs="Times New Roman"/>
          <w:i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leader="underscore" w:pos="9574"/>
          <w:tab w:val="left" w:leader="underscore" w:pos="9635"/>
        </w:tabs>
        <w:spacing w:after="120" w:line="259" w:lineRule="auto"/>
        <w:ind w:firstLine="709"/>
        <w:jc w:val="both"/>
      </w:pPr>
      <w:r w:rsidRPr="00CE4FC0">
        <w:rPr>
          <w:sz w:val="24"/>
          <w:szCs w:val="24"/>
        </w:rPr>
        <w:t>по следующим основаниям</w:t>
      </w:r>
      <w:r>
        <w:t>:</w:t>
      </w:r>
      <w:r>
        <w:tab/>
      </w:r>
      <w:r>
        <w:tab/>
      </w:r>
    </w:p>
    <w:p w:rsidR="002131BE" w:rsidRPr="00A34D7F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1134"/>
          <w:tab w:val="left" w:leader="underscore" w:pos="3533"/>
          <w:tab w:val="left" w:leader="underscore" w:pos="9389"/>
        </w:tabs>
        <w:spacing w:after="120" w:line="254" w:lineRule="auto"/>
        <w:ind w:firstLine="709"/>
        <w:jc w:val="both"/>
      </w:pPr>
      <w:r w:rsidRPr="00CE4FC0">
        <w:rPr>
          <w:sz w:val="24"/>
          <w:szCs w:val="24"/>
        </w:rPr>
        <w:t>Опубликовать настоящее решение (постановление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</w:t>
      </w:r>
      <w:r>
        <w:t xml:space="preserve"> «_______________________________________________________________________»</w:t>
      </w:r>
      <w:r w:rsidRPr="00A34D7F">
        <w:rPr>
          <w:sz w:val="24"/>
          <w:szCs w:val="24"/>
        </w:rPr>
        <w:t>.</w:t>
      </w:r>
    </w:p>
    <w:p w:rsidR="002131BE" w:rsidRPr="00AB0B56" w:rsidRDefault="002131BE" w:rsidP="002131BE">
      <w:pPr>
        <w:pStyle w:val="1b"/>
        <w:shd w:val="clear" w:color="auto" w:fill="auto"/>
        <w:spacing w:line="259" w:lineRule="auto"/>
        <w:ind w:firstLine="709"/>
        <w:jc w:val="both"/>
        <w:rPr>
          <w:sz w:val="24"/>
          <w:szCs w:val="24"/>
        </w:rPr>
      </w:pP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sz w:val="24"/>
          <w:szCs w:val="24"/>
        </w:rPr>
        <w:t xml:space="preserve">(администрация </w:t>
      </w:r>
      <w:r w:rsidR="007B6AF0" w:rsidRPr="007B6AF0">
        <w:rPr>
          <w:sz w:val="24"/>
          <w:szCs w:val="24"/>
        </w:rPr>
        <w:t>Катарбейского</w:t>
      </w:r>
      <w:r>
        <w:rPr>
          <w:sz w:val="24"/>
          <w:szCs w:val="24"/>
        </w:rPr>
        <w:t xml:space="preserve">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2131BE" w:rsidRPr="00CE4FC0" w:rsidRDefault="002131BE" w:rsidP="002131BE">
      <w:pPr>
        <w:pStyle w:val="1b"/>
        <w:shd w:val="clear" w:color="auto" w:fill="auto"/>
        <w:spacing w:after="340" w:line="259" w:lineRule="auto"/>
        <w:ind w:firstLine="709"/>
        <w:jc w:val="both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</w:t>
      </w:r>
    </w:p>
    <w:p w:rsidR="00666922" w:rsidRPr="00666922" w:rsidRDefault="002131BE" w:rsidP="00666922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922"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666922" w:rsidRPr="00666922" w:rsidRDefault="00666922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t xml:space="preserve">         осуществляющего предоставление</w:t>
      </w:r>
    </w:p>
    <w:p w:rsidR="00666922" w:rsidRPr="00666922" w:rsidRDefault="00666922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666922">
      <w:pPr>
        <w:ind w:firstLine="709"/>
        <w:jc w:val="center"/>
        <w:sectPr w:rsidR="002131BE" w:rsidSect="002131BE">
          <w:headerReference w:type="even" r:id="rId13"/>
          <w:headerReference w:type="default" r:id="rId14"/>
          <w:pgSz w:w="11900" w:h="16840"/>
          <w:pgMar w:top="1070" w:right="560" w:bottom="1070" w:left="1701" w:header="0" w:footer="3" w:gutter="0"/>
          <w:cols w:space="720"/>
          <w:noEndnote/>
          <w:docGrid w:linePitch="360"/>
        </w:sect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8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407D3B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A34D7F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A34D7F">
        <w:rPr>
          <w:sz w:val="22"/>
          <w:szCs w:val="22"/>
        </w:rPr>
        <w:t xml:space="preserve">                                                                                        (</w:t>
      </w:r>
      <w:r w:rsidRPr="00A34D7F">
        <w:rPr>
          <w:sz w:val="20"/>
          <w:szCs w:val="20"/>
        </w:rPr>
        <w:t>Бланк органа,</w:t>
      </w:r>
    </w:p>
    <w:p w:rsidR="002131BE" w:rsidRPr="00A34D7F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A34D7F">
        <w:rPr>
          <w:sz w:val="20"/>
          <w:szCs w:val="20"/>
        </w:rPr>
        <w:t xml:space="preserve"> осуществляющего предоставление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A34D7F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</w:p>
    <w:p w:rsidR="002131BE" w:rsidRPr="00407D3B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3" w:name="bookmark14"/>
      <w:bookmarkStart w:id="14" w:name="bookmark15"/>
      <w:r w:rsidRPr="00121D9F">
        <w:rPr>
          <w:rFonts w:ascii="Times New Roman" w:hAnsi="Times New Roman" w:cs="Times New Roman"/>
          <w:b/>
          <w:sz w:val="32"/>
          <w:szCs w:val="32"/>
        </w:rPr>
        <w:t>об отказе в подготовке документации по внесению изменений в</w:t>
      </w: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документацию по планировке территории</w:t>
      </w:r>
      <w:bookmarkEnd w:id="13"/>
      <w:bookmarkEnd w:id="14"/>
    </w:p>
    <w:p w:rsidR="002131BE" w:rsidRPr="00A34D7F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Pr="00A34D7F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A34D7F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A30433" w:rsidRDefault="002131BE" w:rsidP="002131BE">
      <w:pPr>
        <w:pStyle w:val="1b"/>
        <w:shd w:val="clear" w:color="auto" w:fill="auto"/>
        <w:spacing w:line="259" w:lineRule="auto"/>
        <w:ind w:firstLine="0"/>
        <w:jc w:val="center"/>
        <w:rPr>
          <w:sz w:val="20"/>
          <w:szCs w:val="20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</w:p>
    <w:p w:rsidR="002131BE" w:rsidRPr="00CE4FC0" w:rsidRDefault="002131BE" w:rsidP="002131BE">
      <w:pPr>
        <w:pStyle w:val="1b"/>
        <w:shd w:val="clear" w:color="auto" w:fill="auto"/>
        <w:tabs>
          <w:tab w:val="left" w:leader="underscore" w:pos="3480"/>
          <w:tab w:val="left" w:leader="underscore" w:pos="5674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от________№____</w:t>
      </w:r>
      <w:r>
        <w:rPr>
          <w:sz w:val="24"/>
          <w:szCs w:val="24"/>
        </w:rPr>
        <w:t>____</w:t>
      </w:r>
      <w:r w:rsidRPr="00CE4FC0">
        <w:rPr>
          <w:sz w:val="24"/>
          <w:szCs w:val="24"/>
        </w:rPr>
        <w:t>:</w:t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1134"/>
          <w:tab w:val="left" w:pos="1949"/>
          <w:tab w:val="left" w:pos="4378"/>
          <w:tab w:val="left" w:pos="7042"/>
          <w:tab w:val="left" w:pos="8345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 проект</w:t>
      </w:r>
      <w:r w:rsidRPr="00CE4FC0">
        <w:rPr>
          <w:sz w:val="24"/>
          <w:szCs w:val="24"/>
        </w:rPr>
        <w:tab/>
        <w:t>межевания территории), в отношении территории:_________________________________________</w:t>
      </w:r>
      <w:r>
        <w:rPr>
          <w:sz w:val="24"/>
          <w:szCs w:val="24"/>
        </w:rPr>
        <w:t>_________________</w:t>
      </w:r>
    </w:p>
    <w:p w:rsidR="002131BE" w:rsidRPr="007B6AF0" w:rsidRDefault="002131BE" w:rsidP="002131BE">
      <w:pPr>
        <w:tabs>
          <w:tab w:val="left" w:pos="1134"/>
        </w:tabs>
        <w:spacing w:after="100"/>
        <w:ind w:firstLine="709"/>
        <w:jc w:val="right"/>
        <w:rPr>
          <w:rFonts w:ascii="Times New Roman" w:hAnsi="Times New Roman" w:cs="Times New Roman"/>
        </w:rPr>
      </w:pPr>
      <w:r w:rsidRPr="007B6AF0">
        <w:rPr>
          <w:rFonts w:ascii="Times New Roman" w:hAnsi="Times New Roman" w:cs="Times New Roman"/>
        </w:rPr>
        <w:t>(указывается описание местонахождения территории, описание границ территории)</w:t>
      </w:r>
    </w:p>
    <w:p w:rsidR="002131BE" w:rsidRPr="00CE4FC0" w:rsidRDefault="002131BE" w:rsidP="002131BE">
      <w:pPr>
        <w:pStyle w:val="1b"/>
        <w:shd w:val="clear" w:color="auto" w:fill="auto"/>
        <w:tabs>
          <w:tab w:val="left" w:pos="1134"/>
          <w:tab w:val="left" w:leader="underscore" w:pos="9540"/>
          <w:tab w:val="left" w:leader="underscore" w:pos="9684"/>
        </w:tabs>
        <w:spacing w:line="259" w:lineRule="auto"/>
        <w:ind w:firstLine="0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по следующим основаниям:</w:t>
      </w:r>
      <w:r w:rsidRPr="00CE4FC0">
        <w:rPr>
          <w:sz w:val="24"/>
          <w:szCs w:val="24"/>
        </w:rPr>
        <w:tab/>
      </w:r>
      <w:r w:rsidRPr="00CE4FC0">
        <w:rPr>
          <w:sz w:val="24"/>
          <w:szCs w:val="24"/>
        </w:rPr>
        <w:tab/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1087"/>
          <w:tab w:val="left" w:pos="1134"/>
        </w:tabs>
        <w:spacing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4FC0">
        <w:rPr>
          <w:sz w:val="24"/>
          <w:szCs w:val="24"/>
        </w:rPr>
        <w:t>Опубликовать настоящее решение (постановление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</w:t>
      </w:r>
      <w:r>
        <w:rPr>
          <w:sz w:val="24"/>
          <w:szCs w:val="24"/>
        </w:rPr>
        <w:t xml:space="preserve"> «</w:t>
      </w:r>
      <w:r w:rsidRPr="00CE4FC0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</w:t>
      </w:r>
      <w:r w:rsidRPr="00CE4FC0">
        <w:rPr>
          <w:sz w:val="24"/>
          <w:szCs w:val="24"/>
        </w:rPr>
        <w:t>».</w:t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0"/>
          <w:tab w:val="left" w:pos="1134"/>
        </w:tabs>
        <w:spacing w:line="262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Настоящее решение (</w:t>
      </w:r>
      <w:r w:rsidRPr="00AB0B56">
        <w:rPr>
          <w:sz w:val="24"/>
          <w:szCs w:val="24"/>
        </w:rPr>
        <w:t>постановление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вступает в силу после его официального опубликования.</w:t>
      </w:r>
    </w:p>
    <w:p w:rsidR="002131BE" w:rsidRPr="00CE4FC0" w:rsidRDefault="002131BE" w:rsidP="00094D59">
      <w:pPr>
        <w:pStyle w:val="1b"/>
        <w:numPr>
          <w:ilvl w:val="0"/>
          <w:numId w:val="43"/>
        </w:numPr>
        <w:shd w:val="clear" w:color="auto" w:fill="auto"/>
        <w:tabs>
          <w:tab w:val="left" w:pos="0"/>
          <w:tab w:val="left" w:pos="1134"/>
          <w:tab w:val="left" w:pos="1521"/>
        </w:tabs>
        <w:spacing w:line="259" w:lineRule="auto"/>
        <w:ind w:firstLine="709"/>
        <w:jc w:val="both"/>
        <w:rPr>
          <w:sz w:val="24"/>
          <w:szCs w:val="24"/>
        </w:rPr>
      </w:pPr>
      <w:r w:rsidRPr="00CE4FC0">
        <w:rPr>
          <w:sz w:val="24"/>
          <w:szCs w:val="24"/>
        </w:rPr>
        <w:t>Контроль за исполнением настоящего решения (постановления</w:t>
      </w:r>
      <w:r>
        <w:rPr>
          <w:sz w:val="24"/>
          <w:szCs w:val="24"/>
        </w:rPr>
        <w:t>/распоряжение</w:t>
      </w:r>
      <w:r w:rsidRPr="00CE4FC0">
        <w:rPr>
          <w:sz w:val="24"/>
          <w:szCs w:val="24"/>
        </w:rPr>
        <w:t>) возложить на _______________________________</w:t>
      </w:r>
      <w:r>
        <w:rPr>
          <w:sz w:val="24"/>
          <w:szCs w:val="24"/>
        </w:rPr>
        <w:t>___</w:t>
      </w:r>
      <w:r w:rsidRPr="00CE4FC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</w:t>
      </w:r>
      <w:r w:rsidRPr="00CE4FC0">
        <w:rPr>
          <w:sz w:val="24"/>
          <w:szCs w:val="24"/>
        </w:rPr>
        <w:t>_.</w:t>
      </w:r>
    </w:p>
    <w:p w:rsidR="002131BE" w:rsidRPr="00AB0B56" w:rsidRDefault="002131BE" w:rsidP="002131BE">
      <w:pPr>
        <w:pStyle w:val="1b"/>
        <w:shd w:val="clear" w:color="auto" w:fill="auto"/>
        <w:tabs>
          <w:tab w:val="left" w:pos="709"/>
        </w:tabs>
        <w:spacing w:line="259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0B56">
        <w:rPr>
          <w:sz w:val="24"/>
          <w:szCs w:val="24"/>
        </w:rPr>
        <w:t>Настоящее решение (постановление</w:t>
      </w:r>
      <w:r>
        <w:rPr>
          <w:sz w:val="24"/>
          <w:szCs w:val="24"/>
        </w:rPr>
        <w:t>/распоряжение</w:t>
      </w:r>
      <w:r w:rsidRPr="00AB0B56">
        <w:rPr>
          <w:sz w:val="24"/>
          <w:szCs w:val="24"/>
        </w:rPr>
        <w:t xml:space="preserve">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sz w:val="24"/>
          <w:szCs w:val="24"/>
        </w:rPr>
        <w:t xml:space="preserve">(администрация </w:t>
      </w:r>
      <w:r w:rsidR="007B6AF0">
        <w:rPr>
          <w:sz w:val="24"/>
          <w:szCs w:val="24"/>
        </w:rPr>
        <w:t>Катарбейского</w:t>
      </w:r>
      <w:r>
        <w:rPr>
          <w:sz w:val="24"/>
          <w:szCs w:val="24"/>
        </w:rPr>
        <w:t xml:space="preserve"> городского муниципального образования</w:t>
      </w:r>
      <w:r w:rsidRPr="00AB0B56">
        <w:rPr>
          <w:sz w:val="24"/>
          <w:szCs w:val="24"/>
        </w:rPr>
        <w:t>), а также в судебном порядке.</w:t>
      </w: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666922" w:rsidRPr="00666922" w:rsidRDefault="002131BE" w:rsidP="00666922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922" w:rsidRPr="00666922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666922" w:rsidRPr="00666922" w:rsidRDefault="00666922" w:rsidP="00666922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666922">
        <w:rPr>
          <w:rFonts w:ascii="Times New Roman" w:hAnsi="Times New Roman" w:cs="Times New Roman"/>
          <w:sz w:val="20"/>
          <w:szCs w:val="20"/>
        </w:rPr>
        <w:t xml:space="preserve">         осуществляющего предоставление</w:t>
      </w:r>
    </w:p>
    <w:p w:rsidR="00666922" w:rsidRPr="00666922" w:rsidRDefault="00666922" w:rsidP="00666922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666922">
        <w:rPr>
          <w:b w:val="0"/>
          <w:sz w:val="20"/>
          <w:szCs w:val="20"/>
        </w:rPr>
        <w:t xml:space="preserve"> </w:t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 w:rsidRPr="0066692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</w:t>
      </w:r>
      <w:r w:rsidRPr="00666922">
        <w:rPr>
          <w:b w:val="0"/>
          <w:sz w:val="20"/>
          <w:szCs w:val="20"/>
        </w:rPr>
        <w:t>муниципальной услуги)</w:t>
      </w:r>
    </w:p>
    <w:p w:rsidR="002131BE" w:rsidRDefault="002131BE" w:rsidP="00666922">
      <w:pPr>
        <w:ind w:firstLine="709"/>
        <w:jc w:val="center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10366E" w:rsidP="00103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131BE">
        <w:rPr>
          <w:rFonts w:ascii="Times New Roman" w:hAnsi="Times New Roman" w:cs="Times New Roman"/>
        </w:rPr>
        <w:t xml:space="preserve">Приложение № 9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407D3B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                                                                                        (Бланк органа,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осуществляющего предоставление 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b/>
          <w:bCs/>
        </w:rPr>
      </w:pPr>
      <w:r>
        <w:rPr>
          <w:b/>
          <w:bCs/>
        </w:rPr>
        <w:t>об утверждении документации по планировке территории</w:t>
      </w: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E032E1" w:rsidRDefault="002131BE" w:rsidP="002131BE">
      <w:pPr>
        <w:pStyle w:val="1b"/>
        <w:shd w:val="clear" w:color="auto" w:fill="auto"/>
        <w:spacing w:line="257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Pr="00092B98" w:rsidRDefault="002131BE" w:rsidP="002131BE">
      <w:pPr>
        <w:pStyle w:val="1b"/>
        <w:shd w:val="clear" w:color="auto" w:fill="auto"/>
        <w:tabs>
          <w:tab w:val="left" w:leader="underscore" w:pos="3643"/>
          <w:tab w:val="left" w:leader="underscore" w:pos="5990"/>
        </w:tabs>
        <w:spacing w:line="240" w:lineRule="auto"/>
        <w:ind w:firstLine="709"/>
        <w:jc w:val="both"/>
        <w:rPr>
          <w:sz w:val="24"/>
          <w:szCs w:val="24"/>
        </w:rPr>
      </w:pPr>
      <w:r w:rsidRPr="00092B98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131-Ф3 «Об общих принципах организации местного самоуправления в Российской Федерац</w:t>
      </w:r>
      <w:r>
        <w:rPr>
          <w:sz w:val="24"/>
          <w:szCs w:val="24"/>
        </w:rPr>
        <w:t>ии», на основании обращения от ___________ № __________</w:t>
      </w:r>
      <w:r w:rsidRPr="00092B98">
        <w:rPr>
          <w:sz w:val="24"/>
          <w:szCs w:val="24"/>
        </w:rPr>
        <w:t>, заключения по результатам</w:t>
      </w:r>
      <w:r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публичных слушан</w:t>
      </w:r>
      <w:r>
        <w:rPr>
          <w:sz w:val="24"/>
          <w:szCs w:val="24"/>
        </w:rPr>
        <w:t>ий/общественных обсуждений от _________</w:t>
      </w:r>
      <w:r w:rsidRPr="00092B98">
        <w:rPr>
          <w:sz w:val="24"/>
          <w:szCs w:val="24"/>
        </w:rPr>
        <w:t>г.</w:t>
      </w:r>
      <w:r>
        <w:rPr>
          <w:sz w:val="24"/>
          <w:szCs w:val="24"/>
        </w:rPr>
        <w:t xml:space="preserve"> № ___________ </w:t>
      </w:r>
      <w:r w:rsidRPr="00092B98">
        <w:rPr>
          <w:sz w:val="24"/>
          <w:szCs w:val="24"/>
        </w:rPr>
        <w:t>(указывается в случае проведения публичных</w:t>
      </w:r>
      <w:r>
        <w:rPr>
          <w:sz w:val="24"/>
          <w:szCs w:val="24"/>
        </w:rPr>
        <w:t xml:space="preserve"> </w:t>
      </w:r>
      <w:r w:rsidRPr="00092B98">
        <w:rPr>
          <w:sz w:val="24"/>
          <w:szCs w:val="24"/>
        </w:rPr>
        <w:t>слушаний/общественных обсуждений):</w:t>
      </w:r>
    </w:p>
    <w:p w:rsidR="002131BE" w:rsidRPr="00754DBF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92B98">
        <w:rPr>
          <w:sz w:val="24"/>
          <w:szCs w:val="24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  <w:r>
        <w:rPr>
          <w:sz w:val="24"/>
          <w:szCs w:val="24"/>
        </w:rPr>
        <w:t xml:space="preserve"> __________________________________________.</w:t>
      </w:r>
    </w:p>
    <w:p w:rsidR="002131BE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</w:tabs>
        <w:spacing w:line="259" w:lineRule="auto"/>
        <w:ind w:firstLine="709"/>
        <w:jc w:val="both"/>
      </w:pPr>
      <w:r w:rsidRPr="00C96E84">
        <w:rPr>
          <w:sz w:val="24"/>
          <w:szCs w:val="24"/>
        </w:rPr>
        <w:t xml:space="preserve">Опубликовать настоящее решение (постановление/распоряжение) в </w:t>
      </w:r>
      <w:r w:rsidRPr="00075AF6">
        <w:rPr>
          <w:i/>
          <w:iCs/>
        </w:rPr>
        <w:t>«</w:t>
      </w:r>
      <w:r>
        <w:rPr>
          <w:i/>
          <w:iCs/>
        </w:rPr>
        <w:t>_______________________________________________________________________</w:t>
      </w:r>
      <w:r w:rsidRPr="00075AF6">
        <w:rPr>
          <w:i/>
          <w:iCs/>
        </w:rPr>
        <w:t>»</w:t>
      </w:r>
      <w:r>
        <w:rPr>
          <w:i/>
          <w:iCs/>
        </w:rPr>
        <w:t>.</w:t>
      </w:r>
    </w:p>
    <w:p w:rsidR="002131BE" w:rsidRPr="00C96E84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36"/>
        </w:tabs>
        <w:ind w:firstLine="709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4"/>
        </w:numPr>
        <w:shd w:val="clear" w:color="auto" w:fill="auto"/>
        <w:tabs>
          <w:tab w:val="left" w:pos="993"/>
          <w:tab w:val="left" w:pos="1498"/>
        </w:tabs>
        <w:spacing w:line="259" w:lineRule="auto"/>
        <w:ind w:firstLine="709"/>
        <w:jc w:val="both"/>
      </w:pPr>
      <w:r w:rsidRPr="00C96E84">
        <w:rPr>
          <w:sz w:val="24"/>
          <w:szCs w:val="24"/>
        </w:rPr>
        <w:t>Контроль за исполнением настоящего решения (постановление/распоряжение</w:t>
      </w:r>
      <w:r>
        <w:rPr>
          <w:sz w:val="24"/>
          <w:szCs w:val="24"/>
        </w:rPr>
        <w:t xml:space="preserve">) возложить на </w:t>
      </w:r>
      <w:r w:rsidRPr="00CE4FC0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________ </w:t>
      </w:r>
      <w:r w:rsidRPr="00CE4FC0">
        <w:rPr>
          <w:sz w:val="24"/>
          <w:szCs w:val="24"/>
        </w:rPr>
        <w:t>.</w:t>
      </w:r>
    </w:p>
    <w:p w:rsidR="002131BE" w:rsidRDefault="002131BE" w:rsidP="002131BE">
      <w:pPr>
        <w:pStyle w:val="1b"/>
        <w:shd w:val="clear" w:color="auto" w:fill="auto"/>
        <w:tabs>
          <w:tab w:val="left" w:pos="1498"/>
          <w:tab w:val="left" w:leader="underscore" w:pos="5885"/>
        </w:tabs>
        <w:ind w:firstLine="709"/>
      </w:pPr>
    </w:p>
    <w:p w:rsidR="002131BE" w:rsidRDefault="002131BE" w:rsidP="002131BE">
      <w:pPr>
        <w:pStyle w:val="1b"/>
        <w:shd w:val="clear" w:color="auto" w:fill="auto"/>
        <w:tabs>
          <w:tab w:val="left" w:pos="1498"/>
          <w:tab w:val="left" w:leader="underscore" w:pos="5885"/>
        </w:tabs>
        <w:ind w:firstLine="709"/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2131BE" w:rsidRPr="0010366E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66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10366E" w:rsidRDefault="002131BE" w:rsidP="002131B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10366E">
        <w:rPr>
          <w:rFonts w:ascii="Times New Roman" w:hAnsi="Times New Roman" w:cs="Times New Roman"/>
          <w:sz w:val="20"/>
          <w:szCs w:val="20"/>
        </w:rPr>
        <w:t xml:space="preserve">   осуществляющего предоставление</w:t>
      </w:r>
    </w:p>
    <w:p w:rsidR="002131BE" w:rsidRPr="0010366E" w:rsidRDefault="002131BE" w:rsidP="0010366E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10366E">
        <w:rPr>
          <w:b w:val="0"/>
          <w:sz w:val="20"/>
          <w:szCs w:val="20"/>
        </w:rPr>
        <w:t xml:space="preserve"> </w:t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="0010366E">
        <w:rPr>
          <w:b w:val="0"/>
          <w:sz w:val="20"/>
          <w:szCs w:val="20"/>
        </w:rPr>
        <w:t xml:space="preserve">                  </w:t>
      </w:r>
      <w:r w:rsidRPr="0010366E">
        <w:rPr>
          <w:b w:val="0"/>
          <w:sz w:val="20"/>
          <w:szCs w:val="20"/>
        </w:rPr>
        <w:t>муниципальной услуги)</w:t>
      </w: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rPr>
          <w:rFonts w:ascii="Times New Roman" w:hAnsi="Times New Roman" w:cs="Times New Roman"/>
        </w:rPr>
      </w:pPr>
    </w:p>
    <w:p w:rsidR="002131BE" w:rsidRDefault="002131BE" w:rsidP="0021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31BE" w:rsidRDefault="002131BE" w:rsidP="002131BE">
      <w:pPr>
        <w:rPr>
          <w:rFonts w:ascii="Times New Roman" w:hAnsi="Times New Roman" w:cs="Times New Roman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10 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407D3B" w:rsidRDefault="002131BE" w:rsidP="002131BE">
      <w:pPr>
        <w:ind w:left="5664"/>
        <w:jc w:val="right"/>
        <w:rPr>
          <w:rFonts w:ascii="Times New Roman" w:hAnsi="Times New Roman" w:cs="Times New Roman"/>
        </w:rPr>
      </w:pP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32E1">
        <w:rPr>
          <w:sz w:val="20"/>
          <w:szCs w:val="20"/>
        </w:rPr>
        <w:t>(Бланк органа,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осуществляющего предоставление </w:t>
      </w:r>
    </w:p>
    <w:p w:rsidR="002131BE" w:rsidRPr="00E032E1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E032E1">
        <w:rPr>
          <w:sz w:val="20"/>
          <w:szCs w:val="20"/>
        </w:rPr>
        <w:t xml:space="preserve">       муниципальной услуги)</w:t>
      </w:r>
    </w:p>
    <w:p w:rsidR="002131BE" w:rsidRPr="00A30433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i/>
          <w:sz w:val="20"/>
          <w:szCs w:val="20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324" w:lineRule="auto"/>
        <w:ind w:firstLine="0"/>
        <w:jc w:val="center"/>
        <w:rPr>
          <w:b/>
          <w:bCs/>
        </w:rPr>
      </w:pP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96E84">
        <w:rPr>
          <w:b/>
          <w:bCs/>
          <w:sz w:val="24"/>
          <w:szCs w:val="24"/>
        </w:rPr>
        <w:t xml:space="preserve">о внесении изменений в документацию по планировке территории 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 xml:space="preserve"> (указать вид документации по планировке территории: проект планировки 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  <w:r w:rsidRPr="00E032E1">
        <w:rPr>
          <w:sz w:val="24"/>
          <w:szCs w:val="24"/>
        </w:rPr>
        <w:t>территории и проект межевания территории / проект межевания территории)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</w:pPr>
      <w:r>
        <w:t xml:space="preserve"> от___________№ ______________</w:t>
      </w:r>
    </w:p>
    <w:p w:rsidR="002131BE" w:rsidRPr="00E032E1" w:rsidRDefault="002131BE" w:rsidP="002131BE">
      <w:pPr>
        <w:pStyle w:val="1b"/>
        <w:shd w:val="clear" w:color="auto" w:fill="auto"/>
        <w:tabs>
          <w:tab w:val="left" w:leader="underscore" w:pos="4550"/>
          <w:tab w:val="left" w:leader="underscore" w:pos="6922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Pr="007237B4" w:rsidRDefault="002131BE" w:rsidP="002131BE">
      <w:pPr>
        <w:pStyle w:val="1b"/>
        <w:shd w:val="clear" w:color="auto" w:fill="auto"/>
        <w:tabs>
          <w:tab w:val="left" w:leader="underscore" w:pos="3643"/>
          <w:tab w:val="left" w:leader="underscore" w:pos="5990"/>
        </w:tabs>
        <w:spacing w:line="259" w:lineRule="auto"/>
        <w:ind w:firstLine="580"/>
        <w:jc w:val="both"/>
        <w:rPr>
          <w:sz w:val="24"/>
          <w:szCs w:val="24"/>
        </w:rPr>
      </w:pPr>
      <w:r w:rsidRPr="007237B4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>131-Ф3 «Об общих принципах организации местного самоуправления в Российской Федерац</w:t>
      </w:r>
      <w:r>
        <w:rPr>
          <w:sz w:val="24"/>
          <w:szCs w:val="24"/>
        </w:rPr>
        <w:t>ии», на основании обращения от __________№ __________</w:t>
      </w:r>
      <w:r w:rsidRPr="007237B4">
        <w:rPr>
          <w:sz w:val="24"/>
          <w:szCs w:val="24"/>
        </w:rPr>
        <w:t>, заключения по результатам</w:t>
      </w:r>
      <w:r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 xml:space="preserve">публичных слушаний/общественных обсуждений от </w:t>
      </w:r>
      <w:r>
        <w:rPr>
          <w:sz w:val="24"/>
          <w:szCs w:val="24"/>
        </w:rPr>
        <w:t xml:space="preserve">_____________ г. </w:t>
      </w:r>
      <w:r w:rsidRPr="007237B4">
        <w:rPr>
          <w:sz w:val="24"/>
          <w:szCs w:val="24"/>
        </w:rPr>
        <w:t>№</w:t>
      </w:r>
      <w:r w:rsidRPr="007237B4">
        <w:rPr>
          <w:sz w:val="24"/>
          <w:szCs w:val="24"/>
        </w:rPr>
        <w:tab/>
      </w:r>
      <w:r>
        <w:rPr>
          <w:sz w:val="24"/>
          <w:szCs w:val="24"/>
        </w:rPr>
        <w:t xml:space="preserve">, </w:t>
      </w:r>
      <w:r w:rsidRPr="007237B4">
        <w:rPr>
          <w:sz w:val="24"/>
          <w:szCs w:val="24"/>
        </w:rPr>
        <w:t>(указывается в случае проведения публичных</w:t>
      </w:r>
      <w:r>
        <w:rPr>
          <w:sz w:val="24"/>
          <w:szCs w:val="24"/>
        </w:rPr>
        <w:t xml:space="preserve"> </w:t>
      </w:r>
      <w:r w:rsidRPr="007237B4">
        <w:rPr>
          <w:sz w:val="24"/>
          <w:szCs w:val="24"/>
        </w:rPr>
        <w:t>слушаний/общественных обсуждений):</w:t>
      </w:r>
    </w:p>
    <w:p w:rsidR="002131BE" w:rsidRDefault="002131BE" w:rsidP="002131BE">
      <w:pPr>
        <w:pStyle w:val="1b"/>
        <w:shd w:val="clear" w:color="auto" w:fill="auto"/>
        <w:tabs>
          <w:tab w:val="left" w:leader="underscore" w:pos="9600"/>
        </w:tabs>
        <w:spacing w:line="259" w:lineRule="auto"/>
        <w:ind w:firstLine="580"/>
        <w:jc w:val="both"/>
      </w:pPr>
      <w:r>
        <w:rPr>
          <w:sz w:val="24"/>
          <w:szCs w:val="24"/>
        </w:rPr>
        <w:t xml:space="preserve">1. </w:t>
      </w:r>
      <w:r w:rsidRPr="00754DBF">
        <w:rPr>
          <w:sz w:val="24"/>
          <w:szCs w:val="24"/>
        </w:rPr>
        <w:t>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t xml:space="preserve"> __________________________</w:t>
      </w:r>
    </w:p>
    <w:p w:rsidR="002131BE" w:rsidRPr="0010366E" w:rsidRDefault="002131BE" w:rsidP="0010366E">
      <w:pPr>
        <w:pBdr>
          <w:bottom w:val="single" w:sz="4" w:space="0" w:color="auto"/>
        </w:pBdr>
        <w:ind w:firstLine="5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366E">
        <w:rPr>
          <w:rFonts w:ascii="Times New Roman" w:hAnsi="Times New Roman" w:cs="Times New Roman"/>
          <w:i/>
          <w:sz w:val="20"/>
          <w:szCs w:val="20"/>
        </w:rPr>
        <w:t>(указываются реквизиты решения об утверждении</w:t>
      </w:r>
    </w:p>
    <w:p w:rsidR="002131BE" w:rsidRDefault="002131BE" w:rsidP="002131BE">
      <w:pPr>
        <w:pBdr>
          <w:bottom w:val="single" w:sz="4" w:space="0" w:color="auto"/>
        </w:pBdr>
      </w:pPr>
      <w:r>
        <w:t xml:space="preserve"> </w:t>
      </w:r>
    </w:p>
    <w:p w:rsidR="002131BE" w:rsidRDefault="002131BE" w:rsidP="002131BE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Pr="008C7A93">
        <w:rPr>
          <w:rFonts w:ascii="Times New Roman" w:hAnsi="Times New Roman" w:cs="Times New Roman"/>
          <w:i/>
          <w:sz w:val="20"/>
          <w:szCs w:val="20"/>
        </w:rPr>
        <w:t>документации по планировке территории)</w:t>
      </w:r>
    </w:p>
    <w:p w:rsidR="002131BE" w:rsidRPr="008C7A93" w:rsidRDefault="002131BE" w:rsidP="002131BE">
      <w:pPr>
        <w:pStyle w:val="aa"/>
        <w:rPr>
          <w:rFonts w:ascii="Times New Roman" w:hAnsi="Times New Roman" w:cs="Times New Roman"/>
          <w:i/>
          <w:sz w:val="20"/>
          <w:szCs w:val="20"/>
        </w:rPr>
      </w:pPr>
    </w:p>
    <w:p w:rsidR="002131BE" w:rsidRPr="00C96E84" w:rsidRDefault="002131BE" w:rsidP="002131BE">
      <w:pPr>
        <w:pStyle w:val="1b"/>
        <w:shd w:val="clear" w:color="auto" w:fill="auto"/>
        <w:tabs>
          <w:tab w:val="left" w:leader="underscore" w:pos="9600"/>
        </w:tabs>
        <w:spacing w:line="240" w:lineRule="auto"/>
        <w:ind w:firstLine="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в отношении территории (ее отдельных частей)</w:t>
      </w:r>
      <w:r w:rsidRPr="00C96E84">
        <w:rPr>
          <w:sz w:val="24"/>
          <w:szCs w:val="24"/>
        </w:rPr>
        <w:tab/>
      </w:r>
    </w:p>
    <w:p w:rsidR="002131BE" w:rsidRDefault="002131BE" w:rsidP="002131BE">
      <w:pPr>
        <w:pStyle w:val="aa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7237B4">
        <w:rPr>
          <w:rFonts w:ascii="Times New Roman" w:hAnsi="Times New Roman" w:cs="Times New Roman"/>
          <w:i/>
          <w:sz w:val="20"/>
          <w:szCs w:val="20"/>
        </w:rPr>
        <w:t xml:space="preserve">(кадастровый номер </w:t>
      </w:r>
    </w:p>
    <w:p w:rsidR="002131BE" w:rsidRDefault="002131BE" w:rsidP="002131BE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2131BE" w:rsidRDefault="002131BE" w:rsidP="002131BE">
      <w:pPr>
        <w:pStyle w:val="aa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7237B4">
        <w:rPr>
          <w:rFonts w:ascii="Times New Roman" w:hAnsi="Times New Roman" w:cs="Times New Roman"/>
          <w:i/>
          <w:sz w:val="20"/>
          <w:szCs w:val="20"/>
        </w:rPr>
        <w:t>земельного участка или описание границ территории согласно прилагаемой схеме).</w:t>
      </w:r>
    </w:p>
    <w:p w:rsidR="002131BE" w:rsidRDefault="002131BE" w:rsidP="002131BE">
      <w:pPr>
        <w:pStyle w:val="aa"/>
        <w:ind w:firstLine="5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31BE" w:rsidRPr="00754DBF" w:rsidRDefault="002131BE" w:rsidP="002131BE">
      <w:pPr>
        <w:pStyle w:val="aa"/>
        <w:tabs>
          <w:tab w:val="left" w:pos="993"/>
        </w:tabs>
        <w:ind w:left="-142" w:firstLine="72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2. О</w:t>
      </w:r>
      <w:r w:rsidRPr="007237B4">
        <w:rPr>
          <w:rFonts w:ascii="Times New Roman" w:hAnsi="Times New Roman" w:cs="Times New Roman"/>
        </w:rPr>
        <w:t>публиковать настоящее решение (постановление</w:t>
      </w:r>
      <w:r>
        <w:rPr>
          <w:rFonts w:ascii="Times New Roman" w:hAnsi="Times New Roman" w:cs="Times New Roman"/>
        </w:rPr>
        <w:t>/распоряжение</w:t>
      </w:r>
      <w:r w:rsidRPr="007237B4"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t xml:space="preserve"> </w:t>
      </w:r>
      <w:r w:rsidRPr="002131BE">
        <w:rPr>
          <w:rFonts w:ascii="Times New Roman" w:hAnsi="Times New Roman" w:cs="Times New Roman"/>
        </w:rPr>
        <w:t>«_______________________________________________________________________________».</w:t>
      </w:r>
    </w:p>
    <w:p w:rsidR="002131BE" w:rsidRPr="00C96E84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949"/>
        </w:tabs>
        <w:spacing w:after="100" w:line="240" w:lineRule="auto"/>
        <w:ind w:firstLine="580"/>
        <w:jc w:val="both"/>
        <w:rPr>
          <w:sz w:val="24"/>
          <w:szCs w:val="24"/>
        </w:rPr>
      </w:pPr>
      <w:r w:rsidRPr="00C96E84">
        <w:rPr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2131BE" w:rsidRDefault="002131BE" w:rsidP="00094D59">
      <w:pPr>
        <w:pStyle w:val="1b"/>
        <w:numPr>
          <w:ilvl w:val="0"/>
          <w:numId w:val="42"/>
        </w:numPr>
        <w:shd w:val="clear" w:color="auto" w:fill="auto"/>
        <w:tabs>
          <w:tab w:val="left" w:pos="851"/>
        </w:tabs>
        <w:spacing w:line="240" w:lineRule="auto"/>
        <w:ind w:firstLine="580"/>
        <w:jc w:val="both"/>
      </w:pPr>
      <w:r w:rsidRPr="00C96E84">
        <w:rPr>
          <w:sz w:val="24"/>
          <w:szCs w:val="24"/>
        </w:rPr>
        <w:t xml:space="preserve">  Контроль за исполнением настоящего решения (постановления/распоряжения) возложить на</w:t>
      </w:r>
      <w:r w:rsidRPr="00CE4FC0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CE4FC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</w:t>
      </w:r>
      <w:r w:rsidRPr="00CE4FC0">
        <w:rPr>
          <w:sz w:val="24"/>
          <w:szCs w:val="24"/>
        </w:rPr>
        <w:t>_.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580"/>
        <w:rPr>
          <w:sz w:val="24"/>
          <w:szCs w:val="24"/>
        </w:rPr>
      </w:pPr>
      <w:bookmarkStart w:id="15" w:name="bookmark16"/>
      <w:bookmarkStart w:id="16" w:name="bookmark17"/>
    </w:p>
    <w:p w:rsidR="002131BE" w:rsidRDefault="002131BE" w:rsidP="002131BE">
      <w:pPr>
        <w:pStyle w:val="1b"/>
        <w:shd w:val="clear" w:color="auto" w:fill="auto"/>
        <w:spacing w:line="240" w:lineRule="auto"/>
        <w:ind w:firstLine="580"/>
        <w:rPr>
          <w:sz w:val="24"/>
          <w:szCs w:val="24"/>
        </w:rPr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2131BE" w:rsidRPr="0010366E" w:rsidRDefault="002131BE" w:rsidP="002131B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66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2131BE" w:rsidRPr="0010366E" w:rsidRDefault="002131BE" w:rsidP="002131B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10366E">
        <w:rPr>
          <w:rFonts w:ascii="Times New Roman" w:hAnsi="Times New Roman" w:cs="Times New Roman"/>
          <w:sz w:val="20"/>
          <w:szCs w:val="20"/>
        </w:rPr>
        <w:t xml:space="preserve">   осуществляющего предоставление</w:t>
      </w:r>
    </w:p>
    <w:p w:rsidR="002131BE" w:rsidRPr="0010366E" w:rsidRDefault="002131BE" w:rsidP="0010366E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10366E">
        <w:rPr>
          <w:b w:val="0"/>
          <w:sz w:val="20"/>
          <w:szCs w:val="20"/>
        </w:rPr>
        <w:t xml:space="preserve"> </w:t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="0010366E">
        <w:rPr>
          <w:b w:val="0"/>
          <w:sz w:val="20"/>
          <w:szCs w:val="20"/>
        </w:rPr>
        <w:t xml:space="preserve">                </w:t>
      </w:r>
      <w:r w:rsidRPr="0010366E">
        <w:rPr>
          <w:b w:val="0"/>
          <w:sz w:val="20"/>
          <w:szCs w:val="20"/>
        </w:rPr>
        <w:t>муниципальной услуги)</w:t>
      </w:r>
    </w:p>
    <w:p w:rsidR="002131BE" w:rsidRPr="00F30ED4" w:rsidRDefault="002131BE" w:rsidP="002131BE">
      <w:pPr>
        <w:pStyle w:val="30"/>
        <w:shd w:val="clear" w:color="auto" w:fill="auto"/>
        <w:ind w:firstLine="709"/>
      </w:pPr>
    </w:p>
    <w:p w:rsidR="002131BE" w:rsidRDefault="002131BE" w:rsidP="002131BE">
      <w:pPr>
        <w:ind w:left="5664"/>
        <w:rPr>
          <w:i/>
          <w:sz w:val="22"/>
          <w:szCs w:val="22"/>
        </w:rPr>
      </w:pPr>
    </w:p>
    <w:p w:rsidR="002131BE" w:rsidRDefault="002131BE" w:rsidP="002131BE">
      <w:pPr>
        <w:rPr>
          <w:i/>
          <w:sz w:val="22"/>
          <w:szCs w:val="22"/>
        </w:rPr>
      </w:pP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11 </w:t>
      </w:r>
    </w:p>
    <w:p w:rsidR="002131BE" w:rsidRDefault="002131BE" w:rsidP="002131BE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Pr="00564C33">
        <w:rPr>
          <w:rFonts w:ascii="Times New Roman" w:hAnsi="Times New Roman" w:cs="Times New Roman"/>
        </w:rPr>
        <w:t xml:space="preserve">административному </w:t>
      </w:r>
      <w:r w:rsidRPr="005F18B6">
        <w:rPr>
          <w:rFonts w:ascii="Times New Roman" w:hAnsi="Times New Roman" w:cs="Times New Roman"/>
        </w:rPr>
        <w:t>регламенту по предоставлению муниципальной услуги «</w:t>
      </w:r>
      <w:r>
        <w:rPr>
          <w:rFonts w:ascii="Times New Roman" w:hAnsi="Times New Roman" w:cs="Times New Roman"/>
          <w:bCs/>
        </w:rPr>
        <w:t xml:space="preserve">Подготовка и утверждение </w:t>
      </w:r>
      <w:r w:rsidRPr="005F18B6">
        <w:rPr>
          <w:rFonts w:ascii="Times New Roman" w:hAnsi="Times New Roman" w:cs="Times New Roman"/>
          <w:bCs/>
        </w:rPr>
        <w:t>документации по планировке территории</w:t>
      </w:r>
      <w:r w:rsidRPr="005F18B6">
        <w:rPr>
          <w:rFonts w:ascii="Times New Roman" w:hAnsi="Times New Roman" w:cs="Times New Roman"/>
        </w:rPr>
        <w:t>»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rPr>
          <w:i/>
          <w:sz w:val="22"/>
          <w:szCs w:val="22"/>
        </w:rPr>
      </w:pP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left="4248" w:firstLine="0"/>
        <w:jc w:val="right"/>
        <w:rPr>
          <w:sz w:val="20"/>
          <w:szCs w:val="20"/>
        </w:rPr>
      </w:pPr>
      <w:r w:rsidRPr="00754DBF">
        <w:rPr>
          <w:sz w:val="22"/>
          <w:szCs w:val="22"/>
        </w:rPr>
        <w:t xml:space="preserve">        (</w:t>
      </w:r>
      <w:r w:rsidRPr="00754DBF">
        <w:rPr>
          <w:sz w:val="20"/>
          <w:szCs w:val="20"/>
        </w:rPr>
        <w:t>Бланк органа,</w:t>
      </w: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  <w:r w:rsidRPr="00754DBF">
        <w:rPr>
          <w:sz w:val="20"/>
          <w:szCs w:val="20"/>
        </w:rPr>
        <w:t xml:space="preserve"> осуществляющего предоставление </w:t>
      </w: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left="4956" w:firstLine="0"/>
        <w:jc w:val="right"/>
        <w:rPr>
          <w:sz w:val="20"/>
          <w:szCs w:val="20"/>
        </w:rPr>
      </w:pPr>
      <w:r w:rsidRPr="00754DBF">
        <w:rPr>
          <w:sz w:val="20"/>
          <w:szCs w:val="20"/>
        </w:rPr>
        <w:t xml:space="preserve">       муниципальной услуги)</w:t>
      </w:r>
    </w:p>
    <w:p w:rsidR="002131BE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Pr="00D4028B" w:rsidRDefault="002131BE" w:rsidP="002131BE">
      <w:pPr>
        <w:pStyle w:val="1b"/>
        <w:shd w:val="clear" w:color="auto" w:fill="auto"/>
        <w:spacing w:line="240" w:lineRule="auto"/>
        <w:ind w:left="4956" w:firstLine="0"/>
        <w:jc w:val="center"/>
        <w:rPr>
          <w:i/>
          <w:sz w:val="22"/>
          <w:szCs w:val="22"/>
        </w:rPr>
      </w:pP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об отклонении документации по планировке территории</w:t>
      </w:r>
    </w:p>
    <w:p w:rsidR="002131BE" w:rsidRPr="00121D9F" w:rsidRDefault="002131BE" w:rsidP="00121D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F">
        <w:rPr>
          <w:rFonts w:ascii="Times New Roman" w:hAnsi="Times New Roman" w:cs="Times New Roman"/>
          <w:b/>
          <w:sz w:val="32"/>
          <w:szCs w:val="32"/>
        </w:rPr>
        <w:t>и направлении ее на доработку</w:t>
      </w:r>
      <w:bookmarkEnd w:id="15"/>
      <w:bookmarkEnd w:id="16"/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54DBF">
        <w:rPr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754DBF">
        <w:rPr>
          <w:sz w:val="24"/>
          <w:szCs w:val="24"/>
        </w:rPr>
        <w:t>территории и проект межевания территории / проект межевания территории</w:t>
      </w:r>
      <w:r w:rsidRPr="00A30433">
        <w:rPr>
          <w:sz w:val="20"/>
          <w:szCs w:val="20"/>
        </w:rPr>
        <w:t>)</w:t>
      </w:r>
    </w:p>
    <w:p w:rsidR="002131BE" w:rsidRPr="00754DBF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</w:pPr>
      <w:r>
        <w:t>от</w:t>
      </w:r>
      <w:r>
        <w:tab/>
        <w:t>№</w:t>
      </w:r>
      <w:r>
        <w:tab/>
      </w:r>
    </w:p>
    <w:p w:rsidR="002131BE" w:rsidRPr="00754DBF" w:rsidRDefault="002131BE" w:rsidP="002131BE">
      <w:pPr>
        <w:pStyle w:val="1b"/>
        <w:shd w:val="clear" w:color="auto" w:fill="auto"/>
        <w:tabs>
          <w:tab w:val="left" w:leader="underscore" w:pos="2496"/>
          <w:tab w:val="left" w:leader="underscore" w:pos="4867"/>
        </w:tabs>
        <w:spacing w:line="240" w:lineRule="auto"/>
        <w:ind w:firstLine="0"/>
        <w:jc w:val="center"/>
        <w:rPr>
          <w:sz w:val="24"/>
          <w:szCs w:val="24"/>
        </w:rPr>
      </w:pPr>
    </w:p>
    <w:p w:rsidR="002131BE" w:rsidRDefault="002131BE" w:rsidP="002131BE">
      <w:pPr>
        <w:pStyle w:val="1b"/>
        <w:shd w:val="clear" w:color="auto" w:fill="auto"/>
        <w:tabs>
          <w:tab w:val="left" w:pos="1134"/>
          <w:tab w:val="left" w:leader="underscore" w:pos="3643"/>
          <w:tab w:val="left" w:leader="underscore" w:pos="5990"/>
        </w:tabs>
        <w:spacing w:line="240" w:lineRule="auto"/>
        <w:ind w:firstLine="709"/>
        <w:jc w:val="both"/>
      </w:pPr>
      <w:r w:rsidRPr="00C96E84">
        <w:rPr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>
        <w:t xml:space="preserve"> _________№ __________, заключения по результатам публичных слушаний/общественных обсуждений от __________ г. № ___________ (указывается в случае проведения публичных слушаний/общественных обсуждений):</w:t>
      </w:r>
    </w:p>
    <w:p w:rsidR="002131BE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</w:pPr>
      <w:r w:rsidRPr="00C96E84">
        <w:rPr>
          <w:sz w:val="24"/>
          <w:szCs w:val="24"/>
        </w:rPr>
        <w:t>1.</w:t>
      </w:r>
      <w:r w:rsidRPr="00C96E84">
        <w:rPr>
          <w:sz w:val="24"/>
          <w:szCs w:val="24"/>
        </w:rPr>
        <w:tab/>
      </w:r>
      <w:r w:rsidRPr="00F30ED4">
        <w:rPr>
          <w:sz w:val="24"/>
          <w:szCs w:val="24"/>
        </w:rPr>
        <w:t>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</w:t>
      </w:r>
      <w:r>
        <w:t>:________________________________________</w:t>
      </w:r>
    </w:p>
    <w:p w:rsidR="002131BE" w:rsidRPr="00F30ED4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F30ED4">
        <w:rPr>
          <w:sz w:val="24"/>
          <w:szCs w:val="24"/>
        </w:rPr>
        <w:t>по следующим основаниям: ___________________________________________</w:t>
      </w:r>
      <w:r>
        <w:rPr>
          <w:sz w:val="24"/>
          <w:szCs w:val="24"/>
        </w:rPr>
        <w:t>_______</w:t>
      </w:r>
    </w:p>
    <w:p w:rsidR="002131BE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</w:pPr>
      <w:r w:rsidRPr="00F30ED4">
        <w:rPr>
          <w:sz w:val="24"/>
          <w:szCs w:val="24"/>
        </w:rPr>
        <w:t>и направить ее на доработку</w:t>
      </w:r>
      <w:r>
        <w:t>.</w:t>
      </w:r>
    </w:p>
    <w:p w:rsidR="002131BE" w:rsidRPr="002131BE" w:rsidRDefault="002131BE" w:rsidP="002131BE">
      <w:pPr>
        <w:pStyle w:val="1b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color w:val="000000"/>
        </w:rPr>
      </w:pPr>
      <w:r w:rsidRPr="00C96E84">
        <w:rPr>
          <w:sz w:val="24"/>
          <w:szCs w:val="24"/>
        </w:rPr>
        <w:t>2</w:t>
      </w:r>
      <w:r>
        <w:t>.</w:t>
      </w:r>
      <w:r>
        <w:tab/>
      </w:r>
      <w:r w:rsidRPr="00F30ED4">
        <w:rPr>
          <w:sz w:val="24"/>
          <w:szCs w:val="24"/>
        </w:rPr>
        <w:t>Опубликовать настоящее решение (постановление/распоряжение) в</w:t>
      </w:r>
      <w:r>
        <w:t xml:space="preserve"> </w:t>
      </w:r>
      <w:r w:rsidRPr="002131BE">
        <w:rPr>
          <w:color w:val="000000"/>
        </w:rPr>
        <w:t>«______________________________________».</w:t>
      </w:r>
    </w:p>
    <w:p w:rsidR="002131BE" w:rsidRPr="002131BE" w:rsidRDefault="002131BE" w:rsidP="002131BE">
      <w:pPr>
        <w:pStyle w:val="1b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2131BE">
        <w:rPr>
          <w:color w:val="000000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2131BE" w:rsidRPr="00C96E84" w:rsidRDefault="002131BE" w:rsidP="002131BE">
      <w:pPr>
        <w:pStyle w:val="1b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2131BE">
        <w:rPr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</w:t>
      </w:r>
      <w:r w:rsidRPr="00C96E84">
        <w:rPr>
          <w:sz w:val="24"/>
          <w:szCs w:val="24"/>
        </w:rPr>
        <w:t xml:space="preserve"> орган, а также в судебном порядке, а также в судебном порядке.</w:t>
      </w:r>
    </w:p>
    <w:p w:rsidR="002131BE" w:rsidRDefault="002131BE" w:rsidP="002131BE">
      <w:pPr>
        <w:pStyle w:val="1b"/>
        <w:shd w:val="clear" w:color="auto" w:fill="auto"/>
        <w:tabs>
          <w:tab w:val="left" w:pos="1134"/>
        </w:tabs>
        <w:spacing w:line="259" w:lineRule="auto"/>
        <w:ind w:firstLine="709"/>
      </w:pPr>
    </w:p>
    <w:p w:rsidR="002131BE" w:rsidRDefault="002131BE" w:rsidP="002131BE">
      <w:pPr>
        <w:pStyle w:val="1b"/>
        <w:shd w:val="clear" w:color="auto" w:fill="auto"/>
        <w:tabs>
          <w:tab w:val="left" w:pos="1134"/>
        </w:tabs>
        <w:spacing w:line="259" w:lineRule="auto"/>
        <w:ind w:firstLine="709"/>
      </w:pPr>
    </w:p>
    <w:p w:rsidR="002131BE" w:rsidRPr="009776DE" w:rsidRDefault="002131BE" w:rsidP="002131BE">
      <w:pPr>
        <w:pStyle w:val="1b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776DE">
        <w:rPr>
          <w:sz w:val="24"/>
          <w:szCs w:val="24"/>
        </w:rPr>
        <w:t>Должностное лицо (ФИО)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</w:t>
      </w:r>
    </w:p>
    <w:p w:rsidR="0010366E" w:rsidRPr="0010366E" w:rsidRDefault="002131BE" w:rsidP="0010366E">
      <w:pPr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66E" w:rsidRPr="0010366E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:rsidR="0010366E" w:rsidRPr="0010366E" w:rsidRDefault="0010366E" w:rsidP="0010366E">
      <w:pPr>
        <w:ind w:left="5672"/>
        <w:rPr>
          <w:rFonts w:ascii="Times New Roman" w:hAnsi="Times New Roman" w:cs="Times New Roman"/>
          <w:i/>
          <w:iCs/>
          <w:sz w:val="20"/>
          <w:szCs w:val="20"/>
        </w:rPr>
      </w:pPr>
      <w:r w:rsidRPr="0010366E">
        <w:rPr>
          <w:rFonts w:ascii="Times New Roman" w:hAnsi="Times New Roman" w:cs="Times New Roman"/>
          <w:sz w:val="20"/>
          <w:szCs w:val="20"/>
        </w:rPr>
        <w:t xml:space="preserve">   осуществляющего предоставление</w:t>
      </w:r>
    </w:p>
    <w:p w:rsidR="0010366E" w:rsidRPr="0010366E" w:rsidRDefault="0010366E" w:rsidP="0010366E">
      <w:pPr>
        <w:pStyle w:val="30"/>
        <w:shd w:val="clear" w:color="auto" w:fill="auto"/>
        <w:spacing w:before="0"/>
        <w:ind w:firstLine="709"/>
        <w:rPr>
          <w:b w:val="0"/>
          <w:sz w:val="20"/>
          <w:szCs w:val="20"/>
        </w:rPr>
      </w:pPr>
      <w:r w:rsidRPr="0010366E">
        <w:rPr>
          <w:b w:val="0"/>
          <w:sz w:val="20"/>
          <w:szCs w:val="20"/>
        </w:rPr>
        <w:t xml:space="preserve"> </w:t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 w:rsidRPr="0010366E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</w:t>
      </w:r>
      <w:r w:rsidRPr="0010366E">
        <w:rPr>
          <w:b w:val="0"/>
          <w:sz w:val="20"/>
          <w:szCs w:val="20"/>
        </w:rPr>
        <w:t>муниципальной услуги)</w:t>
      </w:r>
    </w:p>
    <w:p w:rsidR="002131BE" w:rsidRDefault="002131BE" w:rsidP="0010366E">
      <w:pPr>
        <w:ind w:firstLine="709"/>
        <w:jc w:val="center"/>
        <w:sectPr w:rsidR="002131BE" w:rsidSect="002131B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966" w:right="560" w:bottom="993" w:left="1701" w:header="0" w:footer="3" w:gutter="0"/>
          <w:cols w:space="720"/>
          <w:noEndnote/>
          <w:titlePg/>
          <w:docGrid w:linePitch="360"/>
        </w:sectPr>
      </w:pPr>
    </w:p>
    <w:p w:rsidR="002131BE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  <w:r>
        <w:t xml:space="preserve">Приложение № 12  </w:t>
      </w:r>
    </w:p>
    <w:p w:rsidR="002131BE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  <w:r w:rsidRPr="00F30ED4">
        <w:rPr>
          <w:sz w:val="24"/>
          <w:szCs w:val="24"/>
        </w:rPr>
        <w:t>к административному регламенту по предоставлению муниципальной услуги «</w:t>
      </w:r>
      <w:r w:rsidRPr="00F30ED4">
        <w:rPr>
          <w:bCs/>
          <w:sz w:val="24"/>
          <w:szCs w:val="24"/>
        </w:rPr>
        <w:t>Подготовка и утверждение документации по планировке территории</w:t>
      </w:r>
      <w:r w:rsidRPr="00F30ED4">
        <w:rPr>
          <w:sz w:val="24"/>
          <w:szCs w:val="24"/>
        </w:rPr>
        <w:t>»</w:t>
      </w:r>
    </w:p>
    <w:p w:rsidR="002131BE" w:rsidRDefault="002131BE" w:rsidP="002131BE">
      <w:pPr>
        <w:pStyle w:val="1b"/>
        <w:shd w:val="clear" w:color="auto" w:fill="auto"/>
        <w:tabs>
          <w:tab w:val="left" w:pos="8912"/>
        </w:tabs>
        <w:spacing w:line="240" w:lineRule="auto"/>
        <w:ind w:left="8912" w:firstLine="0"/>
        <w:jc w:val="right"/>
      </w:pP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 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услуги</w:t>
      </w:r>
    </w:p>
    <w:p w:rsidR="002131BE" w:rsidRDefault="002131BE" w:rsidP="002131BE">
      <w:pPr>
        <w:pStyle w:val="1b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2385"/>
        <w:gridCol w:w="2301"/>
        <w:gridCol w:w="2235"/>
        <w:gridCol w:w="1692"/>
        <w:gridCol w:w="9"/>
        <w:gridCol w:w="275"/>
        <w:gridCol w:w="1701"/>
        <w:gridCol w:w="275"/>
        <w:gridCol w:w="1851"/>
        <w:gridCol w:w="2552"/>
      </w:tblGrid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Основание для начала административной процедуры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Содержание административных действий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Срок выполнения администра</w:t>
            </w:r>
            <w:r w:rsidRPr="00A30433">
              <w:rPr>
                <w:bCs/>
                <w:sz w:val="22"/>
                <w:szCs w:val="22"/>
              </w:rPr>
              <w:softHyphen/>
              <w:t>тивных действий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</w:t>
            </w:r>
            <w:r w:rsidRPr="00A30433">
              <w:rPr>
                <w:bCs/>
                <w:sz w:val="22"/>
                <w:szCs w:val="22"/>
              </w:rPr>
              <w:t>ное лицо, ответственное за выполнение административного действия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Место выполнения административ</w:t>
            </w:r>
            <w:r w:rsidRPr="00A30433">
              <w:rPr>
                <w:bCs/>
                <w:sz w:val="22"/>
                <w:szCs w:val="22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212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Критерии принятия решения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  <w:r w:rsidRPr="00A30433">
              <w:rPr>
                <w:bCs/>
                <w:sz w:val="22"/>
                <w:szCs w:val="22"/>
              </w:rPr>
              <w:t>Результат административного действия, способ фиксации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bCs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131BE" w:rsidRPr="002C3587" w:rsidTr="002131BE">
        <w:trPr>
          <w:trHeight w:val="271"/>
        </w:trPr>
        <w:tc>
          <w:tcPr>
            <w:tcW w:w="15276" w:type="dxa"/>
            <w:gridSpan w:val="10"/>
            <w:vAlign w:val="center"/>
          </w:tcPr>
          <w:p w:rsidR="002131BE" w:rsidRPr="00726B2A" w:rsidRDefault="002131BE" w:rsidP="002131BE">
            <w:pPr>
              <w:pStyle w:val="1b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26B2A">
              <w:rPr>
                <w:b/>
                <w:bCs/>
                <w:sz w:val="22"/>
                <w:szCs w:val="22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131BE" w:rsidRPr="002C3587" w:rsidTr="002131BE">
        <w:trPr>
          <w:trHeight w:val="497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tabs>
                <w:tab w:val="left" w:pos="4536"/>
              </w:tabs>
              <w:spacing w:line="240" w:lineRule="auto"/>
              <w:ind w:right="1964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документов и регистрация заявления</w:t>
            </w:r>
          </w:p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left="1065" w:right="1964"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6"/>
        </w:trPr>
        <w:tc>
          <w:tcPr>
            <w:tcW w:w="238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2.8 Административного регламента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 рабочего дня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должностное лицо Упол</w:t>
            </w:r>
            <w:r>
              <w:rPr>
                <w:sz w:val="22"/>
                <w:szCs w:val="22"/>
              </w:rPr>
              <w:t>номо</w:t>
            </w:r>
            <w:r>
              <w:rPr>
                <w:sz w:val="22"/>
                <w:szCs w:val="22"/>
              </w:rPr>
              <w:softHyphen/>
              <w:t>ченного органа,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30433">
              <w:rPr>
                <w:rFonts w:ascii="Times New Roman" w:hAnsi="Times New Roman" w:cs="Times New Roman"/>
                <w:sz w:val="22"/>
                <w:szCs w:val="22"/>
              </w:rPr>
              <w:t>егистрация заявления и документов в ГМС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550"/>
        </w:trPr>
        <w:tc>
          <w:tcPr>
            <w:tcW w:w="2385" w:type="dxa"/>
            <w:vMerge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выявление оснований для отказа в приеме документов</w:t>
            </w:r>
          </w:p>
        </w:tc>
        <w:tc>
          <w:tcPr>
            <w:tcW w:w="2235" w:type="dxa"/>
            <w:vMerge/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ind w:right="19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677"/>
        </w:trPr>
        <w:tc>
          <w:tcPr>
            <w:tcW w:w="2385" w:type="dxa"/>
            <w:vMerge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ind w:left="-11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30433">
              <w:rPr>
                <w:sz w:val="22"/>
                <w:szCs w:val="22"/>
              </w:rPr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</w:t>
            </w: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a"/>
              <w:ind w:right="19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451"/>
        </w:trPr>
        <w:tc>
          <w:tcPr>
            <w:tcW w:w="12724" w:type="dxa"/>
            <w:gridSpan w:val="9"/>
            <w:vAlign w:val="center"/>
          </w:tcPr>
          <w:p w:rsidR="002131BE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сведений посредством СМЭВ</w:t>
            </w:r>
          </w:p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left="1065" w:right="-99"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right="1964"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6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 xml:space="preserve">в день регистрации заявления и документов 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должностное лицо Упол</w:t>
            </w:r>
            <w:r>
              <w:rPr>
                <w:sz w:val="22"/>
                <w:szCs w:val="22"/>
              </w:rPr>
              <w:t>номо</w:t>
            </w:r>
            <w:r>
              <w:rPr>
                <w:sz w:val="22"/>
                <w:szCs w:val="22"/>
              </w:rPr>
              <w:softHyphen/>
              <w:t>ченного органа, ответствен</w:t>
            </w:r>
            <w:r w:rsidRPr="00A30433">
              <w:rPr>
                <w:sz w:val="22"/>
                <w:szCs w:val="22"/>
              </w:rPr>
              <w:t>ное за предоставление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орган/ГИС/ ПГС / СМЭВ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отсутствие документа в, необходимых для предоставления муниципальной услуги, находящихся в распоряжении государственных органов</w:t>
            </w:r>
            <w:r>
              <w:rPr>
                <w:sz w:val="22"/>
                <w:szCs w:val="22"/>
              </w:rPr>
              <w:t xml:space="preserve"> </w:t>
            </w:r>
            <w:r w:rsidRPr="00A30433">
              <w:rPr>
                <w:sz w:val="22"/>
                <w:szCs w:val="22"/>
              </w:rPr>
              <w:t>(организаций)</w:t>
            </w: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right="1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0433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</w:t>
            </w:r>
            <w:r>
              <w:rPr>
                <w:sz w:val="22"/>
                <w:szCs w:val="22"/>
              </w:rPr>
              <w:t xml:space="preserve"> </w:t>
            </w:r>
            <w:r w:rsidRPr="00A30433">
              <w:rPr>
                <w:sz w:val="22"/>
                <w:szCs w:val="22"/>
              </w:rPr>
              <w:t>( сведенья) предусмотренные пунктом 2.7 Административного регламента, в том числе с использование СМЭВ</w:t>
            </w:r>
          </w:p>
        </w:tc>
      </w:tr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</w:t>
            </w:r>
            <w:r>
              <w:rPr>
                <w:sz w:val="22"/>
                <w:szCs w:val="22"/>
              </w:rPr>
              <w:t>и не предусмотрены законодатель</w:t>
            </w:r>
            <w:r w:rsidRPr="00A30433">
              <w:rPr>
                <w:sz w:val="22"/>
                <w:szCs w:val="22"/>
              </w:rPr>
              <w:t>ством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</w:t>
            </w:r>
            <w:r w:rsidRPr="00A30433">
              <w:rPr>
                <w:sz w:val="22"/>
                <w:szCs w:val="22"/>
              </w:rPr>
              <w:t>ое за предо</w:t>
            </w:r>
            <w:r>
              <w:rPr>
                <w:sz w:val="22"/>
                <w:szCs w:val="22"/>
              </w:rPr>
              <w:t>ставление муниципаль</w:t>
            </w:r>
            <w:r w:rsidRPr="00A30433">
              <w:rPr>
                <w:sz w:val="22"/>
                <w:szCs w:val="22"/>
              </w:rPr>
              <w:t>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орган) /ГИС/ ПГС / СМЭВ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468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1b"/>
              <w:numPr>
                <w:ilvl w:val="0"/>
                <w:numId w:val="47"/>
              </w:numPr>
              <w:shd w:val="clear" w:color="auto" w:fill="auto"/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Рассмотрение документов и сведений</w:t>
            </w:r>
          </w:p>
          <w:p w:rsidR="002131BE" w:rsidRPr="00A30433" w:rsidRDefault="002131BE" w:rsidP="002131BE">
            <w:pPr>
              <w:pStyle w:val="1b"/>
              <w:shd w:val="clear" w:color="auto" w:fill="auto"/>
              <w:spacing w:line="240" w:lineRule="auto"/>
              <w:ind w:left="1065" w:right="-99"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1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10 рабочих дней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</w:t>
            </w:r>
            <w:r w:rsidRPr="00A30433">
              <w:rPr>
                <w:sz w:val="22"/>
                <w:szCs w:val="22"/>
              </w:rPr>
              <w:t>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Pr="00A30433">
              <w:rPr>
                <w:sz w:val="22"/>
                <w:szCs w:val="22"/>
              </w:rPr>
              <w:t>й орган)/ГИС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муниципальной услуги, предусмотр</w:t>
            </w:r>
            <w:r w:rsidRPr="00A30433">
              <w:rPr>
                <w:sz w:val="22"/>
                <w:szCs w:val="22"/>
              </w:rPr>
              <w:t>енные пунктом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 Администр</w:t>
            </w:r>
            <w:r w:rsidRPr="00A30433">
              <w:rPr>
                <w:sz w:val="22"/>
                <w:szCs w:val="22"/>
              </w:rPr>
              <w:t>ативного регламента</w:t>
            </w: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</w:t>
            </w:r>
            <w:r w:rsidRPr="00A30433">
              <w:rPr>
                <w:sz w:val="22"/>
                <w:szCs w:val="22"/>
              </w:rPr>
              <w:softHyphen/>
              <w:t>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1"/>
        </w:trPr>
        <w:tc>
          <w:tcPr>
            <w:tcW w:w="15276" w:type="dxa"/>
            <w:gridSpan w:val="10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4. Принятие решения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975"/>
        </w:trPr>
        <w:tc>
          <w:tcPr>
            <w:tcW w:w="238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 предоставления</w:t>
            </w:r>
          </w:p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более 1 рабочего дня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 w:val="restart"/>
            <w:vAlign w:val="center"/>
          </w:tcPr>
          <w:p w:rsidR="002131BE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</w:t>
            </w:r>
            <w:r w:rsidRPr="00A30433">
              <w:rPr>
                <w:sz w:val="22"/>
                <w:szCs w:val="22"/>
              </w:rPr>
              <w:t>ного органа, ответственное за предоставление муниципальной услуги; Руководи</w:t>
            </w:r>
            <w:r w:rsidRPr="00A30433">
              <w:rPr>
                <w:sz w:val="22"/>
                <w:szCs w:val="22"/>
              </w:rPr>
              <w:softHyphen/>
              <w:t>тель Уполномо</w:t>
            </w:r>
            <w:r w:rsidRPr="00A30433">
              <w:rPr>
                <w:sz w:val="22"/>
                <w:szCs w:val="22"/>
              </w:rPr>
              <w:softHyphen/>
              <w:t>ченного органа или иное уполномоче</w:t>
            </w:r>
            <w:r>
              <w:rPr>
                <w:sz w:val="22"/>
                <w:szCs w:val="22"/>
              </w:rPr>
              <w:t>н</w:t>
            </w:r>
            <w:r w:rsidRPr="00A30433">
              <w:rPr>
                <w:sz w:val="22"/>
                <w:szCs w:val="22"/>
              </w:rPr>
              <w:t>ное лицо</w:t>
            </w:r>
          </w:p>
          <w:p w:rsidR="002131BE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pacing w:line="240" w:lineRule="auto"/>
              <w:ind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орган)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Результат предоставления муниципаль</w:t>
            </w:r>
            <w:r w:rsidRPr="00A30433">
              <w:rPr>
                <w:sz w:val="22"/>
                <w:szCs w:val="22"/>
              </w:rPr>
              <w:softHyphen/>
              <w:t>ной услуги, подписанный уполномоченным должностным лицом (усиленной квалифициро</w:t>
            </w:r>
            <w:r w:rsidRPr="00A30433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ванной подписью руководителем У</w:t>
            </w:r>
            <w:r w:rsidRPr="00A30433">
              <w:rPr>
                <w:sz w:val="22"/>
                <w:szCs w:val="22"/>
              </w:rPr>
              <w:t>полномоченного органа или иного уполномоченного им лица</w:t>
            </w:r>
          </w:p>
        </w:tc>
      </w:tr>
      <w:tr w:rsidR="002131BE" w:rsidRPr="002C3587" w:rsidTr="002131BE">
        <w:trPr>
          <w:trHeight w:val="2550"/>
        </w:trPr>
        <w:tc>
          <w:tcPr>
            <w:tcW w:w="2385" w:type="dxa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Формирование решения о предоставлении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часа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/>
            <w:vAlign w:val="center"/>
          </w:tcPr>
          <w:p w:rsidR="002131BE" w:rsidRDefault="002131BE" w:rsidP="002131BE">
            <w:pPr>
              <w:pStyle w:val="ac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384"/>
        </w:trPr>
        <w:tc>
          <w:tcPr>
            <w:tcW w:w="15276" w:type="dxa"/>
            <w:gridSpan w:val="10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142" w:firstLine="0"/>
              <w:jc w:val="center"/>
              <w:rPr>
                <w:sz w:val="22"/>
                <w:szCs w:val="22"/>
              </w:rPr>
            </w:pPr>
            <w:r w:rsidRPr="00A30433">
              <w:rPr>
                <w:b/>
                <w:bCs/>
                <w:sz w:val="22"/>
                <w:szCs w:val="22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131BE" w:rsidRPr="002C3587" w:rsidTr="002131BE">
        <w:trPr>
          <w:trHeight w:val="586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ac"/>
              <w:numPr>
                <w:ilvl w:val="0"/>
                <w:numId w:val="48"/>
              </w:numPr>
              <w:shd w:val="clear" w:color="auto" w:fill="auto"/>
              <w:tabs>
                <w:tab w:val="left" w:pos="682"/>
              </w:tabs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документов и регистрация заявления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tabs>
                <w:tab w:val="left" w:pos="682"/>
              </w:tabs>
              <w:spacing w:line="240" w:lineRule="auto"/>
              <w:ind w:left="243" w:right="-99"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776"/>
        </w:trPr>
        <w:tc>
          <w:tcPr>
            <w:tcW w:w="2385" w:type="dxa"/>
            <w:vMerge w:val="restart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25A4">
              <w:rPr>
                <w:sz w:val="22"/>
                <w:szCs w:val="22"/>
              </w:rPr>
              <w:t>Прием и проверка компл</w:t>
            </w:r>
            <w:r>
              <w:rPr>
                <w:sz w:val="22"/>
                <w:szCs w:val="22"/>
              </w:rPr>
              <w:t>ектности документов на наличие/</w:t>
            </w:r>
            <w:r w:rsidRPr="00AA25A4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2.8 Административного регламент</w:t>
            </w:r>
            <w:r>
              <w:rPr>
                <w:sz w:val="22"/>
                <w:szCs w:val="22"/>
              </w:rPr>
              <w:t>а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5A4">
              <w:rPr>
                <w:rFonts w:ascii="Times New Roman" w:hAnsi="Times New Roman" w:cs="Times New Roman"/>
                <w:sz w:val="22"/>
                <w:szCs w:val="22"/>
              </w:rPr>
              <w:t>До 1 рабочего дня</w:t>
            </w: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31BE" w:rsidRPr="00AA25A4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</w:t>
            </w:r>
            <w:r>
              <w:rPr>
                <w:sz w:val="22"/>
                <w:szCs w:val="22"/>
              </w:rPr>
              <w:softHyphen/>
              <w:t>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</w:t>
            </w:r>
            <w:r w:rsidRPr="00A30433">
              <w:rPr>
                <w:sz w:val="22"/>
                <w:szCs w:val="22"/>
              </w:rPr>
              <w:softHyphen/>
              <w:t>ной услуги, и передача ему документов</w:t>
            </w:r>
          </w:p>
        </w:tc>
      </w:tr>
      <w:tr w:rsidR="002131BE" w:rsidRPr="002C3587" w:rsidTr="002131BE">
        <w:trPr>
          <w:trHeight w:val="1255"/>
        </w:trPr>
        <w:tc>
          <w:tcPr>
            <w:tcW w:w="2385" w:type="dxa"/>
            <w:vMerge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A25A4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AA25A4" w:rsidRDefault="002131BE" w:rsidP="002131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ind w:left="-117"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255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органа, ответств</w:t>
            </w:r>
            <w:r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softHyphen/>
              <w:t>ное за регистрацию корреспон</w:t>
            </w:r>
            <w:r w:rsidRPr="00A30433">
              <w:rPr>
                <w:sz w:val="22"/>
                <w:szCs w:val="22"/>
              </w:rPr>
              <w:t>денции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орган/ГИС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625"/>
        </w:trPr>
        <w:tc>
          <w:tcPr>
            <w:tcW w:w="15276" w:type="dxa"/>
            <w:gridSpan w:val="10"/>
            <w:vAlign w:val="center"/>
          </w:tcPr>
          <w:p w:rsidR="002131BE" w:rsidRDefault="002131BE" w:rsidP="00094D59">
            <w:pPr>
              <w:pStyle w:val="ac"/>
              <w:numPr>
                <w:ilvl w:val="0"/>
                <w:numId w:val="48"/>
              </w:numPr>
              <w:shd w:val="clear" w:color="auto" w:fill="auto"/>
              <w:tabs>
                <w:tab w:val="left" w:pos="701"/>
              </w:tabs>
              <w:spacing w:line="240" w:lineRule="auto"/>
              <w:ind w:right="-99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сведений посредством СМЭВ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tabs>
                <w:tab w:val="left" w:pos="701"/>
              </w:tabs>
              <w:spacing w:line="240" w:lineRule="auto"/>
              <w:ind w:left="243" w:right="-99"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</w:t>
            </w:r>
            <w:r>
              <w:rPr>
                <w:sz w:val="22"/>
                <w:szCs w:val="22"/>
              </w:rPr>
              <w:t>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</w:t>
            </w:r>
            <w:r>
              <w:rPr>
                <w:sz w:val="22"/>
                <w:szCs w:val="22"/>
              </w:rPr>
              <w:softHyphen/>
              <w:t>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орган) /ГИС/ ПГС / СМЭВ</w:t>
            </w: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131BE" w:rsidRPr="002C3587" w:rsidTr="002131BE">
        <w:trPr>
          <w:trHeight w:val="289"/>
        </w:trPr>
        <w:tc>
          <w:tcPr>
            <w:tcW w:w="15276" w:type="dxa"/>
            <w:gridSpan w:val="10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</w:t>
            </w:r>
            <w:r w:rsidRPr="00A30433">
              <w:rPr>
                <w:sz w:val="22"/>
                <w:szCs w:val="22"/>
              </w:rPr>
              <w:t>й орган)/ГИС / ПГС</w:t>
            </w: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муниципальной услуги, предусмотренные пунктом 2.9 Администр</w:t>
            </w:r>
            <w:r w:rsidRPr="00A30433">
              <w:rPr>
                <w:sz w:val="22"/>
                <w:szCs w:val="22"/>
              </w:rPr>
              <w:t>ативного регламента</w:t>
            </w: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проведение публичных слушаний или общественных обсуждений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</w:t>
            </w:r>
            <w:r w:rsidRPr="00A30433">
              <w:rPr>
                <w:sz w:val="22"/>
                <w:szCs w:val="22"/>
              </w:rPr>
              <w:t>ченного органа</w:t>
            </w:r>
            <w:r>
              <w:rPr>
                <w:sz w:val="22"/>
                <w:szCs w:val="22"/>
              </w:rPr>
              <w:t>, ответственное за предоставление муници</w:t>
            </w:r>
            <w:r w:rsidRPr="00A30433">
              <w:rPr>
                <w:sz w:val="22"/>
                <w:szCs w:val="22"/>
              </w:rPr>
              <w:t>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89"/>
        </w:trPr>
        <w:tc>
          <w:tcPr>
            <w:tcW w:w="15276" w:type="dxa"/>
            <w:gridSpan w:val="10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A30433">
              <w:rPr>
                <w:sz w:val="22"/>
                <w:szCs w:val="22"/>
              </w:rPr>
              <w:t>Принятие решения</w:t>
            </w: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289"/>
        </w:trPr>
        <w:tc>
          <w:tcPr>
            <w:tcW w:w="2385" w:type="dxa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принятие решения о предоставления муниципальной услуги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должностное лицо Упол</w:t>
            </w:r>
            <w:r>
              <w:rPr>
                <w:sz w:val="22"/>
                <w:szCs w:val="22"/>
              </w:rPr>
              <w:t>номоченного органа, ответствен</w:t>
            </w:r>
            <w:r w:rsidRPr="00A30433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е за предоставление муниципальной услуги; Руководитель Уполномо</w:t>
            </w:r>
            <w:r w:rsidRPr="00A30433">
              <w:rPr>
                <w:sz w:val="22"/>
                <w:szCs w:val="22"/>
              </w:rPr>
              <w:t>ченного органа ил</w:t>
            </w:r>
            <w:r>
              <w:rPr>
                <w:sz w:val="22"/>
                <w:szCs w:val="22"/>
              </w:rPr>
              <w:t>и иное уполномо</w:t>
            </w:r>
            <w:r w:rsidRPr="00A30433">
              <w:rPr>
                <w:sz w:val="22"/>
                <w:szCs w:val="22"/>
              </w:rPr>
              <w:t>ченное им лицо</w:t>
            </w:r>
          </w:p>
        </w:tc>
        <w:tc>
          <w:tcPr>
            <w:tcW w:w="1976" w:type="dxa"/>
            <w:gridSpan w:val="2"/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Уполномоченный орган) / ГИС / ПГС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2131BE" w:rsidRPr="00A30433" w:rsidRDefault="002131BE" w:rsidP="002131BE">
            <w:pPr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Результат предоставления муниципальной услуги, подписанный уполномоченным должностным лицом (усиленной квалифицирован ной подписью руководителем Уполномоченно</w:t>
            </w:r>
            <w:r>
              <w:rPr>
                <w:sz w:val="22"/>
                <w:szCs w:val="22"/>
              </w:rPr>
              <w:t>го органа или иного уполномочен</w:t>
            </w:r>
            <w:r w:rsidRPr="00A30433">
              <w:rPr>
                <w:sz w:val="22"/>
                <w:szCs w:val="22"/>
              </w:rPr>
              <w:t>ного им лица)</w:t>
            </w:r>
          </w:p>
        </w:tc>
      </w:tr>
      <w:tr w:rsidR="002131BE" w:rsidRPr="002C3587" w:rsidTr="002131BE">
        <w:trPr>
          <w:trHeight w:val="2893"/>
        </w:trPr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76" w:type="dxa"/>
            <w:gridSpan w:val="3"/>
            <w:vMerge w:val="restart"/>
            <w:vAlign w:val="bottom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left="-117" w:right="-99"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</w:tcPr>
          <w:p w:rsidR="002131BE" w:rsidRPr="00A30433" w:rsidRDefault="002131BE" w:rsidP="002131BE">
            <w:pPr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131BE" w:rsidRPr="002C3587" w:rsidTr="002131BE">
        <w:trPr>
          <w:trHeight w:val="1070"/>
        </w:trPr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формирование решения о предоставлении муниципальной услуги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0433">
              <w:rPr>
                <w:sz w:val="22"/>
                <w:szCs w:val="22"/>
              </w:rPr>
              <w:t>До 1 часа</w:t>
            </w: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131BE" w:rsidRPr="00A30433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vMerge/>
            <w:vAlign w:val="bottom"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131BE" w:rsidRPr="002C3587" w:rsidRDefault="002131BE" w:rsidP="002131BE">
            <w:pPr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bottom"/>
          </w:tcPr>
          <w:p w:rsidR="002131BE" w:rsidRPr="002C3587" w:rsidRDefault="002131BE" w:rsidP="002131BE">
            <w:pPr>
              <w:pStyle w:val="ac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2131BE" w:rsidRPr="002C3587" w:rsidRDefault="002131BE" w:rsidP="002131BE">
      <w:pPr>
        <w:rPr>
          <w:sz w:val="22"/>
          <w:szCs w:val="22"/>
        </w:rPr>
      </w:pPr>
    </w:p>
    <w:p w:rsidR="002131BE" w:rsidRPr="002C3587" w:rsidRDefault="002131BE" w:rsidP="002131BE">
      <w:pPr>
        <w:rPr>
          <w:sz w:val="22"/>
          <w:szCs w:val="22"/>
        </w:rPr>
      </w:pPr>
    </w:p>
    <w:p w:rsidR="00C62909" w:rsidRDefault="00C62909" w:rsidP="002131BE">
      <w:pPr>
        <w:pStyle w:val="21"/>
        <w:shd w:val="clear" w:color="auto" w:fill="auto"/>
        <w:tabs>
          <w:tab w:val="left" w:leader="underscore" w:pos="9557"/>
        </w:tabs>
        <w:spacing w:after="813" w:line="322" w:lineRule="exact"/>
        <w:ind w:left="5520" w:firstLine="9"/>
        <w:rPr>
          <w:sz w:val="2"/>
          <w:szCs w:val="2"/>
        </w:rPr>
      </w:pPr>
    </w:p>
    <w:sectPr w:rsidR="00C62909" w:rsidSect="002131B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00" w:orient="landscape"/>
      <w:pgMar w:top="1843" w:right="1110" w:bottom="723" w:left="11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AB" w:rsidRDefault="002B64AB">
      <w:r>
        <w:separator/>
      </w:r>
    </w:p>
  </w:endnote>
  <w:endnote w:type="continuationSeparator" w:id="0">
    <w:p w:rsidR="002B64AB" w:rsidRDefault="002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D46C8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D46C8A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D46C8A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D46C8A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D46C8A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D46C8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AB" w:rsidRDefault="002B64AB">
      <w:r>
        <w:separator/>
      </w:r>
    </w:p>
  </w:footnote>
  <w:footnote w:type="continuationSeparator" w:id="0">
    <w:p w:rsidR="002B64AB" w:rsidRDefault="002B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AC02C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65735" cy="20447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02C8" w:rsidRPr="00AC02C8">
                            <w:rPr>
                              <w:rStyle w:val="14pt"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85pt;margin-top:35.7pt;width:13.05pt;height:16.1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" filled="f" stroked="f">
              <v:textbox style="mso-fit-shape-to-text:t" inset="0,0,0,0">
                <w:txbxContent>
                  <w:p w:rsidR="00D46C8A" w:rsidRDefault="00D46C8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02C8" w:rsidRPr="00AC02C8">
                      <w:rPr>
                        <w:rStyle w:val="14pt"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D46C8A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D46C8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AC02C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3344">
                            <w:rPr>
                              <w:noProof/>
                              <w:sz w:val="26"/>
                              <w:szCs w:val="2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05.85pt;margin-top:36pt;width:13.05pt;height:14.95pt;z-index:-2516602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3344">
                      <w:rPr>
                        <w:noProof/>
                        <w:sz w:val="26"/>
                        <w:szCs w:val="2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D46C8A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AC02C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3865245</wp:posOffset>
              </wp:positionH>
              <wp:positionV relativeFrom="page">
                <wp:posOffset>245745</wp:posOffset>
              </wp:positionV>
              <wp:extent cx="165735" cy="189865"/>
              <wp:effectExtent l="0" t="0" r="0" b="0"/>
              <wp:wrapNone/>
              <wp:docPr id="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margin-left:304.35pt;margin-top:19.35pt;width:13.05pt;height:14.95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AC02C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0" b="0"/>
              <wp:wrapNone/>
              <wp:docPr id="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02C8" w:rsidRPr="00AC02C8">
                            <w:rPr>
                              <w:noProof/>
                              <w:sz w:val="26"/>
                              <w:szCs w:val="26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9" type="#_x0000_t202" style="position:absolute;margin-left:305.85pt;margin-top:36pt;width:13.05pt;height:14.95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02C8" w:rsidRPr="00AC02C8">
                      <w:rPr>
                        <w:noProof/>
                        <w:sz w:val="26"/>
                        <w:szCs w:val="26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AC02C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0" b="0"/>
              <wp:wrapNone/>
              <wp:docPr id="4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3344">
                            <w:rPr>
                              <w:noProof/>
                              <w:sz w:val="26"/>
                              <w:szCs w:val="26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05.85pt;margin-top:36pt;width:13.05pt;height:14.9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3344">
                      <w:rPr>
                        <w:noProof/>
                        <w:sz w:val="26"/>
                        <w:szCs w:val="26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AC02C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457200</wp:posOffset>
              </wp:positionV>
              <wp:extent cx="165735" cy="189865"/>
              <wp:effectExtent l="0" t="0" r="0" b="0"/>
              <wp:wrapNone/>
              <wp:docPr id="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pPr>
                            <w:pStyle w:val="2f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02C8" w:rsidRPr="00AC02C8">
                            <w:rPr>
                              <w:noProof/>
                              <w:sz w:val="26"/>
                              <w:szCs w:val="26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1" type="#_x0000_t202" style="position:absolute;margin-left:305.85pt;margin-top:36pt;width:13.05pt;height:14.9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k8rAIAAK4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" filled="f" stroked="f">
              <v:textbox style="mso-fit-shape-to-text:t" inset="0,0,0,0">
                <w:txbxContent>
                  <w:p w:rsidR="00D46C8A" w:rsidRDefault="00D46C8A">
                    <w:pPr>
                      <w:pStyle w:val="2f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02C8" w:rsidRPr="00AC02C8">
                      <w:rPr>
                        <w:noProof/>
                        <w:sz w:val="26"/>
                        <w:szCs w:val="26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AC02C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3866515</wp:posOffset>
              </wp:positionH>
              <wp:positionV relativeFrom="page">
                <wp:posOffset>245745</wp:posOffset>
              </wp:positionV>
              <wp:extent cx="169545" cy="172720"/>
              <wp:effectExtent l="0" t="0" r="0" b="0"/>
              <wp:wrapNone/>
              <wp:docPr id="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02C8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32" type="#_x0000_t202" style="position:absolute;margin-left:304.45pt;margin-top:19.35pt;width:13.35pt;height:13.6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02C8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8A" w:rsidRDefault="00AC02C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5259705</wp:posOffset>
              </wp:positionH>
              <wp:positionV relativeFrom="page">
                <wp:posOffset>937260</wp:posOffset>
              </wp:positionV>
              <wp:extent cx="165735" cy="189865"/>
              <wp:effectExtent l="0" t="0" r="0" b="0"/>
              <wp:wrapNone/>
              <wp:docPr id="1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8A" w:rsidRDefault="00D46C8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33" type="#_x0000_t202" style="position:absolute;margin-left:414.15pt;margin-top:73.8pt;width:13.05pt;height:14.95pt;z-index:-25166131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MMqw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" filled="f" stroked="f">
              <v:textbox style="mso-fit-shape-to-text:t" inset="0,0,0,0">
                <w:txbxContent>
                  <w:p w:rsidR="00D46C8A" w:rsidRDefault="00D46C8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9"/>
    <w:multiLevelType w:val="multilevel"/>
    <w:tmpl w:val="00000028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2D"/>
    <w:multiLevelType w:val="multilevel"/>
    <w:tmpl w:val="0000002C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2F"/>
    <w:multiLevelType w:val="multilevel"/>
    <w:tmpl w:val="0000002E"/>
    <w:lvl w:ilvl="0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33"/>
    <w:multiLevelType w:val="multilevel"/>
    <w:tmpl w:val="00000032"/>
    <w:lvl w:ilvl="0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37"/>
    <w:multiLevelType w:val="multilevel"/>
    <w:tmpl w:val="00000036"/>
    <w:lvl w:ilvl="0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39"/>
    <w:multiLevelType w:val="multilevel"/>
    <w:tmpl w:val="00000038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0000003F"/>
    <w:multiLevelType w:val="multilevel"/>
    <w:tmpl w:val="0000003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00000041"/>
    <w:multiLevelType w:val="multilevel"/>
    <w:tmpl w:val="0000004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00000043"/>
    <w:multiLevelType w:val="multilevel"/>
    <w:tmpl w:val="0000004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5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6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7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8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9">
    <w:nsid w:val="184B28E7"/>
    <w:multiLevelType w:val="multilevel"/>
    <w:tmpl w:val="B00C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19895A2E"/>
    <w:multiLevelType w:val="hybridMultilevel"/>
    <w:tmpl w:val="710C6620"/>
    <w:lvl w:ilvl="0" w:tplc="16D442A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1">
    <w:nsid w:val="24840C33"/>
    <w:multiLevelType w:val="multilevel"/>
    <w:tmpl w:val="DE805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4C73209F"/>
    <w:multiLevelType w:val="multilevel"/>
    <w:tmpl w:val="E036F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2152F8D"/>
    <w:multiLevelType w:val="multilevel"/>
    <w:tmpl w:val="9060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43403C2"/>
    <w:multiLevelType w:val="hybridMultilevel"/>
    <w:tmpl w:val="C02A88AC"/>
    <w:lvl w:ilvl="0" w:tplc="C440776A">
      <w:start w:val="1"/>
      <w:numFmt w:val="decimal"/>
      <w:lvlText w:val="%1."/>
      <w:lvlJc w:val="left"/>
      <w:pPr>
        <w:ind w:left="2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  <w:rPr>
        <w:rFonts w:cs="Times New Roman"/>
      </w:rPr>
    </w:lvl>
  </w:abstractNum>
  <w:abstractNum w:abstractNumId="45">
    <w:nsid w:val="6A1F7B1A"/>
    <w:multiLevelType w:val="multilevel"/>
    <w:tmpl w:val="5696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AAB3EA7"/>
    <w:multiLevelType w:val="hybridMultilevel"/>
    <w:tmpl w:val="A9B4CA86"/>
    <w:lvl w:ilvl="0" w:tplc="6D446BEC">
      <w:start w:val="3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7">
    <w:nsid w:val="7F17584A"/>
    <w:multiLevelType w:val="hybridMultilevel"/>
    <w:tmpl w:val="51A46590"/>
    <w:lvl w:ilvl="0" w:tplc="BF220634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3"/>
  </w:num>
  <w:num w:numId="42">
    <w:abstractNumId w:val="41"/>
  </w:num>
  <w:num w:numId="43">
    <w:abstractNumId w:val="42"/>
  </w:num>
  <w:num w:numId="44">
    <w:abstractNumId w:val="45"/>
  </w:num>
  <w:num w:numId="45">
    <w:abstractNumId w:val="47"/>
  </w:num>
  <w:num w:numId="46">
    <w:abstractNumId w:val="46"/>
  </w:num>
  <w:num w:numId="47">
    <w:abstractNumId w:val="40"/>
  </w:num>
  <w:num w:numId="4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09"/>
    <w:rsid w:val="00010300"/>
    <w:rsid w:val="00063BBB"/>
    <w:rsid w:val="00075AF6"/>
    <w:rsid w:val="00092B98"/>
    <w:rsid w:val="00094D59"/>
    <w:rsid w:val="000C5FCC"/>
    <w:rsid w:val="0010366E"/>
    <w:rsid w:val="00121D9F"/>
    <w:rsid w:val="00123E24"/>
    <w:rsid w:val="00162A0C"/>
    <w:rsid w:val="00166627"/>
    <w:rsid w:val="00185AE5"/>
    <w:rsid w:val="001C4304"/>
    <w:rsid w:val="0020052B"/>
    <w:rsid w:val="002131BE"/>
    <w:rsid w:val="002B64AB"/>
    <w:rsid w:val="002C3587"/>
    <w:rsid w:val="002D1566"/>
    <w:rsid w:val="00305BFB"/>
    <w:rsid w:val="00407D3B"/>
    <w:rsid w:val="00451043"/>
    <w:rsid w:val="004A2699"/>
    <w:rsid w:val="004C45F9"/>
    <w:rsid w:val="00564C33"/>
    <w:rsid w:val="005F18B6"/>
    <w:rsid w:val="00666922"/>
    <w:rsid w:val="0069126F"/>
    <w:rsid w:val="006B3874"/>
    <w:rsid w:val="006D24B3"/>
    <w:rsid w:val="00711811"/>
    <w:rsid w:val="0071732E"/>
    <w:rsid w:val="007237B4"/>
    <w:rsid w:val="00723E94"/>
    <w:rsid w:val="00726B2A"/>
    <w:rsid w:val="00754DBF"/>
    <w:rsid w:val="00756BEA"/>
    <w:rsid w:val="007B6AF0"/>
    <w:rsid w:val="007C7910"/>
    <w:rsid w:val="007D20A0"/>
    <w:rsid w:val="007F2C16"/>
    <w:rsid w:val="0081024E"/>
    <w:rsid w:val="008A3344"/>
    <w:rsid w:val="008C7A93"/>
    <w:rsid w:val="008F1D12"/>
    <w:rsid w:val="00946472"/>
    <w:rsid w:val="00956834"/>
    <w:rsid w:val="00957B8E"/>
    <w:rsid w:val="009776DE"/>
    <w:rsid w:val="009A5F49"/>
    <w:rsid w:val="009D295E"/>
    <w:rsid w:val="00A30433"/>
    <w:rsid w:val="00A34D7F"/>
    <w:rsid w:val="00AA25A4"/>
    <w:rsid w:val="00AB0B56"/>
    <w:rsid w:val="00AC02C8"/>
    <w:rsid w:val="00BC3A6C"/>
    <w:rsid w:val="00C46ADA"/>
    <w:rsid w:val="00C62909"/>
    <w:rsid w:val="00C96E84"/>
    <w:rsid w:val="00CE4FC0"/>
    <w:rsid w:val="00D33B75"/>
    <w:rsid w:val="00D4028B"/>
    <w:rsid w:val="00D46C8A"/>
    <w:rsid w:val="00DF7221"/>
    <w:rsid w:val="00E032E1"/>
    <w:rsid w:val="00E17CC1"/>
    <w:rsid w:val="00EF5E5D"/>
    <w:rsid w:val="00F105F5"/>
    <w:rsid w:val="00F30ED4"/>
    <w:rsid w:val="00F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efaultImageDpi w14:val="0"/>
  <w15:docId w15:val="{78A9AF1A-7B4D-4353-A91C-C9406BA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 + Курсив"/>
    <w:basedOn w:val="2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locked/>
    <w:rPr>
      <w:rFonts w:ascii="Times New Roman" w:hAnsi="Times New Roman" w:cs="Times New Roman"/>
      <w:u w:val="none"/>
    </w:rPr>
  </w:style>
  <w:style w:type="character" w:customStyle="1" w:styleId="14pt">
    <w:name w:val="Колонтитул + 14 pt"/>
    <w:aliases w:val="Интервал 0 pt"/>
    <w:basedOn w:val="a4"/>
    <w:uiPriority w:val="99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1"/>
    <w:uiPriority w:val="99"/>
    <w:locked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">
    <w:name w:val="Заголовок №6_"/>
    <w:basedOn w:val="a0"/>
    <w:link w:val="6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3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100">
    <w:name w:val="Основной текст (10)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0ptExact">
    <w:name w:val="Основной текст (5) + Интервал 0 pt Exac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80">
    <w:name w:val="Основной текст (8)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0pt">
    <w:name w:val="Основной текст (5) + Интервал 0 pt"/>
    <w:basedOn w:val="5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noProof/>
      <w:spacing w:val="0"/>
      <w:sz w:val="28"/>
      <w:szCs w:val="28"/>
      <w:u w:val="singl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Tahoma" w:hAnsi="Tahoma" w:cs="Tahoma"/>
      <w:sz w:val="24"/>
      <w:szCs w:val="24"/>
      <w:u w:val="none"/>
    </w:rPr>
  </w:style>
  <w:style w:type="character" w:customStyle="1" w:styleId="2Exact1">
    <w:name w:val="Основной текст (2) Exact1"/>
    <w:basedOn w:val="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514pt">
    <w:name w:val="Основной текст (5) + 14 pt"/>
    <w:aliases w:val="Не полужирный,Не курсив"/>
    <w:basedOn w:val="5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210">
    <w:name w:val="Основной текст (2) + Курсив1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Tahoma" w:hAnsi="Tahoma" w:cs="Tahoma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20">
    <w:name w:val="Заголовок №6 (2)_"/>
    <w:basedOn w:val="a0"/>
    <w:link w:val="621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3">
    <w:name w:val="Заголовок №6 (3)_"/>
    <w:basedOn w:val="a0"/>
    <w:link w:val="630"/>
    <w:uiPriority w:val="99"/>
    <w:locked/>
    <w:rPr>
      <w:rFonts w:ascii="Georgia" w:hAnsi="Georgia" w:cs="Georgia"/>
      <w:spacing w:val="-10"/>
      <w:sz w:val="20"/>
      <w:szCs w:val="20"/>
      <w:u w:val="none"/>
    </w:rPr>
  </w:style>
  <w:style w:type="character" w:customStyle="1" w:styleId="64">
    <w:name w:val="Заголовок №6 (4)_"/>
    <w:basedOn w:val="a0"/>
    <w:link w:val="640"/>
    <w:uiPriority w:val="99"/>
    <w:locked/>
    <w:rPr>
      <w:rFonts w:ascii="Georgia" w:hAnsi="Georgia" w:cs="Georgia"/>
      <w:spacing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Georgia" w:hAnsi="Georgia" w:cs="Georgia"/>
      <w:b/>
      <w:bCs/>
      <w:sz w:val="20"/>
      <w:szCs w:val="20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4Exact1">
    <w:name w:val="Основной текст (4) Exact1"/>
    <w:basedOn w:val="4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72ptExact">
    <w:name w:val="Основной текст (17) + Интервал 2 pt Exact"/>
    <w:basedOn w:val="17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9Exact">
    <w:name w:val="Основной текст (9) Exact"/>
    <w:basedOn w:val="a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Exact1">
    <w:name w:val="Основной текст (9) Exact1"/>
    <w:basedOn w:val="9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0">
    <w:name w:val="Заголовок №5 Exact"/>
    <w:basedOn w:val="a0"/>
    <w:link w:val="51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9TimesNewRoman7">
    <w:name w:val="Основной текст (9) + Times New Roman7"/>
    <w:aliases w:val="6,5 pt,Не полужирный Exact10"/>
    <w:basedOn w:val="9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9TimesNewRomanExact">
    <w:name w:val="Основной текст (9) + Times New Roman Exact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Exact">
    <w:name w:val="Оглавление Exact"/>
    <w:basedOn w:val="a0"/>
    <w:link w:val="a6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Exact0">
    <w:name w:val="Оглавление + Малые прописные Exact"/>
    <w:basedOn w:val="Exact"/>
    <w:uiPriority w:val="99"/>
    <w:rPr>
      <w:rFonts w:ascii="Times New Roman" w:hAnsi="Times New Roman" w:cs="Times New Roman"/>
      <w:b/>
      <w:bCs/>
      <w:smallCaps/>
      <w:sz w:val="18"/>
      <w:szCs w:val="18"/>
      <w:u w:val="none"/>
    </w:rPr>
  </w:style>
  <w:style w:type="character" w:customStyle="1" w:styleId="2Exact0">
    <w:name w:val="Оглавление (2) Exact"/>
    <w:basedOn w:val="a0"/>
    <w:link w:val="24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22ptExact">
    <w:name w:val="Оглавление (2) + Интервал 2 pt Exact"/>
    <w:basedOn w:val="2Exact0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2Consolas">
    <w:name w:val="Оглавление (2) + Consolas"/>
    <w:aliases w:val="Интервал 6 pt Exact"/>
    <w:basedOn w:val="2Exact0"/>
    <w:uiPriority w:val="99"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3Exact">
    <w:name w:val="Оглавление (3) Exact"/>
    <w:basedOn w:val="a0"/>
    <w:link w:val="31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"/>
    <w:uiPriority w:val="99"/>
    <w:locked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9Exact0">
    <w:name w:val="Основной текст (19) + Малые прописные Exact"/>
    <w:basedOn w:val="19Exact"/>
    <w:uiPriority w:val="99"/>
    <w:rPr>
      <w:rFonts w:ascii="Times New Roman" w:hAnsi="Times New Roman" w:cs="Times New Roman"/>
      <w:b/>
      <w:bCs/>
      <w:smallCaps/>
      <w:sz w:val="17"/>
      <w:szCs w:val="17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2Exact">
    <w:name w:val="Заголовок №5 (2) Exact"/>
    <w:basedOn w:val="a0"/>
    <w:link w:val="5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522ptExact">
    <w:name w:val="Заголовок №5 (2) + Интервал 2 pt Exact"/>
    <w:basedOn w:val="52Exact"/>
    <w:uiPriority w:val="99"/>
    <w:rPr>
      <w:rFonts w:ascii="Georgia" w:hAnsi="Georgia" w:cs="Georgia"/>
      <w:spacing w:val="40"/>
      <w:sz w:val="20"/>
      <w:szCs w:val="20"/>
      <w:u w:val="none"/>
    </w:rPr>
  </w:style>
  <w:style w:type="character" w:customStyle="1" w:styleId="53Exact">
    <w:name w:val="Заголовок №5 (3) Exact"/>
    <w:basedOn w:val="a0"/>
    <w:link w:val="53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">
    <w:name w:val="Заголовок №5 (4) Exact"/>
    <w:basedOn w:val="a0"/>
    <w:link w:val="54"/>
    <w:uiPriority w:val="99"/>
    <w:locked/>
    <w:rPr>
      <w:rFonts w:ascii="Consolas" w:hAnsi="Consolas" w:cs="Consolas"/>
      <w:spacing w:val="0"/>
      <w:w w:val="60"/>
      <w:sz w:val="42"/>
      <w:szCs w:val="42"/>
      <w:u w:val="none"/>
      <w:lang w:val="en-US" w:eastAsia="en-US"/>
    </w:rPr>
  </w:style>
  <w:style w:type="character" w:customStyle="1" w:styleId="8Exact1">
    <w:name w:val="Основной текст (8) Exact1"/>
    <w:basedOn w:val="8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Exact">
    <w:name w:val="Основной текст (21) Exact"/>
    <w:basedOn w:val="a0"/>
    <w:link w:val="211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26pt">
    <w:name w:val="Заголовок №5 + 26 pt"/>
    <w:aliases w:val="Курсив,Интервал 0 pt Exact"/>
    <w:basedOn w:val="5Exact0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614pt">
    <w:name w:val="Основной текст (6) + 14 pt"/>
    <w:aliases w:val="Не полужирный20,Интервал 0 pt Exact40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5Exact">
    <w:name w:val="Заголовок №6 (5) Exact"/>
    <w:basedOn w:val="a0"/>
    <w:link w:val="6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">
    <w:name w:val="Основной текст (21) + Times New Roman"/>
    <w:aliases w:val="14 pt5,Интервал 0 pt Exact39"/>
    <w:basedOn w:val="21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SegoeUI">
    <w:name w:val="Основной текст (21) + Segoe UI"/>
    <w:aliases w:val="9,5 pt23,Полужирный,Интервал 0 pt Exact38"/>
    <w:basedOn w:val="21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21TimesNewRoman4">
    <w:name w:val="Основной текст (21) + Times New Roman4"/>
    <w:aliases w:val="11 pt,Полужирный17,Интервал 0 pt Exact37"/>
    <w:basedOn w:val="21Exact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55Exact">
    <w:name w:val="Заголовок №5 (5) Exact"/>
    <w:basedOn w:val="a0"/>
    <w:link w:val="55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610">
    <w:name w:val="Основной текст (6) + 10"/>
    <w:aliases w:val="5 pt22,Курсив12,Интервал 0 pt Exact36"/>
    <w:basedOn w:val="6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29pt">
    <w:name w:val="Основной текст (2) + 9 pt"/>
    <w:aliases w:val="Полужирный16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00">
    <w:name w:val="Основной текст (2) + 10"/>
    <w:aliases w:val="5 pt21,Полужирный15,Курсив11"/>
    <w:basedOn w:val="2"/>
    <w:uiPriority w:val="99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66">
    <w:name w:val="Основной текст (6) + 6"/>
    <w:aliases w:val="5 pt20,Не полужирный19,Интервал 0 pt Exact35"/>
    <w:basedOn w:val="6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22Exact">
    <w:name w:val="Основной текст (22) Exact"/>
    <w:basedOn w:val="a0"/>
    <w:link w:val="221"/>
    <w:uiPriority w:val="99"/>
    <w:locked/>
    <w:rPr>
      <w:rFonts w:ascii="Consolas" w:hAnsi="Consolas" w:cs="Consolas"/>
      <w:spacing w:val="130"/>
      <w:sz w:val="20"/>
      <w:szCs w:val="20"/>
      <w:u w:val="none"/>
    </w:rPr>
  </w:style>
  <w:style w:type="character" w:customStyle="1" w:styleId="21TimesNewRoman3">
    <w:name w:val="Основной текст (21) + Times New Roman3"/>
    <w:aliases w:val="14 pt4,Малые прописные,Интервал 0 pt Exact34"/>
    <w:basedOn w:val="21Exact"/>
    <w:uiPriority w:val="99"/>
    <w:rPr>
      <w:rFonts w:ascii="Times New Roman" w:hAnsi="Times New Roman" w:cs="Times New Roman"/>
      <w:smallCaps/>
      <w:spacing w:val="0"/>
      <w:sz w:val="28"/>
      <w:szCs w:val="28"/>
      <w:u w:val="none"/>
    </w:rPr>
  </w:style>
  <w:style w:type="character" w:customStyle="1" w:styleId="211pt">
    <w:name w:val="Основной текст (2) + 11 pt"/>
    <w:aliases w:val="Полужирный Exact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Exact">
    <w:name w:val="Основной текст (23) Exact"/>
    <w:basedOn w:val="a0"/>
    <w:link w:val="230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9pt">
    <w:name w:val="Основной текст (16) + 9 pt"/>
    <w:aliases w:val="Полужирный Exact9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Exact2">
    <w:name w:val="Подпись к таблице (2) Exact"/>
    <w:basedOn w:val="a0"/>
    <w:link w:val="25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0">
    <w:name w:val="Подпись к таблице (3) Exact"/>
    <w:basedOn w:val="a0"/>
    <w:link w:val="32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4Exact0">
    <w:name w:val="Подпись к таблице (4) Exact"/>
    <w:basedOn w:val="a0"/>
    <w:link w:val="41"/>
    <w:uiPriority w:val="99"/>
    <w:locked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5Exact1">
    <w:name w:val="Подпись к таблице (5) Exact"/>
    <w:basedOn w:val="a0"/>
    <w:link w:val="56"/>
    <w:uiPriority w:val="99"/>
    <w:locked/>
    <w:rPr>
      <w:rFonts w:ascii="Times New Roman" w:hAnsi="Times New Roman" w:cs="Times New Roman"/>
      <w:sz w:val="13"/>
      <w:szCs w:val="13"/>
      <w:u w:val="none"/>
      <w:lang w:val="en-US" w:eastAsia="en-US"/>
    </w:rPr>
  </w:style>
  <w:style w:type="character" w:customStyle="1" w:styleId="2Georgia">
    <w:name w:val="Основной текст (2) + Georgia"/>
    <w:aliases w:val="9 pt,Полужирный14"/>
    <w:basedOn w:val="2"/>
    <w:uiPriority w:val="99"/>
    <w:rPr>
      <w:rFonts w:ascii="Georgia" w:hAnsi="Georgia" w:cs="Georgia"/>
      <w:b/>
      <w:bCs/>
      <w:sz w:val="18"/>
      <w:szCs w:val="18"/>
      <w:u w:val="none"/>
      <w:lang w:val="en-US" w:eastAsia="en-US"/>
    </w:rPr>
  </w:style>
  <w:style w:type="character" w:customStyle="1" w:styleId="210pt">
    <w:name w:val="Основной текст (2) + 10 pt"/>
    <w:aliases w:val="Курсив10"/>
    <w:basedOn w:val="2"/>
    <w:uiPriority w:val="99"/>
    <w:rPr>
      <w:rFonts w:ascii="Times New Roman" w:hAnsi="Times New Roman" w:cs="Times New Roman"/>
      <w:i/>
      <w:iCs/>
      <w:spacing w:val="0"/>
      <w:sz w:val="20"/>
      <w:szCs w:val="20"/>
      <w:u w:val="none"/>
      <w:lang w:val="en-US" w:eastAsia="en-US"/>
    </w:rPr>
  </w:style>
  <w:style w:type="character" w:customStyle="1" w:styleId="16SegoeUI">
    <w:name w:val="Основной текст (16) + Segoe UI"/>
    <w:aliases w:val="99,5 pt19,Полужирный13,Интервал 0 pt Exact33"/>
    <w:basedOn w:val="16Exact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16Georgia">
    <w:name w:val="Основной текст (16) + Georgia"/>
    <w:aliases w:val="9 pt6,Полужирный Exact8"/>
    <w:basedOn w:val="1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6Georgia1">
    <w:name w:val="Основной текст (16) + Georgia1"/>
    <w:aliases w:val="8 pt,Полужирный Exact7"/>
    <w:basedOn w:val="16Exact"/>
    <w:uiPriority w:val="99"/>
    <w:rPr>
      <w:rFonts w:ascii="Georgia" w:hAnsi="Georgia" w:cs="Georgia"/>
      <w:b/>
      <w:bCs/>
      <w:spacing w:val="0"/>
      <w:sz w:val="16"/>
      <w:szCs w:val="16"/>
      <w:u w:val="none"/>
    </w:rPr>
  </w:style>
  <w:style w:type="character" w:customStyle="1" w:styleId="24Exact">
    <w:name w:val="Основной текст (24) Exact"/>
    <w:basedOn w:val="a0"/>
    <w:link w:val="240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24TimesNewRoman">
    <w:name w:val="Основной текст (24) + Times New Roman"/>
    <w:aliases w:val="64,5 pt18,Не полужирный Exact9"/>
    <w:basedOn w:val="24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25Exact">
    <w:name w:val="Основной текст (25) Exact"/>
    <w:basedOn w:val="a0"/>
    <w:link w:val="250"/>
    <w:uiPriority w:val="99"/>
    <w:locked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26Exact">
    <w:name w:val="Основной текст (26) Exact"/>
    <w:basedOn w:val="a0"/>
    <w:link w:val="26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4Exact2">
    <w:name w:val="Заголовок №4 Exact"/>
    <w:basedOn w:val="a0"/>
    <w:link w:val="42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9TimesNewRoman6">
    <w:name w:val="Основной текст (9) + Times New Roman6"/>
    <w:aliases w:val="10,5 pt17,Курсив Exact"/>
    <w:basedOn w:val="9"/>
    <w:uiPriority w:val="99"/>
    <w:rPr>
      <w:rFonts w:ascii="Times New Roman" w:hAnsi="Times New Roman" w:cs="Times New Roman"/>
      <w:b/>
      <w:bCs/>
      <w:i/>
      <w:iCs/>
      <w:spacing w:val="0"/>
      <w:sz w:val="21"/>
      <w:szCs w:val="21"/>
      <w:u w:val="none"/>
    </w:rPr>
  </w:style>
  <w:style w:type="character" w:customStyle="1" w:styleId="16Exact0">
    <w:name w:val="Основной текст (16) + Малые прописные Exact"/>
    <w:basedOn w:val="16Exact"/>
    <w:uiPriority w:val="99"/>
    <w:rPr>
      <w:rFonts w:ascii="Times New Roman" w:hAnsi="Times New Roman" w:cs="Times New Roman"/>
      <w:smallCaps/>
      <w:sz w:val="13"/>
      <w:szCs w:val="13"/>
      <w:u w:val="none"/>
      <w:lang w:val="en-US" w:eastAsia="en-US"/>
    </w:rPr>
  </w:style>
  <w:style w:type="character" w:customStyle="1" w:styleId="9Exact0">
    <w:name w:val="Основной текст (9) + Малые прописные Exact"/>
    <w:basedOn w:val="9"/>
    <w:uiPriority w:val="99"/>
    <w:rPr>
      <w:rFonts w:ascii="Georgia" w:hAnsi="Georgia" w:cs="Georgia"/>
      <w:b/>
      <w:bCs/>
      <w:smallCaps/>
      <w:spacing w:val="0"/>
      <w:sz w:val="18"/>
      <w:szCs w:val="18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"/>
    <w:uiPriority w:val="99"/>
    <w:locked/>
    <w:rPr>
      <w:rFonts w:ascii="Consolas" w:hAnsi="Consolas" w:cs="Consolas"/>
      <w:b/>
      <w:bCs/>
      <w:i/>
      <w:iCs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Pr>
      <w:rFonts w:ascii="Times New Roman" w:hAnsi="Times New Roman" w:cs="Times New Roman"/>
      <w:i/>
      <w:iCs/>
      <w:spacing w:val="-10"/>
      <w:sz w:val="13"/>
      <w:szCs w:val="13"/>
      <w:u w:val="none"/>
    </w:rPr>
  </w:style>
  <w:style w:type="character" w:customStyle="1" w:styleId="1814pt">
    <w:name w:val="Основной текст (18) + 14 pt"/>
    <w:aliases w:val="Интервал 0 pt Exact32"/>
    <w:basedOn w:val="18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9Exact">
    <w:name w:val="Основной текст (29) Exact"/>
    <w:basedOn w:val="a0"/>
    <w:link w:val="29"/>
    <w:uiPriority w:val="99"/>
    <w:locked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30Exact">
    <w:name w:val="Основной текст (30) Exact"/>
    <w:basedOn w:val="a0"/>
    <w:link w:val="300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31Exact">
    <w:name w:val="Основной текст (31) Exact"/>
    <w:basedOn w:val="a0"/>
    <w:link w:val="310"/>
    <w:uiPriority w:val="99"/>
    <w:locked/>
    <w:rPr>
      <w:rFonts w:ascii="Bookman Old Style" w:hAnsi="Bookman Old Style" w:cs="Bookman Old Style"/>
      <w:b/>
      <w:bCs/>
      <w:spacing w:val="-10"/>
      <w:w w:val="100"/>
      <w:sz w:val="15"/>
      <w:szCs w:val="15"/>
      <w:u w:val="none"/>
      <w:lang w:val="en-US" w:eastAsia="en-US"/>
    </w:rPr>
  </w:style>
  <w:style w:type="character" w:customStyle="1" w:styleId="2Georgia2">
    <w:name w:val="Основной текст (2) + Georgia2"/>
    <w:aliases w:val="9 pt5,Полужирный Exact6"/>
    <w:basedOn w:val="2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SegoeUI">
    <w:name w:val="Основной текст (2) + Segoe UI"/>
    <w:aliases w:val="98,5 pt16,Полужирный12,Интервал 0 pt Exact31"/>
    <w:basedOn w:val="2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11ptExact">
    <w:name w:val="Основной текст (2) + 11 pt Exact"/>
    <w:basedOn w:val="2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9Consolas">
    <w:name w:val="Основной текст (9) + Consolas"/>
    <w:aliases w:val="21 pt,Не полужирный18,Масштаб 60% Exact"/>
    <w:basedOn w:val="9"/>
    <w:uiPriority w:val="99"/>
    <w:rPr>
      <w:rFonts w:ascii="Consolas" w:hAnsi="Consolas" w:cs="Consolas"/>
      <w:b w:val="0"/>
      <w:bCs w:val="0"/>
      <w:spacing w:val="0"/>
      <w:w w:val="60"/>
      <w:sz w:val="42"/>
      <w:szCs w:val="42"/>
      <w:u w:val="none"/>
      <w:lang w:val="en-US" w:eastAsia="en-US"/>
    </w:rPr>
  </w:style>
  <w:style w:type="character" w:customStyle="1" w:styleId="9TimesNewRoman5">
    <w:name w:val="Основной текст (9) + Times New Roman5"/>
    <w:aliases w:val="10 pt,Не полужирный17,Курсив Exact10"/>
    <w:basedOn w:val="9"/>
    <w:uiPriority w:val="99"/>
    <w:rPr>
      <w:rFonts w:ascii="Times New Roman" w:hAnsi="Times New Roman" w:cs="Times New Roman"/>
      <w:b w:val="0"/>
      <w:bCs w:val="0"/>
      <w:i/>
      <w:iCs/>
      <w:spacing w:val="0"/>
      <w:sz w:val="20"/>
      <w:szCs w:val="20"/>
      <w:u w:val="none"/>
      <w:lang w:val="en-US" w:eastAsia="en-US"/>
    </w:rPr>
  </w:style>
  <w:style w:type="character" w:customStyle="1" w:styleId="66Exact">
    <w:name w:val="Заголовок №6 (6) Exact"/>
    <w:basedOn w:val="a0"/>
    <w:link w:val="660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662ptExact">
    <w:name w:val="Заголовок №6 (6) + Интервал 2 pt Exact"/>
    <w:basedOn w:val="66Exact"/>
    <w:uiPriority w:val="99"/>
    <w:rPr>
      <w:rFonts w:ascii="Georgia" w:hAnsi="Georgia" w:cs="Georgia"/>
      <w:spacing w:val="40"/>
      <w:sz w:val="20"/>
      <w:szCs w:val="20"/>
      <w:u w:val="none"/>
      <w:lang w:val="en-US" w:eastAsia="en-US"/>
    </w:rPr>
  </w:style>
  <w:style w:type="character" w:customStyle="1" w:styleId="32Exact">
    <w:name w:val="Основной текст (32) Exact"/>
    <w:basedOn w:val="a0"/>
    <w:link w:val="32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33Exact">
    <w:name w:val="Основной текст (33) Exact"/>
    <w:basedOn w:val="a0"/>
    <w:link w:val="33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24SegoeUI">
    <w:name w:val="Основной текст (24) + Segoe UI"/>
    <w:aliases w:val="97,5 pt15,Интервал 0 pt Exact30"/>
    <w:basedOn w:val="24Exact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249ptExact">
    <w:name w:val="Основной текст (24) + 9 pt Exact"/>
    <w:basedOn w:val="24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10Exact">
    <w:name w:val="Основной текст (10) Exact"/>
    <w:basedOn w:val="a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106">
    <w:name w:val="Основной текст (10) + 6"/>
    <w:aliases w:val="5 pt14,Не полужирный Exact8"/>
    <w:basedOn w:val="10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10GeorgiaExact">
    <w:name w:val="Основной текст (10) + Georgia Exact"/>
    <w:basedOn w:val="10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0Exact1">
    <w:name w:val="Основной текст (10) Exact1"/>
    <w:basedOn w:val="10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4Exact3">
    <w:name w:val="Оглавление (4) Exact"/>
    <w:basedOn w:val="a0"/>
    <w:link w:val="43"/>
    <w:uiPriority w:val="99"/>
    <w:locked/>
    <w:rPr>
      <w:rFonts w:ascii="Georgia" w:hAnsi="Georgia" w:cs="Georgia"/>
      <w:b/>
      <w:bCs/>
      <w:spacing w:val="0"/>
      <w:sz w:val="16"/>
      <w:szCs w:val="16"/>
      <w:u w:val="none"/>
      <w:lang w:val="en-US" w:eastAsia="en-US"/>
    </w:rPr>
  </w:style>
  <w:style w:type="character" w:customStyle="1" w:styleId="34Exact">
    <w:name w:val="Основной текст (34) Exact"/>
    <w:basedOn w:val="a0"/>
    <w:link w:val="34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56Exact">
    <w:name w:val="Заголовок №5 (6) Exact"/>
    <w:basedOn w:val="a0"/>
    <w:link w:val="560"/>
    <w:uiPriority w:val="99"/>
    <w:locked/>
    <w:rPr>
      <w:rFonts w:ascii="Consolas" w:hAnsi="Consolas" w:cs="Consolas"/>
      <w:sz w:val="42"/>
      <w:szCs w:val="42"/>
      <w:u w:val="none"/>
    </w:rPr>
  </w:style>
  <w:style w:type="character" w:customStyle="1" w:styleId="25Consolas">
    <w:name w:val="Основной текст (25) + Consolas"/>
    <w:aliases w:val="16 pt,Не полужирный16,Курсив9,Интервал 0 pt Exact29"/>
    <w:basedOn w:val="25Exact"/>
    <w:uiPriority w:val="99"/>
    <w:rPr>
      <w:rFonts w:ascii="Consolas" w:hAnsi="Consolas" w:cs="Consolas"/>
      <w:b w:val="0"/>
      <w:bCs w:val="0"/>
      <w:i/>
      <w:iCs/>
      <w:spacing w:val="0"/>
      <w:sz w:val="32"/>
      <w:szCs w:val="32"/>
      <w:u w:val="none"/>
      <w:lang w:val="en-US" w:eastAsia="en-US"/>
    </w:rPr>
  </w:style>
  <w:style w:type="character" w:customStyle="1" w:styleId="23TimesNewRoman">
    <w:name w:val="Основной текст (23) + Times New Roman"/>
    <w:aliases w:val="14 pt3,Не полужирный15,Интервал 0 pt Exact28"/>
    <w:basedOn w:val="2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3Georgia">
    <w:name w:val="Основной текст (23) + Georgia"/>
    <w:aliases w:val="9 pt4,Интервал 0 pt Exact27"/>
    <w:basedOn w:val="23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2Exact3">
    <w:name w:val="Заголовок №2 Exact"/>
    <w:basedOn w:val="a0"/>
    <w:link w:val="2a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52TimesNewRoman">
    <w:name w:val="Заголовок №5 (2) + Times New Roman"/>
    <w:aliases w:val="18 pt,Полужирный11,Интервал 4 pt Exact"/>
    <w:basedOn w:val="52Exact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35Exact">
    <w:name w:val="Основной текст (35) Exact"/>
    <w:basedOn w:val="a0"/>
    <w:link w:val="35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910">
    <w:name w:val="Основной текст (9) + 10"/>
    <w:aliases w:val="5 pt13,Не полужирный14,Интервал 0 pt Exact26"/>
    <w:basedOn w:val="9"/>
    <w:uiPriority w:val="99"/>
    <w:rPr>
      <w:rFonts w:ascii="Georgia" w:hAnsi="Georgia" w:cs="Georgia"/>
      <w:b w:val="0"/>
      <w:bCs w:val="0"/>
      <w:spacing w:val="-10"/>
      <w:sz w:val="21"/>
      <w:szCs w:val="21"/>
      <w:u w:val="none"/>
      <w:lang w:val="en-US" w:eastAsia="en-US"/>
    </w:rPr>
  </w:style>
  <w:style w:type="character" w:customStyle="1" w:styleId="1614ptExact">
    <w:name w:val="Основной текст (16) + 14 pt Exact"/>
    <w:basedOn w:val="16Exact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24Exact0">
    <w:name w:val="Основной текст (24) + Малые прописные Exact"/>
    <w:basedOn w:val="24Exact"/>
    <w:uiPriority w:val="99"/>
    <w:rPr>
      <w:rFonts w:ascii="Georgia" w:hAnsi="Georgia" w:cs="Georgia"/>
      <w:b/>
      <w:bCs/>
      <w:smallCaps/>
      <w:spacing w:val="0"/>
      <w:sz w:val="16"/>
      <w:szCs w:val="16"/>
      <w:u w:val="none"/>
      <w:lang w:val="en-US" w:eastAsia="en-US"/>
    </w:rPr>
  </w:style>
  <w:style w:type="character" w:customStyle="1" w:styleId="65Exact0">
    <w:name w:val="Заголовок №6 (5) + Курсив Exact"/>
    <w:basedOn w:val="65Exact"/>
    <w:uiPriority w:val="99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8Georgia">
    <w:name w:val="Основной текст (8) + Georgia"/>
    <w:aliases w:val="9 pt Exact"/>
    <w:basedOn w:val="8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86">
    <w:name w:val="Основной текст (8) + 6"/>
    <w:aliases w:val="5 pt12,Не полужирный Exact7"/>
    <w:basedOn w:val="8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</w:rPr>
  </w:style>
  <w:style w:type="character" w:customStyle="1" w:styleId="3Exact1">
    <w:name w:val="Заголовок №3 Exact"/>
    <w:basedOn w:val="a0"/>
    <w:link w:val="36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3Exact10">
    <w:name w:val="Заголовок №3 Exact1"/>
    <w:basedOn w:val="3Exact1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CourierNew">
    <w:name w:val="Основной текст (16) + Courier New"/>
    <w:aliases w:val="96,5 pt11,Полужирный10,Интервал 2 pt Exact"/>
    <w:basedOn w:val="16Exact"/>
    <w:uiPriority w:val="99"/>
    <w:rPr>
      <w:rFonts w:ascii="Courier New" w:hAnsi="Courier New" w:cs="Courier New"/>
      <w:b/>
      <w:bCs/>
      <w:spacing w:val="40"/>
      <w:sz w:val="19"/>
      <w:szCs w:val="19"/>
      <w:u w:val="none"/>
      <w:lang w:val="en-US" w:eastAsia="en-US"/>
    </w:rPr>
  </w:style>
  <w:style w:type="character" w:customStyle="1" w:styleId="160">
    <w:name w:val="Основной текст (16) + Курсив"/>
    <w:aliases w:val="Интервал 0 pt Exact25"/>
    <w:basedOn w:val="16Exact"/>
    <w:uiPriority w:val="99"/>
    <w:rPr>
      <w:rFonts w:ascii="Times New Roman" w:hAnsi="Times New Roman" w:cs="Times New Roman"/>
      <w:i/>
      <w:iCs/>
      <w:spacing w:val="-10"/>
      <w:sz w:val="13"/>
      <w:szCs w:val="13"/>
      <w:u w:val="none"/>
      <w:lang w:val="en-US" w:eastAsia="en-US"/>
    </w:rPr>
  </w:style>
  <w:style w:type="character" w:customStyle="1" w:styleId="25Georgia">
    <w:name w:val="Основной текст (25) + Georgia"/>
    <w:aliases w:val="9 pt3,Интервал 0 pt Exact24"/>
    <w:basedOn w:val="25Exact"/>
    <w:uiPriority w:val="99"/>
    <w:rPr>
      <w:rFonts w:ascii="Georgia" w:hAnsi="Georgia" w:cs="Georgia"/>
      <w:b/>
      <w:bCs/>
      <w:spacing w:val="0"/>
      <w:sz w:val="18"/>
      <w:szCs w:val="18"/>
      <w:u w:val="none"/>
      <w:lang w:val="en-US" w:eastAsia="en-US"/>
    </w:rPr>
  </w:style>
  <w:style w:type="character" w:customStyle="1" w:styleId="25TimesNewRoman">
    <w:name w:val="Основной текст (25) + Times New Roman"/>
    <w:aliases w:val="63,5 pt10,Не полужирный13,Интервал 0 pt Exact23"/>
    <w:basedOn w:val="25Exact"/>
    <w:uiPriority w:val="99"/>
    <w:rPr>
      <w:rFonts w:ascii="Times New Roman" w:hAnsi="Times New Roman" w:cs="Times New Roman"/>
      <w:b w:val="0"/>
      <w:bCs w:val="0"/>
      <w:spacing w:val="0"/>
      <w:sz w:val="13"/>
      <w:szCs w:val="13"/>
      <w:u w:val="none"/>
      <w:lang w:val="en-US" w:eastAsia="en-US"/>
    </w:rPr>
  </w:style>
  <w:style w:type="character" w:customStyle="1" w:styleId="36Exact">
    <w:name w:val="Основной текст (36) Exact"/>
    <w:basedOn w:val="a0"/>
    <w:link w:val="360"/>
    <w:uiPriority w:val="99"/>
    <w:locked/>
    <w:rPr>
      <w:rFonts w:ascii="Times New Roman" w:hAnsi="Times New Roman" w:cs="Times New Roman"/>
      <w:b/>
      <w:bCs/>
      <w:i/>
      <w:iCs/>
      <w:sz w:val="52"/>
      <w:szCs w:val="52"/>
      <w:u w:val="none"/>
      <w:lang w:val="en-US" w:eastAsia="en-US"/>
    </w:rPr>
  </w:style>
  <w:style w:type="character" w:customStyle="1" w:styleId="2310pt">
    <w:name w:val="Основной текст (23) + 10 pt"/>
    <w:aliases w:val="Интервал 0 pt Exact22"/>
    <w:basedOn w:val="23Exact"/>
    <w:uiPriority w:val="99"/>
    <w:rPr>
      <w:rFonts w:ascii="Segoe UI" w:hAnsi="Segoe UI" w:cs="Segoe UI"/>
      <w:b/>
      <w:bCs/>
      <w:spacing w:val="0"/>
      <w:sz w:val="20"/>
      <w:szCs w:val="20"/>
      <w:u w:val="none"/>
      <w:lang w:val="en-US" w:eastAsia="en-US"/>
    </w:rPr>
  </w:style>
  <w:style w:type="character" w:customStyle="1" w:styleId="67Exact">
    <w:name w:val="Заголовок №6 (7) Exact"/>
    <w:basedOn w:val="a0"/>
    <w:link w:val="67"/>
    <w:uiPriority w:val="99"/>
    <w:locked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37Exact">
    <w:name w:val="Основной текст (37) Exact"/>
    <w:basedOn w:val="a0"/>
    <w:link w:val="37"/>
    <w:uiPriority w:val="99"/>
    <w:locked/>
    <w:rPr>
      <w:rFonts w:ascii="Consolas" w:hAnsi="Consolas" w:cs="Consolas"/>
      <w:w w:val="200"/>
      <w:sz w:val="14"/>
      <w:szCs w:val="14"/>
      <w:u w:val="none"/>
    </w:rPr>
  </w:style>
  <w:style w:type="character" w:customStyle="1" w:styleId="169pt1">
    <w:name w:val="Основной текст (16) + 9 pt1"/>
    <w:aliases w:val="Полужирный Exact5"/>
    <w:basedOn w:val="1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4Consolas">
    <w:name w:val="Основной текст (24) + Consolas"/>
    <w:aliases w:val="8,5 pt9,Не полужирный12,Курсив Exact9"/>
    <w:basedOn w:val="24Exact"/>
    <w:uiPriority w:val="99"/>
    <w:rPr>
      <w:rFonts w:ascii="Consolas" w:hAnsi="Consolas" w:cs="Consolas"/>
      <w:b w:val="0"/>
      <w:bCs w:val="0"/>
      <w:i/>
      <w:iCs/>
      <w:spacing w:val="0"/>
      <w:sz w:val="17"/>
      <w:szCs w:val="17"/>
      <w:u w:val="none"/>
      <w:lang w:val="en-US" w:eastAsia="en-US"/>
    </w:rPr>
  </w:style>
  <w:style w:type="character" w:customStyle="1" w:styleId="26TimesNewRoman">
    <w:name w:val="Основной текст (26) + Times New Roman"/>
    <w:aliases w:val="12 pt,Не полужирный11,Курсив Exact8"/>
    <w:basedOn w:val="26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SegoeUI">
    <w:name w:val="Основной текст (6) + Segoe UI"/>
    <w:aliases w:val="10 pt5,Интервал 0 pt Exact21"/>
    <w:basedOn w:val="6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9SegoeUI">
    <w:name w:val="Основной текст (9) + Segoe UI"/>
    <w:aliases w:val="10 pt Exact"/>
    <w:basedOn w:val="9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26TimesNewRoman2">
    <w:name w:val="Основной текст (26) + Times New Roman2"/>
    <w:aliases w:val="9 pt Exact3"/>
    <w:basedOn w:val="26Exact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Exact">
    <w:name w:val="Основной текст (38) Exact"/>
    <w:basedOn w:val="a0"/>
    <w:link w:val="38"/>
    <w:uiPriority w:val="99"/>
    <w:locked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26TimesNewRoman1">
    <w:name w:val="Основной текст (26) + Times New Roman1"/>
    <w:aliases w:val="62,5 pt8,Не полужирный Exact6"/>
    <w:basedOn w:val="26Exact"/>
    <w:uiPriority w:val="99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39Exact">
    <w:name w:val="Основной текст (39) Exact"/>
    <w:basedOn w:val="a0"/>
    <w:link w:val="3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2Exact4">
    <w:name w:val="Основной текст (2) + Курсив Exact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SegoeUI">
    <w:name w:val="Основной текст (10) + Segoe UI"/>
    <w:aliases w:val="10 pt Exact3"/>
    <w:basedOn w:val="10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a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2SegoeUI1">
    <w:name w:val="Основной текст (2) + Segoe UI1"/>
    <w:aliases w:val="10 pt4,Полужирный Exact4"/>
    <w:basedOn w:val="2"/>
    <w:uiPriority w:val="99"/>
    <w:rPr>
      <w:rFonts w:ascii="Segoe UI" w:hAnsi="Segoe UI" w:cs="Segoe UI"/>
      <w:b/>
      <w:bCs/>
      <w:sz w:val="20"/>
      <w:szCs w:val="20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26Georgia">
    <w:name w:val="Основной текст (26) + Georgia"/>
    <w:aliases w:val="9 pt Exact2"/>
    <w:basedOn w:val="26Exact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29pt2">
    <w:name w:val="Основной текст (2) + 9 pt2"/>
    <w:aliases w:val="Полужирный Exact3"/>
    <w:basedOn w:val="2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Exact">
    <w:name w:val="Основной текст (41) Exact"/>
    <w:basedOn w:val="a0"/>
    <w:link w:val="410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</w:rPr>
  </w:style>
  <w:style w:type="character" w:customStyle="1" w:styleId="4114pt">
    <w:name w:val="Основной текст (41) + 14 pt"/>
    <w:aliases w:val="Не полужирный Exact5"/>
    <w:basedOn w:val="41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41SegoeUI">
    <w:name w:val="Основной текст (41) + Segoe UI"/>
    <w:aliases w:val="10 pt Exact2"/>
    <w:basedOn w:val="41Exact"/>
    <w:uiPriority w:val="99"/>
    <w:rPr>
      <w:rFonts w:ascii="Segoe UI" w:hAnsi="Segoe UI" w:cs="Segoe UI"/>
      <w:b/>
      <w:bCs/>
      <w:spacing w:val="0"/>
      <w:sz w:val="20"/>
      <w:szCs w:val="20"/>
      <w:u w:val="none"/>
    </w:rPr>
  </w:style>
  <w:style w:type="character" w:customStyle="1" w:styleId="419ptExact">
    <w:name w:val="Основной текст (41) + 9 pt Exact"/>
    <w:basedOn w:val="4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5Exact2">
    <w:name w:val="Оглавление (5) Exact"/>
    <w:basedOn w:val="a0"/>
    <w:link w:val="57"/>
    <w:uiPriority w:val="99"/>
    <w:locked/>
    <w:rPr>
      <w:rFonts w:ascii="Segoe UI" w:hAnsi="Segoe UI" w:cs="Segoe UI"/>
      <w:b/>
      <w:bCs/>
      <w:sz w:val="20"/>
      <w:szCs w:val="20"/>
      <w:u w:val="none"/>
    </w:rPr>
  </w:style>
  <w:style w:type="character" w:customStyle="1" w:styleId="26Tahoma">
    <w:name w:val="Основной текст (26) + Tahoma"/>
    <w:aliases w:val="8 pt Exact"/>
    <w:basedOn w:val="26Exact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42Exact">
    <w:name w:val="Основной текст (42) Exact"/>
    <w:basedOn w:val="a0"/>
    <w:link w:val="420"/>
    <w:uiPriority w:val="99"/>
    <w:locked/>
    <w:rPr>
      <w:rFonts w:ascii="Tahoma" w:hAnsi="Tahoma" w:cs="Tahoma"/>
      <w:b/>
      <w:bCs/>
      <w:sz w:val="16"/>
      <w:szCs w:val="16"/>
      <w:u w:val="none"/>
    </w:rPr>
  </w:style>
  <w:style w:type="character" w:customStyle="1" w:styleId="42Consolas">
    <w:name w:val="Основной текст (42) + Consolas"/>
    <w:aliases w:val="11 pt4,Не полужирный10,Курсив Exact7"/>
    <w:basedOn w:val="42Exact"/>
    <w:uiPriority w:val="99"/>
    <w:rPr>
      <w:rFonts w:ascii="Consolas" w:hAnsi="Consolas" w:cs="Consolas"/>
      <w:b w:val="0"/>
      <w:bCs w:val="0"/>
      <w:i/>
      <w:iCs/>
      <w:sz w:val="22"/>
      <w:szCs w:val="22"/>
      <w:u w:val="none"/>
    </w:rPr>
  </w:style>
  <w:style w:type="character" w:customStyle="1" w:styleId="42TimesNewRoman">
    <w:name w:val="Основной текст (42) + Times New Roman"/>
    <w:aliases w:val="12 pt1,Не полужирный9,Курсив Exact6"/>
    <w:basedOn w:val="42Exact"/>
    <w:uiPriority w:val="99"/>
    <w:rPr>
      <w:rFonts w:ascii="Times New Roman" w:hAnsi="Times New Roman" w:cs="Times New Roman"/>
      <w:b w:val="0"/>
      <w:bCs w:val="0"/>
      <w:i/>
      <w:iCs/>
      <w:sz w:val="24"/>
      <w:szCs w:val="24"/>
      <w:u w:val="none"/>
    </w:rPr>
  </w:style>
  <w:style w:type="character" w:customStyle="1" w:styleId="6Exact0">
    <w:name w:val="Оглавление (6) Exact"/>
    <w:basedOn w:val="a0"/>
    <w:link w:val="68"/>
    <w:uiPriority w:val="99"/>
    <w:locked/>
    <w:rPr>
      <w:rFonts w:ascii="Times New Roman" w:hAnsi="Times New Roman" w:cs="Times New Roman"/>
      <w:b/>
      <w:bCs/>
      <w:spacing w:val="0"/>
      <w:sz w:val="16"/>
      <w:szCs w:val="16"/>
      <w:u w:val="none"/>
      <w:lang w:val="en-US" w:eastAsia="en-US"/>
    </w:rPr>
  </w:style>
  <w:style w:type="character" w:customStyle="1" w:styleId="43Exact">
    <w:name w:val="Основной текст (43) Exact"/>
    <w:basedOn w:val="a0"/>
    <w:link w:val="43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314pt">
    <w:name w:val="Основной текст (43) + 14 pt"/>
    <w:aliases w:val="Не полужирный Exact4"/>
    <w:basedOn w:val="43Exact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b">
    <w:name w:val="Основной текст (2) + Малые прописные"/>
    <w:aliases w:val="Интервал 7 pt Exact"/>
    <w:basedOn w:val="2"/>
    <w:uiPriority w:val="99"/>
    <w:rPr>
      <w:rFonts w:ascii="Times New Roman" w:hAnsi="Times New Roman" w:cs="Times New Roman"/>
      <w:smallCaps/>
      <w:spacing w:val="140"/>
      <w:sz w:val="28"/>
      <w:szCs w:val="28"/>
      <w:u w:val="none"/>
    </w:rPr>
  </w:style>
  <w:style w:type="character" w:customStyle="1" w:styleId="2Exact5">
    <w:name w:val="Подпись к картинке (2) Exact"/>
    <w:basedOn w:val="a0"/>
    <w:link w:val="2c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Exact2">
    <w:name w:val="Подпись к картинке (3) Exact"/>
    <w:basedOn w:val="a0"/>
    <w:link w:val="3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Exact11">
    <w:name w:val="Подпись к картинке (3) Exact1"/>
    <w:basedOn w:val="3Exact2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4Exact4">
    <w:name w:val="Подпись к картинке (4) Exact"/>
    <w:basedOn w:val="a0"/>
    <w:link w:val="44"/>
    <w:uiPriority w:val="99"/>
    <w:locked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5Exact3">
    <w:name w:val="Подпись к картинке (5) Exact"/>
    <w:basedOn w:val="a0"/>
    <w:link w:val="58"/>
    <w:uiPriority w:val="99"/>
    <w:locked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3TimesNewRoman1">
    <w:name w:val="Основной текст (23) + Times New Roman1"/>
    <w:aliases w:val="11 pt3,Не полужирный8,Интервал 0 pt Exact20"/>
    <w:basedOn w:val="23Exact"/>
    <w:uiPriority w:val="99"/>
    <w:rPr>
      <w:rFonts w:ascii="Times New Roman" w:hAnsi="Times New Roman" w:cs="Times New Roman"/>
      <w:b w:val="0"/>
      <w:bCs w:val="0"/>
      <w:spacing w:val="0"/>
      <w:sz w:val="22"/>
      <w:szCs w:val="22"/>
      <w:u w:val="none"/>
    </w:rPr>
  </w:style>
  <w:style w:type="character" w:customStyle="1" w:styleId="44Exact">
    <w:name w:val="Основной текст (44) Exact"/>
    <w:basedOn w:val="a0"/>
    <w:link w:val="440"/>
    <w:uiPriority w:val="99"/>
    <w:locked/>
    <w:rPr>
      <w:rFonts w:ascii="Consolas" w:hAnsi="Consolas" w:cs="Consolas"/>
      <w:sz w:val="36"/>
      <w:szCs w:val="36"/>
      <w:u w:val="none"/>
    </w:rPr>
  </w:style>
  <w:style w:type="character" w:customStyle="1" w:styleId="3Exact3">
    <w:name w:val="Основной текст (3) Exact"/>
    <w:basedOn w:val="a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5Exact">
    <w:name w:val="Основной текст (45) Exact"/>
    <w:basedOn w:val="a0"/>
    <w:link w:val="45"/>
    <w:uiPriority w:val="99"/>
    <w:locked/>
    <w:rPr>
      <w:rFonts w:ascii="Tahoma" w:hAnsi="Tahoma" w:cs="Tahoma"/>
      <w:spacing w:val="-10"/>
      <w:sz w:val="12"/>
      <w:szCs w:val="12"/>
      <w:u w:val="none"/>
    </w:rPr>
  </w:style>
  <w:style w:type="character" w:customStyle="1" w:styleId="46Exact">
    <w:name w:val="Основной текст (46) Exact"/>
    <w:basedOn w:val="a0"/>
    <w:link w:val="46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47Exact">
    <w:name w:val="Основной текст (47) Exact"/>
    <w:basedOn w:val="a0"/>
    <w:link w:val="47"/>
    <w:uiPriority w:val="99"/>
    <w:locked/>
    <w:rPr>
      <w:rFonts w:ascii="Segoe UI" w:hAnsi="Segoe UI" w:cs="Segoe UI"/>
      <w:sz w:val="26"/>
      <w:szCs w:val="26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Pr>
      <w:rFonts w:ascii="Courier New" w:hAnsi="Courier New" w:cs="Courier New"/>
      <w:b/>
      <w:bCs/>
      <w:sz w:val="19"/>
      <w:szCs w:val="19"/>
      <w:u w:val="none"/>
    </w:rPr>
  </w:style>
  <w:style w:type="character" w:customStyle="1" w:styleId="46Consolas">
    <w:name w:val="Основной текст (46) + Consolas"/>
    <w:aliases w:val="95,5 pt7,Интервал 0 pt Exact19"/>
    <w:basedOn w:val="46Exact"/>
    <w:uiPriority w:val="99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3b">
    <w:name w:val="Основной текст (3) + Не полужирный"/>
    <w:aliases w:val="Курсив Exact5"/>
    <w:basedOn w:val="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310pt">
    <w:name w:val="Основной текст (3) + 10 pt"/>
    <w:aliases w:val="Не полужирный7,Курсив Exact4"/>
    <w:basedOn w:val="3"/>
    <w:uiPriority w:val="99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3Exact4">
    <w:name w:val="Основной текст (3) + Не полужирный Exact"/>
    <w:basedOn w:val="3"/>
    <w:uiPriority w:val="99"/>
    <w:rPr>
      <w:rFonts w:ascii="Times New Roman" w:hAnsi="Times New Roman" w:cs="Times New Roman"/>
      <w:b w:val="0"/>
      <w:bCs w:val="0"/>
      <w:sz w:val="28"/>
      <w:szCs w:val="28"/>
      <w:u w:val="none"/>
      <w:lang w:val="en-US" w:eastAsia="en-US"/>
    </w:rPr>
  </w:style>
  <w:style w:type="character" w:customStyle="1" w:styleId="3Georgia">
    <w:name w:val="Основной текст (3) + Georgia"/>
    <w:aliases w:val="10 pt3,Курсив Exact3"/>
    <w:basedOn w:val="3"/>
    <w:uiPriority w:val="99"/>
    <w:rPr>
      <w:rFonts w:ascii="Georgia" w:hAnsi="Georgia" w:cs="Georgia"/>
      <w:b/>
      <w:bCs/>
      <w:i/>
      <w:iCs/>
      <w:sz w:val="20"/>
      <w:szCs w:val="20"/>
      <w:u w:val="none"/>
    </w:rPr>
  </w:style>
  <w:style w:type="character" w:customStyle="1" w:styleId="2Exact6">
    <w:name w:val="Основной текст (2) + Малые прописные Exact"/>
    <w:basedOn w:val="2"/>
    <w:uiPriority w:val="9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49Exact">
    <w:name w:val="Основной текст (49) Exact"/>
    <w:basedOn w:val="a0"/>
    <w:link w:val="49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50Exact">
    <w:name w:val="Основной текст (50) Exact"/>
    <w:basedOn w:val="a0"/>
    <w:link w:val="50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51Exact">
    <w:name w:val="Основной текст (51) Exact"/>
    <w:basedOn w:val="a0"/>
    <w:link w:val="510"/>
    <w:uiPriority w:val="99"/>
    <w:locked/>
    <w:rPr>
      <w:rFonts w:ascii="Tahoma" w:hAnsi="Tahoma" w:cs="Tahoma"/>
      <w:b/>
      <w:bCs/>
      <w:sz w:val="19"/>
      <w:szCs w:val="19"/>
      <w:u w:val="none"/>
    </w:rPr>
  </w:style>
  <w:style w:type="character" w:customStyle="1" w:styleId="7Exact0">
    <w:name w:val="Основной текст (7) + Малые прописные Exact"/>
    <w:basedOn w:val="7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8Exact">
    <w:name w:val="Заголовок №6 (8) Exact"/>
    <w:basedOn w:val="a0"/>
    <w:link w:val="68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  <w:lang w:val="en-US" w:eastAsia="en-US"/>
    </w:rPr>
  </w:style>
  <w:style w:type="character" w:customStyle="1" w:styleId="6Consolas">
    <w:name w:val="Основной текст (6) + Consolas"/>
    <w:aliases w:val="7 pt,Не полужирный6,Малые прописные1,Интервал -1 pt Exact"/>
    <w:basedOn w:val="6"/>
    <w:uiPriority w:val="99"/>
    <w:rPr>
      <w:rFonts w:ascii="Consolas" w:hAnsi="Consolas" w:cs="Consolas"/>
      <w:b w:val="0"/>
      <w:bCs w:val="0"/>
      <w:smallCaps/>
      <w:spacing w:val="-20"/>
      <w:sz w:val="14"/>
      <w:szCs w:val="14"/>
      <w:u w:val="none"/>
    </w:rPr>
  </w:style>
  <w:style w:type="character" w:customStyle="1" w:styleId="52Exact0">
    <w:name w:val="Основной текст (52) Exact"/>
    <w:basedOn w:val="a0"/>
    <w:link w:val="520"/>
    <w:uiPriority w:val="99"/>
    <w:locked/>
    <w:rPr>
      <w:rFonts w:ascii="Tahoma" w:hAnsi="Tahoma" w:cs="Tahoma"/>
      <w:b/>
      <w:bCs/>
      <w:sz w:val="20"/>
      <w:szCs w:val="20"/>
      <w:u w:val="none"/>
    </w:rPr>
  </w:style>
  <w:style w:type="character" w:customStyle="1" w:styleId="231">
    <w:name w:val="Основной текст (23) + Не полужирный"/>
    <w:aliases w:val="Интервал 1 pt Exact"/>
    <w:basedOn w:val="23Exact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53Exact0">
    <w:name w:val="Основной текст (53) Exact"/>
    <w:basedOn w:val="a0"/>
    <w:link w:val="530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54Exact0">
    <w:name w:val="Основной текст (54) Exact"/>
    <w:basedOn w:val="a0"/>
    <w:link w:val="540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7Exact1">
    <w:name w:val="Оглавление (7) Exact"/>
    <w:basedOn w:val="a0"/>
    <w:link w:val="71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9">
    <w:name w:val="Оглавление 5 Знак"/>
    <w:basedOn w:val="a0"/>
    <w:link w:val="5a"/>
    <w:uiPriority w:val="99"/>
    <w:locked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8Exact10">
    <w:name w:val="Оглавление (8) Exact1"/>
    <w:basedOn w:val="59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1TimesNewRoman2">
    <w:name w:val="Основной текст (21) + Times New Roman2"/>
    <w:aliases w:val="11 pt2,Полужирный9,Курсив8,Интервал 0 pt Exact18"/>
    <w:basedOn w:val="21Exact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21SegoeUI1">
    <w:name w:val="Основной текст (21) + Segoe UI1"/>
    <w:aliases w:val="94,5 pt6,Интервал 1 pt Exact3"/>
    <w:basedOn w:val="21Exact"/>
    <w:uiPriority w:val="99"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2Consolas0">
    <w:name w:val="Основной текст (2) + Consolas"/>
    <w:aliases w:val="7 pt3,Интервал -1 pt Exact3"/>
    <w:basedOn w:val="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2Georgia1">
    <w:name w:val="Основной текст (2) + Georgia1"/>
    <w:aliases w:val="10 pt2,Интервал 4 pt Exact4"/>
    <w:basedOn w:val="2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22Georgia">
    <w:name w:val="Основной текст (22) + Georgia"/>
    <w:aliases w:val="Интервал 4 pt Exact3"/>
    <w:basedOn w:val="22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54TimesNewRoman">
    <w:name w:val="Основной текст (54) + Times New Roman"/>
    <w:aliases w:val="102,5 pt Exact"/>
    <w:basedOn w:val="54Exact0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9Exact2">
    <w:name w:val="Оглавление (9) Exact"/>
    <w:basedOn w:val="a0"/>
    <w:link w:val="91"/>
    <w:uiPriority w:val="99"/>
    <w:locked/>
    <w:rPr>
      <w:rFonts w:ascii="Times New Roman" w:hAnsi="Times New Roman" w:cs="Times New Roman"/>
      <w:spacing w:val="30"/>
      <w:sz w:val="20"/>
      <w:szCs w:val="20"/>
      <w:u w:val="none"/>
    </w:rPr>
  </w:style>
  <w:style w:type="character" w:customStyle="1" w:styleId="918pt">
    <w:name w:val="Оглавление (9) + 18 pt"/>
    <w:aliases w:val="Полужирный8,Интервал 4 pt Exact2"/>
    <w:basedOn w:val="9Exact2"/>
    <w:uiPriority w:val="99"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7Georgia">
    <w:name w:val="Оглавление (7) + Georgia"/>
    <w:aliases w:val="10 pt1,Полужирный7,Курсив7,Интервал 0 pt Exact17"/>
    <w:basedOn w:val="7Exact1"/>
    <w:uiPriority w:val="99"/>
    <w:rPr>
      <w:rFonts w:ascii="Georgia" w:hAnsi="Georgia" w:cs="Georgia"/>
      <w:b/>
      <w:bCs/>
      <w:i/>
      <w:iCs/>
      <w:spacing w:val="0"/>
      <w:sz w:val="20"/>
      <w:szCs w:val="20"/>
      <w:u w:val="none"/>
    </w:rPr>
  </w:style>
  <w:style w:type="character" w:customStyle="1" w:styleId="46Exact0">
    <w:name w:val="Основной текст (46) + Малые прописные Exact"/>
    <w:basedOn w:val="46Exact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69Exact">
    <w:name w:val="Заголовок №6 (9) Exact"/>
    <w:basedOn w:val="a0"/>
    <w:link w:val="69"/>
    <w:uiPriority w:val="99"/>
    <w:locked/>
    <w:rPr>
      <w:rFonts w:ascii="Segoe UI" w:hAnsi="Segoe UI" w:cs="Segoe UI"/>
      <w:spacing w:val="20"/>
      <w:sz w:val="19"/>
      <w:szCs w:val="19"/>
      <w:u w:val="none"/>
    </w:rPr>
  </w:style>
  <w:style w:type="character" w:customStyle="1" w:styleId="55Exact0">
    <w:name w:val="Основной текст (55) Exact"/>
    <w:basedOn w:val="a0"/>
    <w:link w:val="55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610Exact">
    <w:name w:val="Заголовок №6 (10) Exact"/>
    <w:basedOn w:val="a0"/>
    <w:link w:val="6100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Exact0">
    <w:name w:val="Заголовок №4 (2) Exact"/>
    <w:basedOn w:val="a0"/>
    <w:link w:val="421"/>
    <w:uiPriority w:val="99"/>
    <w:locked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43Exact0">
    <w:name w:val="Заголовок №4 (3) Exact"/>
    <w:basedOn w:val="a0"/>
    <w:link w:val="431"/>
    <w:uiPriority w:val="99"/>
    <w:locked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43Exact1">
    <w:name w:val="Заголовок №4 (3) Exact1"/>
    <w:basedOn w:val="43Exact0"/>
    <w:uiPriority w:val="99"/>
    <w:rPr>
      <w:rFonts w:ascii="Times New Roman" w:hAnsi="Times New Roman" w:cs="Times New Roman"/>
      <w:spacing w:val="0"/>
      <w:sz w:val="28"/>
      <w:szCs w:val="28"/>
      <w:u w:val="none"/>
      <w:lang w:val="en-US" w:eastAsia="en-US"/>
    </w:rPr>
  </w:style>
  <w:style w:type="character" w:customStyle="1" w:styleId="56Exact0">
    <w:name w:val="Основной текст (56) Exact"/>
    <w:basedOn w:val="a0"/>
    <w:link w:val="561"/>
    <w:uiPriority w:val="99"/>
    <w:locked/>
    <w:rPr>
      <w:rFonts w:ascii="Consolas" w:hAnsi="Consolas" w:cs="Consolas"/>
      <w:spacing w:val="0"/>
      <w:w w:val="60"/>
      <w:sz w:val="42"/>
      <w:szCs w:val="42"/>
      <w:u w:val="none"/>
    </w:rPr>
  </w:style>
  <w:style w:type="character" w:customStyle="1" w:styleId="21Exact0">
    <w:name w:val="Основной текст (21) + Малые прописные Exact"/>
    <w:basedOn w:val="21Exact"/>
    <w:uiPriority w:val="99"/>
    <w:rPr>
      <w:rFonts w:ascii="Consolas" w:hAnsi="Consolas" w:cs="Consolas"/>
      <w:smallCaps/>
      <w:spacing w:val="-20"/>
      <w:sz w:val="14"/>
      <w:szCs w:val="14"/>
      <w:u w:val="none"/>
      <w:lang w:val="en-US" w:eastAsia="en-US"/>
    </w:rPr>
  </w:style>
  <w:style w:type="character" w:customStyle="1" w:styleId="57Exact">
    <w:name w:val="Основной текст (57) Exact"/>
    <w:basedOn w:val="a0"/>
    <w:link w:val="570"/>
    <w:uiPriority w:val="99"/>
    <w:locked/>
    <w:rPr>
      <w:rFonts w:ascii="Georgia" w:hAnsi="Georgia" w:cs="Georgia"/>
      <w:sz w:val="20"/>
      <w:szCs w:val="20"/>
      <w:u w:val="none"/>
      <w:lang w:val="en-US" w:eastAsia="en-US"/>
    </w:rPr>
  </w:style>
  <w:style w:type="character" w:customStyle="1" w:styleId="54Exact1">
    <w:name w:val="Основной текст (54) + Малые прописные Exact"/>
    <w:basedOn w:val="54Exact0"/>
    <w:uiPriority w:val="99"/>
    <w:rPr>
      <w:rFonts w:ascii="Segoe UI" w:hAnsi="Segoe UI" w:cs="Segoe UI"/>
      <w:smallCaps/>
      <w:spacing w:val="20"/>
      <w:sz w:val="19"/>
      <w:szCs w:val="19"/>
      <w:u w:val="none"/>
    </w:rPr>
  </w:style>
  <w:style w:type="character" w:customStyle="1" w:styleId="54TimesNewRoman1">
    <w:name w:val="Основной текст (54) + Times New Roman1"/>
    <w:aliases w:val="14 pt2,Интервал 0 pt Exact16"/>
    <w:basedOn w:val="54Exact0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26pt">
    <w:name w:val="Основной текст (32) + 26 pt"/>
    <w:aliases w:val="Курсив6,Интервал 0 pt Exact15"/>
    <w:basedOn w:val="32Exact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  <w:lang w:val="en-US" w:eastAsia="en-US"/>
    </w:rPr>
  </w:style>
  <w:style w:type="character" w:customStyle="1" w:styleId="21TimesNewRoman1">
    <w:name w:val="Основной текст (21) + Times New Roman1"/>
    <w:aliases w:val="101,5 pt5,Интервал 1 pt Exact2"/>
    <w:basedOn w:val="21Exact"/>
    <w:uiPriority w:val="99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17Exact0">
    <w:name w:val="Основной текст (17) + Малые прописные Exact"/>
    <w:basedOn w:val="17Exact"/>
    <w:uiPriority w:val="99"/>
    <w:rPr>
      <w:rFonts w:ascii="Georgia" w:hAnsi="Georgia" w:cs="Georgia"/>
      <w:smallCaps/>
      <w:spacing w:val="90"/>
      <w:sz w:val="20"/>
      <w:szCs w:val="20"/>
      <w:u w:val="none"/>
      <w:lang w:val="en-US" w:eastAsia="en-US"/>
    </w:rPr>
  </w:style>
  <w:style w:type="character" w:customStyle="1" w:styleId="89ptExact">
    <w:name w:val="Основной текст (8) + 9 pt Exact"/>
    <w:basedOn w:val="8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9">
    <w:name w:val="Основной текст (8) + 9"/>
    <w:aliases w:val="5 pt4,Курсив Exact2"/>
    <w:basedOn w:val="8"/>
    <w:uiPriority w:val="99"/>
    <w:rPr>
      <w:rFonts w:ascii="Times New Roman" w:hAnsi="Times New Roman" w:cs="Times New Roman"/>
      <w:b/>
      <w:bCs/>
      <w:i/>
      <w:iCs/>
      <w:spacing w:val="0"/>
      <w:sz w:val="19"/>
      <w:szCs w:val="19"/>
      <w:u w:val="none"/>
    </w:rPr>
  </w:style>
  <w:style w:type="character" w:customStyle="1" w:styleId="891">
    <w:name w:val="Основной текст (8) + 91"/>
    <w:aliases w:val="5 pt3,Курсив5,Малые прописные Exact"/>
    <w:basedOn w:val="8"/>
    <w:uiPriority w:val="99"/>
    <w:rPr>
      <w:rFonts w:ascii="Times New Roman" w:hAnsi="Times New Roman" w:cs="Times New Roman"/>
      <w:b/>
      <w:bCs/>
      <w:i/>
      <w:iCs/>
      <w:smallCaps/>
      <w:spacing w:val="0"/>
      <w:sz w:val="19"/>
      <w:szCs w:val="19"/>
      <w:u w:val="none"/>
    </w:rPr>
  </w:style>
  <w:style w:type="character" w:customStyle="1" w:styleId="8Tahoma">
    <w:name w:val="Основной текст (8) + Tahoma"/>
    <w:aliases w:val="10 pt Exact1"/>
    <w:basedOn w:val="8"/>
    <w:uiPriority w:val="99"/>
    <w:rPr>
      <w:rFonts w:ascii="Tahoma" w:hAnsi="Tahoma" w:cs="Tahoma"/>
      <w:b/>
      <w:bCs/>
      <w:spacing w:val="0"/>
      <w:sz w:val="20"/>
      <w:szCs w:val="20"/>
      <w:u w:val="none"/>
    </w:rPr>
  </w:style>
  <w:style w:type="character" w:customStyle="1" w:styleId="8Consolas">
    <w:name w:val="Основной текст (8) + Consolas"/>
    <w:aliases w:val="7 pt2,Не полужирный5,Интервал -1 pt Exact2"/>
    <w:basedOn w:val="8"/>
    <w:uiPriority w:val="99"/>
    <w:rPr>
      <w:rFonts w:ascii="Consolas" w:hAnsi="Consolas" w:cs="Consolas"/>
      <w:b w:val="0"/>
      <w:bCs w:val="0"/>
      <w:spacing w:val="-20"/>
      <w:sz w:val="14"/>
      <w:szCs w:val="14"/>
      <w:u w:val="none"/>
    </w:rPr>
  </w:style>
  <w:style w:type="character" w:customStyle="1" w:styleId="8SegoeUI">
    <w:name w:val="Основной текст (8) + Segoe UI"/>
    <w:aliases w:val="93,5 pt2,Не полужирный4,Интервал 1 pt Exact1"/>
    <w:basedOn w:val="8"/>
    <w:uiPriority w:val="99"/>
    <w:rPr>
      <w:rFonts w:ascii="Segoe UI" w:hAnsi="Segoe UI" w:cs="Segoe UI"/>
      <w:b w:val="0"/>
      <w:bCs w:val="0"/>
      <w:spacing w:val="20"/>
      <w:sz w:val="19"/>
      <w:szCs w:val="19"/>
      <w:u w:val="none"/>
    </w:rPr>
  </w:style>
  <w:style w:type="character" w:customStyle="1" w:styleId="6Exact1">
    <w:name w:val="Подпись к картинке (6) Exact"/>
    <w:basedOn w:val="a0"/>
    <w:link w:val="6a"/>
    <w:uiPriority w:val="99"/>
    <w:locked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6Georgia">
    <w:name w:val="Подпись к картинке (6) + Georgia"/>
    <w:aliases w:val="4 pt,Курсив4,Интервал 0 pt Exact14"/>
    <w:basedOn w:val="6Exact1"/>
    <w:uiPriority w:val="99"/>
    <w:rPr>
      <w:rFonts w:ascii="Georgia" w:hAnsi="Georgia" w:cs="Georgia"/>
      <w:i/>
      <w:iCs/>
      <w:spacing w:val="0"/>
      <w:sz w:val="8"/>
      <w:szCs w:val="8"/>
      <w:u w:val="none"/>
    </w:rPr>
  </w:style>
  <w:style w:type="character" w:customStyle="1" w:styleId="6Exact2">
    <w:name w:val="Подпись к картинке (6) + Малые прописные Exact"/>
    <w:basedOn w:val="6Exact1"/>
    <w:uiPriority w:val="99"/>
    <w:rPr>
      <w:rFonts w:ascii="Times New Roman" w:hAnsi="Times New Roman" w:cs="Times New Roman"/>
      <w:smallCaps/>
      <w:spacing w:val="20"/>
      <w:sz w:val="21"/>
      <w:szCs w:val="21"/>
      <w:u w:val="none"/>
    </w:rPr>
  </w:style>
  <w:style w:type="character" w:customStyle="1" w:styleId="Exact1">
    <w:name w:val="Подпись к картинке Exact"/>
    <w:basedOn w:val="a0"/>
    <w:link w:val="a7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2">
    <w:name w:val="Подпись к картинке + Малые прописные Exact"/>
    <w:basedOn w:val="Exact1"/>
    <w:uiPriority w:val="99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7Exact2">
    <w:name w:val="Подпись к картинке (7) Exact"/>
    <w:basedOn w:val="a0"/>
    <w:link w:val="72"/>
    <w:uiPriority w:val="99"/>
    <w:locked/>
    <w:rPr>
      <w:rFonts w:ascii="Georgia" w:hAnsi="Georgia" w:cs="Georgia"/>
      <w:spacing w:val="90"/>
      <w:sz w:val="20"/>
      <w:szCs w:val="20"/>
      <w:u w:val="none"/>
    </w:rPr>
  </w:style>
  <w:style w:type="character" w:customStyle="1" w:styleId="7Consolas">
    <w:name w:val="Подпись к картинке (7) + Consolas"/>
    <w:aliases w:val="7 pt1,Интервал -1 pt Exact1"/>
    <w:basedOn w:val="7Exact2"/>
    <w:uiPriority w:val="99"/>
    <w:rPr>
      <w:rFonts w:ascii="Consolas" w:hAnsi="Consolas" w:cs="Consolas"/>
      <w:spacing w:val="-20"/>
      <w:sz w:val="14"/>
      <w:szCs w:val="14"/>
      <w:u w:val="none"/>
    </w:rPr>
  </w:style>
  <w:style w:type="character" w:customStyle="1" w:styleId="5TimesNewRoman">
    <w:name w:val="Подпись к картинке (5) + Times New Roman"/>
    <w:aliases w:val="11 pt1,Полужирный6,Интервал 0 pt Exact13"/>
    <w:basedOn w:val="5Exact3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58Exact">
    <w:name w:val="Основной текст (58) Exact"/>
    <w:basedOn w:val="a0"/>
    <w:link w:val="580"/>
    <w:uiPriority w:val="99"/>
    <w:locked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7Georgia0">
    <w:name w:val="Основной текст (7) + Georgia"/>
    <w:aliases w:val="Интервал 0 pt Exact12"/>
    <w:basedOn w:val="7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89pt">
    <w:name w:val="Основной текст (18) + 9 pt"/>
    <w:aliases w:val="Полужирный5,Интервал 0 pt Exact11"/>
    <w:basedOn w:val="18Exact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0Exact0">
    <w:name w:val="Оглавление (10) Exact"/>
    <w:basedOn w:val="a0"/>
    <w:link w:val="102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614ptExact1">
    <w:name w:val="Основной текст (16) + 14 pt Exact1"/>
    <w:basedOn w:val="16Exact"/>
    <w:uiPriority w:val="99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59Exact">
    <w:name w:val="Основной текст (59) Exact"/>
    <w:basedOn w:val="a0"/>
    <w:link w:val="590"/>
    <w:uiPriority w:val="99"/>
    <w:locked/>
    <w:rPr>
      <w:rFonts w:ascii="Georgia" w:hAnsi="Georgia" w:cs="Georgia"/>
      <w:b/>
      <w:bCs/>
      <w:sz w:val="16"/>
      <w:szCs w:val="16"/>
      <w:u w:val="none"/>
    </w:rPr>
  </w:style>
  <w:style w:type="character" w:customStyle="1" w:styleId="59Exact0">
    <w:name w:val="Основной текст (59) + Малые прописные Exact"/>
    <w:basedOn w:val="59Exact"/>
    <w:uiPriority w:val="99"/>
    <w:rPr>
      <w:rFonts w:ascii="Georgia" w:hAnsi="Georgia" w:cs="Georgia"/>
      <w:b/>
      <w:bCs/>
      <w:smallCaps/>
      <w:sz w:val="16"/>
      <w:szCs w:val="16"/>
      <w:u w:val="none"/>
    </w:rPr>
  </w:style>
  <w:style w:type="character" w:customStyle="1" w:styleId="1813pt">
    <w:name w:val="Основной текст (18) + 13 pt"/>
    <w:aliases w:val="Полужирный4,Курсив3,Интервал 0 pt Exact10"/>
    <w:basedOn w:val="18Exact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18Georgia">
    <w:name w:val="Основной текст (18) + Georgia"/>
    <w:aliases w:val="9 pt2,Полужирный3,Интервал 0 pt Exact9"/>
    <w:basedOn w:val="18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9TimesNewRoman4">
    <w:name w:val="Основной текст (9) + Times New Roman4"/>
    <w:aliases w:val="Интервал 0 pt Exact8"/>
    <w:basedOn w:val="9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9TimesNewRoman3">
    <w:name w:val="Основной текст (9) + Times New Roman3"/>
    <w:aliases w:val="61,5 pt Exact2"/>
    <w:basedOn w:val="9"/>
    <w:uiPriority w:val="99"/>
    <w:rPr>
      <w:rFonts w:ascii="Times New Roman" w:hAnsi="Times New Roman" w:cs="Times New Roman"/>
      <w:b/>
      <w:bCs/>
      <w:spacing w:val="0"/>
      <w:sz w:val="13"/>
      <w:szCs w:val="13"/>
      <w:u w:val="none"/>
    </w:rPr>
  </w:style>
  <w:style w:type="character" w:customStyle="1" w:styleId="9TimesNewRomanExact1">
    <w:name w:val="Основной текст (9) + Times New Roman Exact1"/>
    <w:basedOn w:val="9"/>
    <w:uiPriority w:val="99"/>
    <w:rPr>
      <w:rFonts w:ascii="Times New Roman" w:hAnsi="Times New Roman" w:cs="Times New Roman"/>
      <w:b/>
      <w:bCs/>
      <w:spacing w:val="0"/>
      <w:sz w:val="18"/>
      <w:szCs w:val="18"/>
      <w:u w:val="none"/>
      <w:lang w:val="en-US" w:eastAsia="en-US"/>
    </w:rPr>
  </w:style>
  <w:style w:type="character" w:customStyle="1" w:styleId="6Georgia0">
    <w:name w:val="Основной текст (6) + Georgia"/>
    <w:aliases w:val="Интервал 0 pt Exact7"/>
    <w:basedOn w:val="6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6Exact3">
    <w:name w:val="Основной текст (6) + Малые прописные Exact"/>
    <w:basedOn w:val="6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60ptExact1">
    <w:name w:val="Основной текст (6) + Интервал 0 pt Exact1"/>
    <w:basedOn w:val="6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614pt1">
    <w:name w:val="Основной текст (6) + 14 pt1"/>
    <w:aliases w:val="Не полужирный3,Интервал 0 pt Exact6"/>
    <w:basedOn w:val="6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60Exact">
    <w:name w:val="Основной текст (60) Exact"/>
    <w:basedOn w:val="a0"/>
    <w:link w:val="600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8Georgia1">
    <w:name w:val="Основной текст (18) + Georgia1"/>
    <w:aliases w:val="Интервал 4 pt Exact1"/>
    <w:basedOn w:val="18Exact"/>
    <w:uiPriority w:val="99"/>
    <w:rPr>
      <w:rFonts w:ascii="Georgia" w:hAnsi="Georgia" w:cs="Georgia"/>
      <w:spacing w:val="90"/>
      <w:sz w:val="20"/>
      <w:szCs w:val="20"/>
      <w:u w:val="none"/>
    </w:rPr>
  </w:style>
  <w:style w:type="character" w:customStyle="1" w:styleId="9TimesNewRoman2">
    <w:name w:val="Основной текст (9) + Times New Roman2"/>
    <w:aliases w:val="14 pt1,Не полужирный Exact3"/>
    <w:basedOn w:val="9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29pt1">
    <w:name w:val="Основной текст (2) + 9 pt1"/>
    <w:aliases w:val="Полужирный2,Интервал 0 pt1"/>
    <w:basedOn w:val="2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213pt">
    <w:name w:val="Основной текст (2) + 13 pt"/>
    <w:aliases w:val="Полужирный1,Курсив2"/>
    <w:basedOn w:val="2"/>
    <w:uiPriority w:val="99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Exact3">
    <w:name w:val="Подпись к таблице Exact"/>
    <w:basedOn w:val="a0"/>
    <w:link w:val="a8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7SegoeUI">
    <w:name w:val="Основной текст (7) + Segoe UI"/>
    <w:aliases w:val="92,5 pt Exact1"/>
    <w:basedOn w:val="7"/>
    <w:uiPriority w:val="99"/>
    <w:rPr>
      <w:rFonts w:ascii="Segoe UI" w:hAnsi="Segoe UI" w:cs="Segoe UI"/>
      <w:b/>
      <w:bCs/>
      <w:spacing w:val="-10"/>
      <w:sz w:val="19"/>
      <w:szCs w:val="19"/>
      <w:u w:val="none"/>
    </w:rPr>
  </w:style>
  <w:style w:type="character" w:customStyle="1" w:styleId="61Exact">
    <w:name w:val="Основной текст (61) Exact"/>
    <w:basedOn w:val="a0"/>
    <w:link w:val="611"/>
    <w:uiPriority w:val="99"/>
    <w:locked/>
    <w:rPr>
      <w:rFonts w:ascii="Georgia" w:hAnsi="Georgia" w:cs="Georgia"/>
      <w:i/>
      <w:iCs/>
      <w:sz w:val="20"/>
      <w:szCs w:val="20"/>
      <w:u w:val="none"/>
    </w:rPr>
  </w:style>
  <w:style w:type="character" w:customStyle="1" w:styleId="9TimesNewRoman1">
    <w:name w:val="Основной текст (9) + Times New Roman1"/>
    <w:aliases w:val="11 pt Exact"/>
    <w:basedOn w:val="9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17Consolas">
    <w:name w:val="Основной текст (17) + Consolas"/>
    <w:aliases w:val="Интервал 6 pt Exact1"/>
    <w:basedOn w:val="17Exact"/>
    <w:uiPriority w:val="99"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62Exact">
    <w:name w:val="Основной текст (62) Exact"/>
    <w:basedOn w:val="a0"/>
    <w:link w:val="622"/>
    <w:uiPriority w:val="99"/>
    <w:locked/>
    <w:rPr>
      <w:rFonts w:ascii="Georgia" w:hAnsi="Georgia" w:cs="Georgia"/>
      <w:spacing w:val="-10"/>
      <w:sz w:val="21"/>
      <w:szCs w:val="21"/>
      <w:u w:val="none"/>
    </w:rPr>
  </w:style>
  <w:style w:type="character" w:customStyle="1" w:styleId="63Exact">
    <w:name w:val="Основной текст (63) Exact"/>
    <w:basedOn w:val="a0"/>
    <w:link w:val="63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8Exact0">
    <w:name w:val="Подпись к картинке (8) Exact"/>
    <w:basedOn w:val="a0"/>
    <w:link w:val="82"/>
    <w:uiPriority w:val="99"/>
    <w:locked/>
    <w:rPr>
      <w:rFonts w:ascii="Georgia" w:hAnsi="Georgia" w:cs="Georgia"/>
      <w:b/>
      <w:bCs/>
      <w:sz w:val="18"/>
      <w:szCs w:val="18"/>
      <w:u w:val="none"/>
    </w:rPr>
  </w:style>
  <w:style w:type="character" w:customStyle="1" w:styleId="9Exact3">
    <w:name w:val="Подпись к картинке (9) Exact"/>
    <w:basedOn w:val="a0"/>
    <w:link w:val="92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SegoeUI">
    <w:name w:val="Подпись к картинке + Segoe UI"/>
    <w:aliases w:val="91,5 pt1,Интервал 0 pt Exact5"/>
    <w:basedOn w:val="Exact1"/>
    <w:uiPriority w:val="99"/>
    <w:rPr>
      <w:rFonts w:ascii="Segoe UI" w:hAnsi="Segoe UI" w:cs="Segoe UI"/>
      <w:b/>
      <w:bCs/>
      <w:spacing w:val="-10"/>
      <w:sz w:val="19"/>
      <w:szCs w:val="19"/>
      <w:u w:val="none"/>
      <w:lang w:val="en-US" w:eastAsia="en-US"/>
    </w:rPr>
  </w:style>
  <w:style w:type="character" w:customStyle="1" w:styleId="Georgia">
    <w:name w:val="Подпись к картинке + Georgia"/>
    <w:aliases w:val="9 pt Exact1"/>
    <w:basedOn w:val="Exact1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10Exact2">
    <w:name w:val="Подпись к картинке (10) Exact"/>
    <w:basedOn w:val="a0"/>
    <w:link w:val="103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1Exact">
    <w:name w:val="Подпись к картинке (11) Exact"/>
    <w:basedOn w:val="a0"/>
    <w:link w:val="111"/>
    <w:uiPriority w:val="99"/>
    <w:locked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11Georgia">
    <w:name w:val="Подпись к картинке (11) + Georgia"/>
    <w:aliases w:val="Интервал 0 pt Exact4"/>
    <w:basedOn w:val="11Exact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110ptExact">
    <w:name w:val="Подпись к картинке (11) + Интервал 0 pt Exact"/>
    <w:basedOn w:val="11Exact"/>
    <w:uiPriority w:val="99"/>
    <w:rPr>
      <w:rFonts w:ascii="Times New Roman" w:hAnsi="Times New Roman" w:cs="Times New Roman"/>
      <w:b/>
      <w:bCs/>
      <w:spacing w:val="0"/>
      <w:sz w:val="18"/>
      <w:szCs w:val="18"/>
      <w:u w:val="none"/>
    </w:rPr>
  </w:style>
  <w:style w:type="character" w:customStyle="1" w:styleId="8TimesNewRoman">
    <w:name w:val="Подпись к картинке (8) + Times New Roman"/>
    <w:aliases w:val="Интервал 0 pt Exact3"/>
    <w:basedOn w:val="8Exact0"/>
    <w:uiPriority w:val="99"/>
    <w:rPr>
      <w:rFonts w:ascii="Times New Roman" w:hAnsi="Times New Roman" w:cs="Times New Roman"/>
      <w:b/>
      <w:bCs/>
      <w:spacing w:val="-10"/>
      <w:sz w:val="18"/>
      <w:szCs w:val="18"/>
      <w:u w:val="none"/>
    </w:rPr>
  </w:style>
  <w:style w:type="character" w:customStyle="1" w:styleId="64Exact">
    <w:name w:val="Основной текст (64) Exact"/>
    <w:basedOn w:val="a0"/>
    <w:link w:val="641"/>
    <w:uiPriority w:val="99"/>
    <w:locked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11Exact0">
    <w:name w:val="Подпись к картинке (11) + Малые прописные Exact"/>
    <w:basedOn w:val="11Exact"/>
    <w:uiPriority w:val="99"/>
    <w:rPr>
      <w:rFonts w:ascii="Times New Roman" w:hAnsi="Times New Roman" w:cs="Times New Roman"/>
      <w:b/>
      <w:bCs/>
      <w:smallCaps/>
      <w:spacing w:val="-10"/>
      <w:sz w:val="18"/>
      <w:szCs w:val="18"/>
      <w:u w:val="none"/>
    </w:rPr>
  </w:style>
  <w:style w:type="character" w:customStyle="1" w:styleId="3Georgia0">
    <w:name w:val="Подпись к картинке (3) + Georgia"/>
    <w:aliases w:val="9 pt1,Полужирный Exact2"/>
    <w:basedOn w:val="3Exact2"/>
    <w:uiPriority w:val="99"/>
    <w:rPr>
      <w:rFonts w:ascii="Georgia" w:hAnsi="Georgia" w:cs="Georgia"/>
      <w:b/>
      <w:bCs/>
      <w:spacing w:val="0"/>
      <w:sz w:val="18"/>
      <w:szCs w:val="18"/>
      <w:u w:val="none"/>
    </w:rPr>
  </w:style>
  <w:style w:type="character" w:customStyle="1" w:styleId="311pt">
    <w:name w:val="Подпись к картинке (3) + 11 pt"/>
    <w:aliases w:val="Полужирный Exact1"/>
    <w:basedOn w:val="3Exact2"/>
    <w:uiPriority w:val="9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814pt">
    <w:name w:val="Основной текст (8) + 14 pt"/>
    <w:aliases w:val="Не полужирный Exact2"/>
    <w:basedOn w:val="8"/>
    <w:uiPriority w:val="99"/>
    <w:rPr>
      <w:rFonts w:ascii="Times New Roman" w:hAnsi="Times New Roman" w:cs="Times New Roman"/>
      <w:b w:val="0"/>
      <w:bCs w:val="0"/>
      <w:spacing w:val="0"/>
      <w:sz w:val="28"/>
      <w:szCs w:val="28"/>
      <w:u w:val="none"/>
    </w:rPr>
  </w:style>
  <w:style w:type="character" w:customStyle="1" w:styleId="17Exact1">
    <w:name w:val="Основной текст (17) Exact1"/>
    <w:basedOn w:val="17Exact"/>
    <w:uiPriority w:val="99"/>
    <w:rPr>
      <w:rFonts w:ascii="Georgia" w:hAnsi="Georgia" w:cs="Georgia"/>
      <w:spacing w:val="90"/>
      <w:sz w:val="20"/>
      <w:szCs w:val="20"/>
      <w:u w:val="none"/>
      <w:lang w:val="en-US" w:eastAsia="en-US"/>
    </w:rPr>
  </w:style>
  <w:style w:type="character" w:customStyle="1" w:styleId="1610ptExact">
    <w:name w:val="Основной текст (16) + 10 pt Exact"/>
    <w:basedOn w:val="16Exact"/>
    <w:uiPriority w:val="99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65Exact1">
    <w:name w:val="Заголовок №6 (5) Exact1"/>
    <w:basedOn w:val="65Exact"/>
    <w:uiPriority w:val="99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32Exact0">
    <w:name w:val="Заголовок №3 (2) Exact"/>
    <w:basedOn w:val="a0"/>
    <w:link w:val="321"/>
    <w:uiPriority w:val="99"/>
    <w:locked/>
    <w:rPr>
      <w:rFonts w:ascii="Consolas" w:hAnsi="Consolas" w:cs="Consolas"/>
      <w:spacing w:val="130"/>
      <w:sz w:val="20"/>
      <w:szCs w:val="20"/>
      <w:u w:val="none"/>
      <w:lang w:val="en-US" w:eastAsia="en-US"/>
    </w:rPr>
  </w:style>
  <w:style w:type="character" w:customStyle="1" w:styleId="426pt">
    <w:name w:val="Заголовок №4 + 26 pt"/>
    <w:aliases w:val="Курсив1,Интервал 0 pt Exact2"/>
    <w:basedOn w:val="4Exact2"/>
    <w:uiPriority w:val="99"/>
    <w:rPr>
      <w:rFonts w:ascii="Times New Roman" w:hAnsi="Times New Roman" w:cs="Times New Roman"/>
      <w:b/>
      <w:bCs/>
      <w:i/>
      <w:iCs/>
      <w:spacing w:val="0"/>
      <w:sz w:val="52"/>
      <w:szCs w:val="52"/>
      <w:u w:val="none"/>
    </w:rPr>
  </w:style>
  <w:style w:type="character" w:customStyle="1" w:styleId="9GeorgiaExact">
    <w:name w:val="Подпись к картинке (9) + Georgia Exact"/>
    <w:basedOn w:val="9Exact3"/>
    <w:uiPriority w:val="99"/>
    <w:rPr>
      <w:rFonts w:ascii="Georgia" w:hAnsi="Georgia" w:cs="Georgia"/>
      <w:b/>
      <w:bCs/>
      <w:sz w:val="18"/>
      <w:szCs w:val="18"/>
      <w:u w:val="none"/>
    </w:rPr>
  </w:style>
  <w:style w:type="character" w:customStyle="1" w:styleId="914pt">
    <w:name w:val="Подпись к картинке (9) + 14 pt"/>
    <w:aliases w:val="Не полужирный Exact1"/>
    <w:basedOn w:val="9Exact3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914pt1">
    <w:name w:val="Подпись к картинке (9) + 14 pt1"/>
    <w:aliases w:val="Не полужирный2,Курсив Exact1"/>
    <w:basedOn w:val="9Exact3"/>
    <w:uiPriority w:val="99"/>
    <w:rPr>
      <w:rFonts w:ascii="Times New Roman" w:hAnsi="Times New Roman" w:cs="Times New Roman"/>
      <w:b w:val="0"/>
      <w:bCs w:val="0"/>
      <w:i/>
      <w:iCs/>
      <w:sz w:val="28"/>
      <w:szCs w:val="28"/>
      <w:u w:val="none"/>
    </w:rPr>
  </w:style>
  <w:style w:type="character" w:customStyle="1" w:styleId="913pt">
    <w:name w:val="Подпись к картинке (9) + 13 pt"/>
    <w:aliases w:val="Не полужирный1,Интервал 0 pt Exact1"/>
    <w:basedOn w:val="9Exact3"/>
    <w:uiPriority w:val="99"/>
    <w:rPr>
      <w:rFonts w:ascii="Times New Roman" w:hAnsi="Times New Roman" w:cs="Times New Roman"/>
      <w:b w:val="0"/>
      <w:bCs w:val="0"/>
      <w:spacing w:val="-10"/>
      <w:sz w:val="26"/>
      <w:szCs w:val="26"/>
      <w:u w:val="none"/>
    </w:rPr>
  </w:style>
  <w:style w:type="character" w:customStyle="1" w:styleId="911ptExact">
    <w:name w:val="Подпись к картинке (9) + 11 pt Exact"/>
    <w:basedOn w:val="9Exact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6100Exact">
    <w:name w:val="Основной текст (56) + Масштаб 100% Exact"/>
    <w:basedOn w:val="56Exact0"/>
    <w:uiPriority w:val="99"/>
    <w:rPr>
      <w:rFonts w:ascii="Consolas" w:hAnsi="Consolas" w:cs="Consolas"/>
      <w:spacing w:val="0"/>
      <w:w w:val="100"/>
      <w:sz w:val="42"/>
      <w:szCs w:val="42"/>
      <w:u w:val="none"/>
    </w:rPr>
  </w:style>
  <w:style w:type="character" w:customStyle="1" w:styleId="264ptExact">
    <w:name w:val="Основной текст (26) + Интервал 4 pt Exact"/>
    <w:basedOn w:val="26Exact"/>
    <w:uiPriority w:val="99"/>
    <w:rPr>
      <w:rFonts w:ascii="Segoe UI" w:hAnsi="Segoe UI" w:cs="Segoe UI"/>
      <w:b/>
      <w:bCs/>
      <w:spacing w:val="90"/>
      <w:sz w:val="20"/>
      <w:szCs w:val="20"/>
      <w:u w:val="none"/>
    </w:rPr>
  </w:style>
  <w:style w:type="character" w:customStyle="1" w:styleId="11Exact1">
    <w:name w:val="Оглавление (11) Exact"/>
    <w:basedOn w:val="a0"/>
    <w:link w:val="11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  <w:ind w:hanging="1740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346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20" w:after="300" w:line="346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after="360" w:line="240" w:lineRule="atLeas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line="274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line="274" w:lineRule="exac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before="480" w:line="226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line="317" w:lineRule="exact"/>
      <w:jc w:val="both"/>
      <w:outlineLvl w:val="5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after="60" w:line="312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60" w:line="374" w:lineRule="exact"/>
      <w:jc w:val="both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21">
    <w:name w:val="Заголовок №6 (2)"/>
    <w:basedOn w:val="a"/>
    <w:link w:val="620"/>
    <w:uiPriority w:val="99"/>
    <w:pPr>
      <w:shd w:val="clear" w:color="auto" w:fill="FFFFFF"/>
      <w:spacing w:after="60" w:line="317" w:lineRule="exac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30">
    <w:name w:val="Заголовок №6 (3)"/>
    <w:basedOn w:val="a"/>
    <w:link w:val="63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Georgia" w:hAnsi="Georgia" w:cs="Georgia"/>
      <w:color w:val="auto"/>
      <w:spacing w:val="-10"/>
      <w:sz w:val="20"/>
      <w:szCs w:val="20"/>
    </w:rPr>
  </w:style>
  <w:style w:type="paragraph" w:customStyle="1" w:styleId="640">
    <w:name w:val="Заголовок №6 (4)"/>
    <w:basedOn w:val="a"/>
    <w:link w:val="64"/>
    <w:uiPriority w:val="99"/>
    <w:pPr>
      <w:shd w:val="clear" w:color="auto" w:fill="FFFFFF"/>
      <w:spacing w:after="60" w:line="312" w:lineRule="exact"/>
      <w:jc w:val="both"/>
      <w:outlineLvl w:val="5"/>
    </w:pPr>
    <w:rPr>
      <w:rFonts w:ascii="Georgia" w:hAnsi="Georgia" w:cs="Georgia"/>
      <w:color w:val="auto"/>
      <w:sz w:val="20"/>
      <w:szCs w:val="20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120" w:lineRule="exact"/>
    </w:pPr>
    <w:rPr>
      <w:rFonts w:ascii="Georgia" w:hAnsi="Georgia" w:cs="Georgia"/>
      <w:b/>
      <w:bCs/>
      <w:color w:val="auto"/>
      <w:sz w:val="20"/>
      <w:szCs w:val="20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after="60" w:line="240" w:lineRule="atLeast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51">
    <w:name w:val="Заголовок №5"/>
    <w:basedOn w:val="a"/>
    <w:link w:val="5Exact0"/>
    <w:uiPriority w:val="99"/>
    <w:pPr>
      <w:shd w:val="clear" w:color="auto" w:fill="FFFFFF"/>
      <w:spacing w:line="240" w:lineRule="atLeast"/>
      <w:outlineLvl w:val="4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a6">
    <w:name w:val="Оглавление"/>
    <w:basedOn w:val="a"/>
    <w:link w:val="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4">
    <w:name w:val="Оглавление (2)"/>
    <w:basedOn w:val="a"/>
    <w:link w:val="2Exact0"/>
    <w:uiPriority w:val="99"/>
    <w:pPr>
      <w:shd w:val="clear" w:color="auto" w:fill="FFFFFF"/>
      <w:spacing w:before="180" w:line="240" w:lineRule="atLeast"/>
      <w:jc w:val="both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31">
    <w:name w:val="Оглавление (3)"/>
    <w:basedOn w:val="a"/>
    <w:link w:val="3Exact"/>
    <w:uiPriority w:val="99"/>
    <w:pPr>
      <w:shd w:val="clear" w:color="auto" w:fill="FFFFFF"/>
      <w:spacing w:line="240" w:lineRule="atLeast"/>
      <w:jc w:val="both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19">
    <w:name w:val="Основной текст (19)"/>
    <w:basedOn w:val="a"/>
    <w:link w:val="19Exact"/>
    <w:uiPriority w:val="99"/>
    <w:pPr>
      <w:shd w:val="clear" w:color="auto" w:fill="FFFFFF"/>
      <w:spacing w:before="120" w:line="125" w:lineRule="exac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line="125" w:lineRule="exact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52">
    <w:name w:val="Заголовок №5 (2)"/>
    <w:basedOn w:val="a"/>
    <w:link w:val="52Exact"/>
    <w:uiPriority w:val="99"/>
    <w:pPr>
      <w:shd w:val="clear" w:color="auto" w:fill="FFFFFF"/>
      <w:spacing w:before="60" w:line="240" w:lineRule="atLeast"/>
      <w:jc w:val="both"/>
      <w:outlineLvl w:val="4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3">
    <w:name w:val="Заголовок №5 (3)"/>
    <w:basedOn w:val="a"/>
    <w:link w:val="53Exact"/>
    <w:uiPriority w:val="99"/>
    <w:pPr>
      <w:shd w:val="clear" w:color="auto" w:fill="FFFFFF"/>
      <w:spacing w:line="240" w:lineRule="atLeast"/>
      <w:jc w:val="right"/>
      <w:outlineLvl w:val="4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54">
    <w:name w:val="Заголовок №5 (4)"/>
    <w:basedOn w:val="a"/>
    <w:link w:val="54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w w:val="60"/>
      <w:sz w:val="42"/>
      <w:szCs w:val="42"/>
      <w:lang w:val="en-US" w:eastAsia="en-US"/>
    </w:rPr>
  </w:style>
  <w:style w:type="paragraph" w:customStyle="1" w:styleId="211">
    <w:name w:val="Основной текст (21)"/>
    <w:basedOn w:val="a"/>
    <w:link w:val="21Exact"/>
    <w:uiPriority w:val="99"/>
    <w:pPr>
      <w:shd w:val="clear" w:color="auto" w:fill="FFFFFF"/>
      <w:spacing w:before="60" w:line="240" w:lineRule="atLeas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65">
    <w:name w:val="Заголовок №6 (5)"/>
    <w:basedOn w:val="a"/>
    <w:link w:val="65Exact"/>
    <w:uiPriority w:val="99"/>
    <w:pPr>
      <w:shd w:val="clear" w:color="auto" w:fill="FFFFFF"/>
      <w:spacing w:line="221" w:lineRule="exact"/>
      <w:ind w:hanging="320"/>
      <w:outlineLvl w:val="5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5">
    <w:name w:val="Заголовок №5 (5)"/>
    <w:basedOn w:val="a"/>
    <w:link w:val="55Exact"/>
    <w:uiPriority w:val="99"/>
    <w:pPr>
      <w:shd w:val="clear" w:color="auto" w:fill="FFFFFF"/>
      <w:spacing w:line="187" w:lineRule="exact"/>
      <w:outlineLvl w:val="4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221">
    <w:name w:val="Основной текст (22)"/>
    <w:basedOn w:val="a"/>
    <w:link w:val="22Exact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130"/>
      <w:sz w:val="20"/>
      <w:szCs w:val="20"/>
    </w:rPr>
  </w:style>
  <w:style w:type="paragraph" w:customStyle="1" w:styleId="230">
    <w:name w:val="Основной текст (23)"/>
    <w:basedOn w:val="a"/>
    <w:link w:val="23Exact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25">
    <w:name w:val="Подпись к таблице (2)"/>
    <w:basedOn w:val="a"/>
    <w:link w:val="2Exact2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">
    <w:name w:val="Подпись к таблице (3)"/>
    <w:basedOn w:val="a"/>
    <w:link w:val="3Exact0"/>
    <w:uiPriority w:val="99"/>
    <w:pPr>
      <w:shd w:val="clear" w:color="auto" w:fill="FFFFFF"/>
      <w:spacing w:line="134" w:lineRule="exac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41">
    <w:name w:val="Подпись к таблице (4)"/>
    <w:basedOn w:val="a"/>
    <w:link w:val="4Exact0"/>
    <w:uiPriority w:val="99"/>
    <w:pPr>
      <w:shd w:val="clear" w:color="auto" w:fill="FFFFFF"/>
      <w:spacing w:line="134" w:lineRule="exact"/>
    </w:pPr>
    <w:rPr>
      <w:rFonts w:ascii="Georgia" w:hAnsi="Georgia" w:cs="Georgia"/>
      <w:b/>
      <w:bCs/>
      <w:color w:val="auto"/>
      <w:sz w:val="18"/>
      <w:szCs w:val="18"/>
      <w:lang w:val="en-US" w:eastAsia="en-US"/>
    </w:rPr>
  </w:style>
  <w:style w:type="paragraph" w:customStyle="1" w:styleId="56">
    <w:name w:val="Подпись к таблице (5)"/>
    <w:basedOn w:val="a"/>
    <w:link w:val="5Exact1"/>
    <w:uiPriority w:val="99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13"/>
      <w:szCs w:val="13"/>
      <w:lang w:val="en-US" w:eastAsia="en-US"/>
    </w:rPr>
  </w:style>
  <w:style w:type="paragraph" w:customStyle="1" w:styleId="240">
    <w:name w:val="Основной текст (24)"/>
    <w:basedOn w:val="a"/>
    <w:link w:val="24Exact"/>
    <w:uiPriority w:val="99"/>
    <w:pPr>
      <w:shd w:val="clear" w:color="auto" w:fill="FFFFFF"/>
      <w:spacing w:after="120" w:line="11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250">
    <w:name w:val="Основной текст (25)"/>
    <w:basedOn w:val="a"/>
    <w:link w:val="25Exact"/>
    <w:uiPriority w:val="99"/>
    <w:pPr>
      <w:shd w:val="clear" w:color="auto" w:fill="FFFFFF"/>
      <w:spacing w:line="240" w:lineRule="atLeast"/>
    </w:pPr>
    <w:rPr>
      <w:rFonts w:ascii="Courier New" w:hAnsi="Courier New" w:cs="Courier New"/>
      <w:b/>
      <w:bCs/>
      <w:color w:val="auto"/>
      <w:spacing w:val="40"/>
      <w:sz w:val="19"/>
      <w:szCs w:val="19"/>
      <w:lang w:val="en-US" w:eastAsia="en-US"/>
    </w:rPr>
  </w:style>
  <w:style w:type="paragraph" w:customStyle="1" w:styleId="26">
    <w:name w:val="Основной текст (26)"/>
    <w:basedOn w:val="a"/>
    <w:link w:val="26Exact"/>
    <w:uiPriority w:val="99"/>
    <w:pPr>
      <w:shd w:val="clear" w:color="auto" w:fill="FFFFFF"/>
      <w:spacing w:line="130" w:lineRule="exact"/>
      <w:ind w:hanging="320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">
    <w:name w:val="Заголовок №4"/>
    <w:basedOn w:val="a"/>
    <w:link w:val="4Exact2"/>
    <w:uiPriority w:val="99"/>
    <w:pPr>
      <w:shd w:val="clear" w:color="auto" w:fill="FFFFFF"/>
      <w:spacing w:before="60" w:line="240" w:lineRule="atLeast"/>
      <w:outlineLvl w:val="3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27">
    <w:name w:val="Основной текст (27)"/>
    <w:basedOn w:val="a"/>
    <w:link w:val="27Exact"/>
    <w:uiPriority w:val="99"/>
    <w:pPr>
      <w:shd w:val="clear" w:color="auto" w:fill="FFFFFF"/>
      <w:spacing w:line="125" w:lineRule="exact"/>
    </w:pPr>
    <w:rPr>
      <w:rFonts w:ascii="Consolas" w:hAnsi="Consolas" w:cs="Consolas"/>
      <w:b/>
      <w:bCs/>
      <w:i/>
      <w:iCs/>
      <w:color w:val="auto"/>
    </w:rPr>
  </w:style>
  <w:style w:type="paragraph" w:customStyle="1" w:styleId="28">
    <w:name w:val="Основной текст (28)"/>
    <w:basedOn w:val="a"/>
    <w:link w:val="28Exact"/>
    <w:uiPriority w:val="99"/>
    <w:pPr>
      <w:shd w:val="clear" w:color="auto" w:fill="FFFFFF"/>
      <w:spacing w:line="120" w:lineRule="exact"/>
    </w:pPr>
    <w:rPr>
      <w:rFonts w:ascii="Times New Roman" w:hAnsi="Times New Roman" w:cs="Times New Roman"/>
      <w:i/>
      <w:iCs/>
      <w:color w:val="auto"/>
      <w:spacing w:val="-10"/>
      <w:sz w:val="13"/>
      <w:szCs w:val="13"/>
    </w:rPr>
  </w:style>
  <w:style w:type="paragraph" w:customStyle="1" w:styleId="29">
    <w:name w:val="Основной текст (29)"/>
    <w:basedOn w:val="a"/>
    <w:link w:val="29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00">
    <w:name w:val="Основной текст (30)"/>
    <w:basedOn w:val="a"/>
    <w:link w:val="30Exact"/>
    <w:uiPriority w:val="99"/>
    <w:pPr>
      <w:shd w:val="clear" w:color="auto" w:fill="FFFFFF"/>
      <w:spacing w:line="12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10">
    <w:name w:val="Основной текст (31)"/>
    <w:basedOn w:val="a"/>
    <w:link w:val="31Exact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color w:val="auto"/>
      <w:spacing w:val="-10"/>
      <w:sz w:val="15"/>
      <w:szCs w:val="15"/>
      <w:lang w:val="en-US" w:eastAsia="en-US"/>
    </w:rPr>
  </w:style>
  <w:style w:type="paragraph" w:customStyle="1" w:styleId="660">
    <w:name w:val="Заголовок №6 (6)"/>
    <w:basedOn w:val="a"/>
    <w:link w:val="66Exact"/>
    <w:uiPriority w:val="99"/>
    <w:pPr>
      <w:shd w:val="clear" w:color="auto" w:fill="FFFFFF"/>
      <w:spacing w:before="300" w:line="158" w:lineRule="exact"/>
      <w:jc w:val="right"/>
      <w:outlineLvl w:val="5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20">
    <w:name w:val="Основной текст (32)"/>
    <w:basedOn w:val="a"/>
    <w:link w:val="32Exact"/>
    <w:uiPriority w:val="99"/>
    <w:pPr>
      <w:shd w:val="clear" w:color="auto" w:fill="FFFFFF"/>
      <w:spacing w:line="158" w:lineRule="exact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33">
    <w:name w:val="Основной текст (33)"/>
    <w:basedOn w:val="a"/>
    <w:link w:val="33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43">
    <w:name w:val="Оглавление (4)"/>
    <w:basedOn w:val="a"/>
    <w:link w:val="4Exact3"/>
    <w:uiPriority w:val="99"/>
    <w:pPr>
      <w:shd w:val="clear" w:color="auto" w:fill="FFFFFF"/>
      <w:spacing w:line="130" w:lineRule="exact"/>
      <w:jc w:val="both"/>
    </w:pPr>
    <w:rPr>
      <w:rFonts w:ascii="Georgia" w:hAnsi="Georgia" w:cs="Georgia"/>
      <w:b/>
      <w:bCs/>
      <w:color w:val="auto"/>
      <w:sz w:val="16"/>
      <w:szCs w:val="16"/>
      <w:lang w:val="en-US" w:eastAsia="en-US"/>
    </w:rPr>
  </w:style>
  <w:style w:type="paragraph" w:customStyle="1" w:styleId="34">
    <w:name w:val="Основной текст (34)"/>
    <w:basedOn w:val="a"/>
    <w:link w:val="34Exact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560">
    <w:name w:val="Заголовок №5 (6)"/>
    <w:basedOn w:val="a"/>
    <w:link w:val="56Exact"/>
    <w:uiPriority w:val="99"/>
    <w:pPr>
      <w:shd w:val="clear" w:color="auto" w:fill="FFFFFF"/>
      <w:spacing w:line="240" w:lineRule="atLeast"/>
      <w:outlineLvl w:val="4"/>
    </w:pPr>
    <w:rPr>
      <w:rFonts w:ascii="Consolas" w:hAnsi="Consolas" w:cs="Consolas"/>
      <w:color w:val="auto"/>
      <w:sz w:val="42"/>
      <w:szCs w:val="42"/>
    </w:rPr>
  </w:style>
  <w:style w:type="paragraph" w:customStyle="1" w:styleId="2a">
    <w:name w:val="Заголовок №2"/>
    <w:basedOn w:val="a"/>
    <w:link w:val="2Exact3"/>
    <w:uiPriority w:val="99"/>
    <w:pPr>
      <w:shd w:val="clear" w:color="auto" w:fill="FFFFFF"/>
      <w:spacing w:before="180" w:line="240" w:lineRule="atLeast"/>
      <w:jc w:val="right"/>
      <w:outlineLvl w:val="1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5">
    <w:name w:val="Основной текст (35)"/>
    <w:basedOn w:val="a"/>
    <w:link w:val="35Exact"/>
    <w:uiPriority w:val="99"/>
    <w:pPr>
      <w:shd w:val="clear" w:color="auto" w:fill="FFFFFF"/>
      <w:spacing w:line="115" w:lineRule="exact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6">
    <w:name w:val="Заголовок №3"/>
    <w:basedOn w:val="a"/>
    <w:link w:val="3Exact1"/>
    <w:uiPriority w:val="99"/>
    <w:pPr>
      <w:shd w:val="clear" w:color="auto" w:fill="FFFFFF"/>
      <w:spacing w:line="240" w:lineRule="atLeast"/>
      <w:jc w:val="both"/>
      <w:outlineLvl w:val="2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360">
    <w:name w:val="Основной текст (36)"/>
    <w:basedOn w:val="a"/>
    <w:link w:val="3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52"/>
      <w:szCs w:val="52"/>
      <w:lang w:val="en-US" w:eastAsia="en-US"/>
    </w:rPr>
  </w:style>
  <w:style w:type="paragraph" w:customStyle="1" w:styleId="67">
    <w:name w:val="Заголовок №6 (7)"/>
    <w:basedOn w:val="a"/>
    <w:link w:val="67Exact"/>
    <w:uiPriority w:val="99"/>
    <w:pPr>
      <w:shd w:val="clear" w:color="auto" w:fill="FFFFFF"/>
      <w:spacing w:before="180" w:line="240" w:lineRule="atLeast"/>
      <w:jc w:val="both"/>
      <w:outlineLvl w:val="5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37">
    <w:name w:val="Основной текст (37)"/>
    <w:basedOn w:val="a"/>
    <w:link w:val="37Exact"/>
    <w:uiPriority w:val="99"/>
    <w:pPr>
      <w:shd w:val="clear" w:color="auto" w:fill="FFFFFF"/>
      <w:spacing w:line="110" w:lineRule="exact"/>
      <w:jc w:val="both"/>
    </w:pPr>
    <w:rPr>
      <w:rFonts w:ascii="Consolas" w:hAnsi="Consolas" w:cs="Consolas"/>
      <w:color w:val="auto"/>
      <w:w w:val="200"/>
      <w:sz w:val="14"/>
      <w:szCs w:val="14"/>
    </w:rPr>
  </w:style>
  <w:style w:type="paragraph" w:customStyle="1" w:styleId="38">
    <w:name w:val="Основной текст (38)"/>
    <w:basedOn w:val="a"/>
    <w:link w:val="38Exact"/>
    <w:uiPriority w:val="99"/>
    <w:pPr>
      <w:shd w:val="clear" w:color="auto" w:fill="FFFFFF"/>
      <w:spacing w:line="110" w:lineRule="exact"/>
      <w:ind w:hanging="320"/>
      <w:jc w:val="both"/>
    </w:pPr>
    <w:rPr>
      <w:rFonts w:ascii="Times New Roman" w:hAnsi="Times New Roman" w:cs="Times New Roman"/>
      <w:color w:val="auto"/>
      <w:spacing w:val="-10"/>
      <w:sz w:val="26"/>
      <w:szCs w:val="26"/>
    </w:rPr>
  </w:style>
  <w:style w:type="paragraph" w:customStyle="1" w:styleId="39">
    <w:name w:val="Основной текст (39)"/>
    <w:basedOn w:val="a"/>
    <w:link w:val="3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1a">
    <w:name w:val="Заголовок №1"/>
    <w:basedOn w:val="a"/>
    <w:link w:val="1Exact"/>
    <w:pPr>
      <w:shd w:val="clear" w:color="auto" w:fill="FFFFFF"/>
      <w:spacing w:before="180" w:line="240" w:lineRule="atLeast"/>
      <w:outlineLvl w:val="0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400">
    <w:name w:val="Основной текст (40)"/>
    <w:basedOn w:val="a"/>
    <w:link w:val="40Exact"/>
    <w:uiPriority w:val="99"/>
    <w:pPr>
      <w:shd w:val="clear" w:color="auto" w:fill="FFFFFF"/>
      <w:spacing w:line="115" w:lineRule="exact"/>
    </w:pPr>
    <w:rPr>
      <w:rFonts w:ascii="Times New Roman" w:hAnsi="Times New Roman" w:cs="Times New Roman"/>
      <w:i/>
      <w:iCs/>
      <w:color w:val="auto"/>
    </w:rPr>
  </w:style>
  <w:style w:type="paragraph" w:customStyle="1" w:styleId="410">
    <w:name w:val="Основной текст (41)"/>
    <w:basedOn w:val="a"/>
    <w:link w:val="41Exact"/>
    <w:uiPriority w:val="99"/>
    <w:pPr>
      <w:shd w:val="clear" w:color="auto" w:fill="FFFFFF"/>
      <w:spacing w:line="110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7">
    <w:name w:val="Оглавление (5)"/>
    <w:basedOn w:val="a"/>
    <w:link w:val="5Exact2"/>
    <w:uiPriority w:val="99"/>
    <w:pPr>
      <w:shd w:val="clear" w:color="auto" w:fill="FFFFFF"/>
      <w:spacing w:line="139" w:lineRule="exact"/>
      <w:jc w:val="both"/>
    </w:pPr>
    <w:rPr>
      <w:rFonts w:ascii="Segoe UI" w:hAnsi="Segoe UI" w:cs="Segoe UI"/>
      <w:b/>
      <w:bCs/>
      <w:color w:val="auto"/>
      <w:sz w:val="20"/>
      <w:szCs w:val="20"/>
    </w:rPr>
  </w:style>
  <w:style w:type="paragraph" w:customStyle="1" w:styleId="420">
    <w:name w:val="Основной текст (42)"/>
    <w:basedOn w:val="a"/>
    <w:link w:val="42Exact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68">
    <w:name w:val="Оглавление (6)"/>
    <w:basedOn w:val="a"/>
    <w:link w:val="6Exact0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430">
    <w:name w:val="Основной текст (43)"/>
    <w:basedOn w:val="a"/>
    <w:link w:val="43Exact"/>
    <w:uiPriority w:val="99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c">
    <w:name w:val="Подпись к картинке (2)"/>
    <w:basedOn w:val="a"/>
    <w:link w:val="2Exact5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a">
    <w:name w:val="Подпись к картинке (3)"/>
    <w:basedOn w:val="a"/>
    <w:link w:val="3Exact2"/>
    <w:uiPriority w:val="99"/>
    <w:pPr>
      <w:shd w:val="clear" w:color="auto" w:fill="FFFFFF"/>
      <w:spacing w:line="11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4">
    <w:name w:val="Подпись к картинке (4)"/>
    <w:basedOn w:val="a"/>
    <w:link w:val="4Exact4"/>
    <w:uiPriority w:val="99"/>
    <w:pPr>
      <w:shd w:val="clear" w:color="auto" w:fill="FFFFFF"/>
      <w:spacing w:line="110" w:lineRule="exact"/>
    </w:pPr>
    <w:rPr>
      <w:rFonts w:ascii="Segoe UI" w:hAnsi="Segoe UI" w:cs="Segoe UI"/>
      <w:b/>
      <w:bCs/>
      <w:color w:val="auto"/>
      <w:spacing w:val="-10"/>
      <w:sz w:val="19"/>
      <w:szCs w:val="19"/>
    </w:rPr>
  </w:style>
  <w:style w:type="paragraph" w:customStyle="1" w:styleId="58">
    <w:name w:val="Подпись к картинке (5)"/>
    <w:basedOn w:val="a"/>
    <w:link w:val="5Exact3"/>
    <w:uiPriority w:val="99"/>
    <w:pPr>
      <w:shd w:val="clear" w:color="auto" w:fill="FFFFFF"/>
      <w:spacing w:line="110" w:lineRule="exact"/>
    </w:pPr>
    <w:rPr>
      <w:rFonts w:ascii="Consolas" w:hAnsi="Consolas" w:cs="Consolas"/>
      <w:color w:val="auto"/>
      <w:spacing w:val="-20"/>
      <w:sz w:val="14"/>
      <w:szCs w:val="14"/>
    </w:rPr>
  </w:style>
  <w:style w:type="paragraph" w:customStyle="1" w:styleId="440">
    <w:name w:val="Основной текст (44)"/>
    <w:basedOn w:val="a"/>
    <w:link w:val="44Exact"/>
    <w:uiPriority w:val="99"/>
    <w:pPr>
      <w:shd w:val="clear" w:color="auto" w:fill="FFFFFF"/>
      <w:spacing w:line="130" w:lineRule="exact"/>
    </w:pPr>
    <w:rPr>
      <w:rFonts w:ascii="Consolas" w:hAnsi="Consolas" w:cs="Consolas"/>
      <w:color w:val="auto"/>
      <w:sz w:val="36"/>
      <w:szCs w:val="36"/>
    </w:rPr>
  </w:style>
  <w:style w:type="paragraph" w:customStyle="1" w:styleId="45">
    <w:name w:val="Основной текст (45)"/>
    <w:basedOn w:val="a"/>
    <w:link w:val="45Exact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pacing w:val="-10"/>
      <w:sz w:val="12"/>
      <w:szCs w:val="12"/>
    </w:rPr>
  </w:style>
  <w:style w:type="paragraph" w:customStyle="1" w:styleId="46">
    <w:name w:val="Основной текст (46)"/>
    <w:basedOn w:val="a"/>
    <w:link w:val="4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47">
    <w:name w:val="Основной текст (47)"/>
    <w:basedOn w:val="a"/>
    <w:link w:val="47Exact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26"/>
      <w:szCs w:val="26"/>
    </w:rPr>
  </w:style>
  <w:style w:type="paragraph" w:customStyle="1" w:styleId="48">
    <w:name w:val="Основной текст (48)"/>
    <w:basedOn w:val="a"/>
    <w:link w:val="48Exact"/>
    <w:uiPriority w:val="99"/>
    <w:pPr>
      <w:shd w:val="clear" w:color="auto" w:fill="FFFFFF"/>
      <w:spacing w:line="120" w:lineRule="exact"/>
    </w:pPr>
    <w:rPr>
      <w:rFonts w:ascii="Courier New" w:hAnsi="Courier New" w:cs="Courier New"/>
      <w:b/>
      <w:bCs/>
      <w:color w:val="auto"/>
      <w:sz w:val="19"/>
      <w:szCs w:val="19"/>
    </w:rPr>
  </w:style>
  <w:style w:type="paragraph" w:customStyle="1" w:styleId="49">
    <w:name w:val="Основной текст (49)"/>
    <w:basedOn w:val="a"/>
    <w:link w:val="49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500">
    <w:name w:val="Основной текст (50)"/>
    <w:basedOn w:val="a"/>
    <w:link w:val="50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10">
    <w:name w:val="Основной текст (51)"/>
    <w:basedOn w:val="a"/>
    <w:link w:val="51Exact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680">
    <w:name w:val="Заголовок №6 (8)"/>
    <w:basedOn w:val="a"/>
    <w:link w:val="68Exact"/>
    <w:uiPriority w:val="99"/>
    <w:pPr>
      <w:shd w:val="clear" w:color="auto" w:fill="FFFFFF"/>
      <w:spacing w:line="240" w:lineRule="atLeast"/>
      <w:outlineLvl w:val="5"/>
    </w:pPr>
    <w:rPr>
      <w:rFonts w:ascii="Times New Roman" w:hAnsi="Times New Roman" w:cs="Times New Roman"/>
      <w:b/>
      <w:bCs/>
      <w:color w:val="auto"/>
      <w:spacing w:val="80"/>
      <w:sz w:val="36"/>
      <w:szCs w:val="36"/>
      <w:lang w:val="en-US" w:eastAsia="en-US"/>
    </w:rPr>
  </w:style>
  <w:style w:type="paragraph" w:customStyle="1" w:styleId="520">
    <w:name w:val="Основной текст (52)"/>
    <w:basedOn w:val="a"/>
    <w:link w:val="52Exact0"/>
    <w:uiPriority w:val="99"/>
    <w:pPr>
      <w:shd w:val="clear" w:color="auto" w:fill="FFFFFF"/>
      <w:spacing w:line="115" w:lineRule="exact"/>
      <w:jc w:val="both"/>
    </w:pPr>
    <w:rPr>
      <w:rFonts w:ascii="Tahoma" w:hAnsi="Tahoma" w:cs="Tahoma"/>
      <w:b/>
      <w:bCs/>
      <w:color w:val="auto"/>
      <w:sz w:val="20"/>
      <w:szCs w:val="20"/>
    </w:rPr>
  </w:style>
  <w:style w:type="paragraph" w:customStyle="1" w:styleId="530">
    <w:name w:val="Основной текст (53)"/>
    <w:basedOn w:val="a"/>
    <w:link w:val="53Exact0"/>
    <w:uiPriority w:val="99"/>
    <w:pPr>
      <w:shd w:val="clear" w:color="auto" w:fill="FFFFFF"/>
      <w:spacing w:line="13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40">
    <w:name w:val="Основной текст (54)"/>
    <w:basedOn w:val="a"/>
    <w:link w:val="54Exact0"/>
    <w:uiPriority w:val="99"/>
    <w:pPr>
      <w:shd w:val="clear" w:color="auto" w:fill="FFFFFF"/>
      <w:spacing w:line="11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71">
    <w:name w:val="Оглавление (7)"/>
    <w:basedOn w:val="a"/>
    <w:link w:val="7Exact1"/>
    <w:uiPriority w:val="99"/>
    <w:pPr>
      <w:shd w:val="clear" w:color="auto" w:fill="FFFFFF"/>
      <w:spacing w:line="125" w:lineRule="exact"/>
      <w:jc w:val="both"/>
    </w:pPr>
    <w:rPr>
      <w:rFonts w:ascii="Segoe UI" w:hAnsi="Segoe UI" w:cs="Segoe UI"/>
      <w:color w:val="auto"/>
      <w:spacing w:val="20"/>
      <w:sz w:val="19"/>
      <w:szCs w:val="19"/>
    </w:rPr>
  </w:style>
  <w:style w:type="paragraph" w:styleId="5a">
    <w:name w:val="toc 5"/>
    <w:basedOn w:val="a"/>
    <w:next w:val="a"/>
    <w:link w:val="59"/>
    <w:uiPriority w:val="99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главление (9)"/>
    <w:basedOn w:val="a"/>
    <w:link w:val="9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30"/>
      <w:sz w:val="20"/>
      <w:szCs w:val="20"/>
    </w:rPr>
  </w:style>
  <w:style w:type="paragraph" w:customStyle="1" w:styleId="69">
    <w:name w:val="Заголовок №6 (9)"/>
    <w:basedOn w:val="a"/>
    <w:link w:val="69Exact"/>
    <w:uiPriority w:val="99"/>
    <w:pPr>
      <w:shd w:val="clear" w:color="auto" w:fill="FFFFFF"/>
      <w:spacing w:line="163" w:lineRule="exact"/>
      <w:jc w:val="both"/>
      <w:outlineLvl w:val="5"/>
    </w:pPr>
    <w:rPr>
      <w:rFonts w:ascii="Segoe UI" w:hAnsi="Segoe UI" w:cs="Segoe UI"/>
      <w:color w:val="auto"/>
      <w:spacing w:val="20"/>
      <w:sz w:val="19"/>
      <w:szCs w:val="19"/>
    </w:rPr>
  </w:style>
  <w:style w:type="paragraph" w:customStyle="1" w:styleId="550">
    <w:name w:val="Основной текст (55)"/>
    <w:basedOn w:val="a"/>
    <w:link w:val="55Exact0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100">
    <w:name w:val="Заголовок №6 (10)"/>
    <w:basedOn w:val="a"/>
    <w:link w:val="610Exact"/>
    <w:uiPriority w:val="99"/>
    <w:pPr>
      <w:shd w:val="clear" w:color="auto" w:fill="FFFFFF"/>
      <w:spacing w:line="240" w:lineRule="atLeast"/>
      <w:outlineLvl w:val="5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421">
    <w:name w:val="Заголовок №4 (2)"/>
    <w:basedOn w:val="a"/>
    <w:link w:val="42Exact0"/>
    <w:uiPriority w:val="99"/>
    <w:pPr>
      <w:shd w:val="clear" w:color="auto" w:fill="FFFFFF"/>
      <w:spacing w:line="240" w:lineRule="atLeast"/>
      <w:jc w:val="both"/>
      <w:outlineLvl w:val="3"/>
    </w:pPr>
    <w:rPr>
      <w:rFonts w:ascii="Georgia" w:hAnsi="Georgia" w:cs="Georgia"/>
      <w:color w:val="auto"/>
      <w:spacing w:val="90"/>
      <w:sz w:val="20"/>
      <w:szCs w:val="20"/>
      <w:lang w:val="en-US" w:eastAsia="en-US"/>
    </w:rPr>
  </w:style>
  <w:style w:type="paragraph" w:customStyle="1" w:styleId="431">
    <w:name w:val="Заголовок №4 (3)"/>
    <w:basedOn w:val="a"/>
    <w:link w:val="43Exact0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561">
    <w:name w:val="Основной текст (56)"/>
    <w:basedOn w:val="a"/>
    <w:link w:val="56Exact0"/>
    <w:uiPriority w:val="99"/>
    <w:pPr>
      <w:shd w:val="clear" w:color="auto" w:fill="FFFFFF"/>
      <w:spacing w:line="240" w:lineRule="atLeast"/>
    </w:pPr>
    <w:rPr>
      <w:rFonts w:ascii="Consolas" w:hAnsi="Consolas" w:cs="Consolas"/>
      <w:color w:val="auto"/>
      <w:w w:val="60"/>
      <w:sz w:val="42"/>
      <w:szCs w:val="42"/>
    </w:rPr>
  </w:style>
  <w:style w:type="paragraph" w:customStyle="1" w:styleId="570">
    <w:name w:val="Основной текст (57)"/>
    <w:basedOn w:val="a"/>
    <w:link w:val="57Exact"/>
    <w:uiPriority w:val="99"/>
    <w:pPr>
      <w:shd w:val="clear" w:color="auto" w:fill="FFFFFF"/>
      <w:spacing w:line="115" w:lineRule="exact"/>
    </w:pPr>
    <w:rPr>
      <w:rFonts w:ascii="Georgia" w:hAnsi="Georgia" w:cs="Georgia"/>
      <w:color w:val="auto"/>
      <w:sz w:val="20"/>
      <w:szCs w:val="20"/>
      <w:lang w:val="en-US" w:eastAsia="en-US"/>
    </w:rPr>
  </w:style>
  <w:style w:type="paragraph" w:customStyle="1" w:styleId="6a">
    <w:name w:val="Подпись к картинке (6)"/>
    <w:basedOn w:val="a"/>
    <w:link w:val="6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a7">
    <w:name w:val="Подпись к картинке"/>
    <w:basedOn w:val="a"/>
    <w:link w:val="Exact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2">
    <w:name w:val="Подпись к картинке (7)"/>
    <w:basedOn w:val="a"/>
    <w:link w:val="7Exact2"/>
    <w:uiPriority w:val="99"/>
    <w:pPr>
      <w:shd w:val="clear" w:color="auto" w:fill="FFFFFF"/>
      <w:spacing w:line="240" w:lineRule="atLeast"/>
      <w:jc w:val="right"/>
    </w:pPr>
    <w:rPr>
      <w:rFonts w:ascii="Georgia" w:hAnsi="Georgia" w:cs="Georgia"/>
      <w:color w:val="auto"/>
      <w:spacing w:val="90"/>
      <w:sz w:val="20"/>
      <w:szCs w:val="20"/>
    </w:rPr>
  </w:style>
  <w:style w:type="paragraph" w:customStyle="1" w:styleId="580">
    <w:name w:val="Основной текст (58)"/>
    <w:basedOn w:val="a"/>
    <w:link w:val="58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02">
    <w:name w:val="Оглавление (10)"/>
    <w:basedOn w:val="a"/>
    <w:link w:val="10Exact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590">
    <w:name w:val="Основной текст (59)"/>
    <w:basedOn w:val="a"/>
    <w:link w:val="59Exact"/>
    <w:uiPriority w:val="99"/>
    <w:pPr>
      <w:shd w:val="clear" w:color="auto" w:fill="FFFFFF"/>
      <w:spacing w:line="115" w:lineRule="exact"/>
    </w:pPr>
    <w:rPr>
      <w:rFonts w:ascii="Georgia" w:hAnsi="Georgia" w:cs="Georgia"/>
      <w:b/>
      <w:bCs/>
      <w:color w:val="auto"/>
      <w:sz w:val="16"/>
      <w:szCs w:val="16"/>
    </w:rPr>
  </w:style>
  <w:style w:type="paragraph" w:customStyle="1" w:styleId="600">
    <w:name w:val="Основной текст (60)"/>
    <w:basedOn w:val="a"/>
    <w:link w:val="60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a8">
    <w:name w:val="Подпись к таблице"/>
    <w:basedOn w:val="a"/>
    <w:link w:val="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11">
    <w:name w:val="Основной текст (61)"/>
    <w:basedOn w:val="a"/>
    <w:link w:val="61Exact"/>
    <w:uiPriority w:val="99"/>
    <w:pPr>
      <w:shd w:val="clear" w:color="auto" w:fill="FFFFFF"/>
      <w:spacing w:line="240" w:lineRule="atLeast"/>
    </w:pPr>
    <w:rPr>
      <w:rFonts w:ascii="Georgia" w:hAnsi="Georgia" w:cs="Georgia"/>
      <w:i/>
      <w:iCs/>
      <w:color w:val="auto"/>
      <w:sz w:val="20"/>
      <w:szCs w:val="20"/>
    </w:rPr>
  </w:style>
  <w:style w:type="paragraph" w:customStyle="1" w:styleId="622">
    <w:name w:val="Основной текст (62)"/>
    <w:basedOn w:val="a"/>
    <w:link w:val="62Exact"/>
    <w:uiPriority w:val="99"/>
    <w:pPr>
      <w:shd w:val="clear" w:color="auto" w:fill="FFFFFF"/>
      <w:spacing w:line="120" w:lineRule="exact"/>
    </w:pPr>
    <w:rPr>
      <w:rFonts w:ascii="Georgia" w:hAnsi="Georgia" w:cs="Georgia"/>
      <w:color w:val="auto"/>
      <w:spacing w:val="-10"/>
      <w:sz w:val="21"/>
      <w:szCs w:val="21"/>
    </w:rPr>
  </w:style>
  <w:style w:type="paragraph" w:customStyle="1" w:styleId="631">
    <w:name w:val="Основной текст (63)"/>
    <w:basedOn w:val="a"/>
    <w:link w:val="63Exact"/>
    <w:uiPriority w:val="99"/>
    <w:pPr>
      <w:shd w:val="clear" w:color="auto" w:fill="FFFFFF"/>
      <w:spacing w:line="125" w:lineRule="exact"/>
      <w:jc w:val="righ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82">
    <w:name w:val="Подпись к картинке (8)"/>
    <w:basedOn w:val="a"/>
    <w:link w:val="8Exact0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z w:val="18"/>
      <w:szCs w:val="18"/>
    </w:rPr>
  </w:style>
  <w:style w:type="paragraph" w:customStyle="1" w:styleId="92">
    <w:name w:val="Подпись к картинке (9)"/>
    <w:basedOn w:val="a"/>
    <w:link w:val="9Exac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03">
    <w:name w:val="Подпись к картинке (10)"/>
    <w:basedOn w:val="a"/>
    <w:link w:val="10Exact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1">
    <w:name w:val="Подпись к картинке (11)"/>
    <w:basedOn w:val="a"/>
    <w:link w:val="11Exact"/>
    <w:uiPriority w:val="99"/>
    <w:pPr>
      <w:shd w:val="clear" w:color="auto" w:fill="FFFFFF"/>
      <w:spacing w:line="115" w:lineRule="exact"/>
      <w:jc w:val="both"/>
    </w:pPr>
    <w:rPr>
      <w:rFonts w:ascii="Times New Roman" w:hAnsi="Times New Roman" w:cs="Times New Roman"/>
      <w:b/>
      <w:bCs/>
      <w:color w:val="auto"/>
      <w:spacing w:val="-10"/>
      <w:sz w:val="18"/>
      <w:szCs w:val="18"/>
    </w:rPr>
  </w:style>
  <w:style w:type="paragraph" w:customStyle="1" w:styleId="641">
    <w:name w:val="Основной текст (64)"/>
    <w:basedOn w:val="a"/>
    <w:link w:val="6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3"/>
      <w:szCs w:val="13"/>
    </w:rPr>
  </w:style>
  <w:style w:type="paragraph" w:customStyle="1" w:styleId="321">
    <w:name w:val="Заголовок №3 (2)"/>
    <w:basedOn w:val="a"/>
    <w:link w:val="32Exact0"/>
    <w:uiPriority w:val="99"/>
    <w:pPr>
      <w:shd w:val="clear" w:color="auto" w:fill="FFFFFF"/>
      <w:spacing w:line="240" w:lineRule="atLeast"/>
      <w:jc w:val="right"/>
      <w:outlineLvl w:val="2"/>
    </w:pPr>
    <w:rPr>
      <w:rFonts w:ascii="Consolas" w:hAnsi="Consolas" w:cs="Consolas"/>
      <w:color w:val="auto"/>
      <w:spacing w:val="130"/>
      <w:sz w:val="20"/>
      <w:szCs w:val="20"/>
      <w:lang w:val="en-US" w:eastAsia="en-US"/>
    </w:rPr>
  </w:style>
  <w:style w:type="paragraph" w:customStyle="1" w:styleId="112">
    <w:name w:val="Оглавление (11)"/>
    <w:basedOn w:val="a"/>
    <w:link w:val="11Exact1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d">
    <w:name w:val="Заголовок №2_"/>
    <w:basedOn w:val="a0"/>
    <w:uiPriority w:val="99"/>
    <w:locked/>
    <w:rsid w:val="00C6290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9">
    <w:name w:val="Основной текст_"/>
    <w:link w:val="1b"/>
    <w:locked/>
    <w:rsid w:val="00957B8E"/>
    <w:rPr>
      <w:rFonts w:ascii="Times New Roman" w:hAnsi="Times New Roman"/>
      <w:sz w:val="26"/>
      <w:shd w:val="clear" w:color="auto" w:fill="FFFFFF"/>
    </w:rPr>
  </w:style>
  <w:style w:type="paragraph" w:customStyle="1" w:styleId="1b">
    <w:name w:val="Основной текст1"/>
    <w:basedOn w:val="a"/>
    <w:link w:val="a9"/>
    <w:rsid w:val="00957B8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paragraph" w:styleId="aa">
    <w:name w:val="No Spacing"/>
    <w:uiPriority w:val="1"/>
    <w:qFormat/>
    <w:rsid w:val="007D20A0"/>
    <w:pPr>
      <w:widowControl w:val="0"/>
    </w:pPr>
    <w:rPr>
      <w:color w:val="000000"/>
    </w:rPr>
  </w:style>
  <w:style w:type="character" w:customStyle="1" w:styleId="2e">
    <w:name w:val="Колонтитул (2)_"/>
    <w:link w:val="2f"/>
    <w:locked/>
    <w:rsid w:val="002131BE"/>
    <w:rPr>
      <w:rFonts w:ascii="Times New Roman" w:hAnsi="Times New Roman"/>
      <w:sz w:val="20"/>
      <w:shd w:val="clear" w:color="auto" w:fill="FFFFFF"/>
    </w:rPr>
  </w:style>
  <w:style w:type="character" w:customStyle="1" w:styleId="1c">
    <w:name w:val="Заголовок №1_"/>
    <w:rsid w:val="002131BE"/>
    <w:rPr>
      <w:rFonts w:ascii="Times New Roman" w:hAnsi="Times New Roman"/>
      <w:b/>
      <w:sz w:val="26"/>
      <w:shd w:val="clear" w:color="auto" w:fill="FFFFFF"/>
    </w:rPr>
  </w:style>
  <w:style w:type="character" w:customStyle="1" w:styleId="ab">
    <w:name w:val="Другое_"/>
    <w:link w:val="ac"/>
    <w:locked/>
    <w:rsid w:val="002131BE"/>
    <w:rPr>
      <w:rFonts w:ascii="Times New Roman" w:hAnsi="Times New Roman"/>
      <w:sz w:val="26"/>
      <w:shd w:val="clear" w:color="auto" w:fill="FFFFFF"/>
    </w:rPr>
  </w:style>
  <w:style w:type="paragraph" w:customStyle="1" w:styleId="2f">
    <w:name w:val="Колонтитул (2)"/>
    <w:basedOn w:val="a"/>
    <w:link w:val="2e"/>
    <w:rsid w:val="002131B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c">
    <w:name w:val="Другое"/>
    <w:basedOn w:val="a"/>
    <w:link w:val="ab"/>
    <w:rsid w:val="002131BE"/>
    <w:pPr>
      <w:shd w:val="clear" w:color="auto" w:fill="FFFFFF"/>
      <w:spacing w:line="276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table" w:styleId="ad">
    <w:name w:val="Table Grid"/>
    <w:basedOn w:val="a1"/>
    <w:uiPriority w:val="59"/>
    <w:rsid w:val="002131BE"/>
    <w:pPr>
      <w:widowControl w:val="0"/>
    </w:pPr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2131B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131BE"/>
    <w:rPr>
      <w:rFonts w:ascii="Arial Unicode MS" w:eastAsia="Arial Unicode MS" w:hAnsi="Arial Unicode MS" w:cs="Arial Unicode MS"/>
      <w:color w:val="000000"/>
    </w:rPr>
  </w:style>
  <w:style w:type="paragraph" w:styleId="af0">
    <w:name w:val="List Paragraph"/>
    <w:basedOn w:val="a"/>
    <w:uiPriority w:val="34"/>
    <w:qFormat/>
    <w:rsid w:val="002131BE"/>
    <w:pPr>
      <w:ind w:left="720"/>
      <w:contextualSpacing/>
    </w:pPr>
    <w:rPr>
      <w:rFonts w:ascii="Arial Unicode MS" w:eastAsia="Arial Unicode MS" w:hAnsi="Arial Unicode MS" w:cs="Arial Unicode MS"/>
    </w:rPr>
  </w:style>
  <w:style w:type="paragraph" w:styleId="af1">
    <w:name w:val="Balloon Text"/>
    <w:basedOn w:val="a"/>
    <w:link w:val="af2"/>
    <w:uiPriority w:val="99"/>
    <w:rsid w:val="00D33B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D33B7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1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frgu.ru" TargetMode="Externa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33AE-E48D-4EC0-82D9-4297C806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8602</Words>
  <Characters>72469</Characters>
  <Application>Microsoft Office Word</Application>
  <DocSecurity>0</DocSecurity>
  <Lines>603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adm.katarbey</cp:lastModifiedBy>
  <cp:revision>2</cp:revision>
  <cp:lastPrinted>2022-11-01T04:46:00Z</cp:lastPrinted>
  <dcterms:created xsi:type="dcterms:W3CDTF">2022-11-17T08:28:00Z</dcterms:created>
  <dcterms:modified xsi:type="dcterms:W3CDTF">2022-11-17T08:28:00Z</dcterms:modified>
</cp:coreProperties>
</file>